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91" w:rsidRDefault="00AB4E91" w:rsidP="00AB4E91">
      <w:pPr>
        <w:jc w:val="center"/>
        <w:rPr>
          <w:b/>
          <w:sz w:val="28"/>
          <w:szCs w:val="28"/>
        </w:rPr>
      </w:pPr>
      <w:r>
        <w:rPr>
          <w:b/>
          <w:sz w:val="28"/>
          <w:szCs w:val="28"/>
        </w:rPr>
        <w:t>ОСИНСКИЙ РАЙОН</w:t>
      </w:r>
    </w:p>
    <w:p w:rsidR="00AB4E91" w:rsidRDefault="00AB4E91" w:rsidP="00AB4E91">
      <w:pPr>
        <w:jc w:val="center"/>
        <w:rPr>
          <w:b/>
          <w:sz w:val="28"/>
          <w:szCs w:val="28"/>
        </w:rPr>
      </w:pPr>
      <w:r>
        <w:rPr>
          <w:b/>
          <w:sz w:val="28"/>
          <w:szCs w:val="28"/>
        </w:rPr>
        <w:t>МУНИЦИПАЛЬНОЕ ОБРАЗОВАНИЕ «ИРХИДЕЙ»</w:t>
      </w:r>
    </w:p>
    <w:p w:rsidR="00AB4E91" w:rsidRDefault="00AB4E91" w:rsidP="00AB4E91">
      <w:pPr>
        <w:jc w:val="center"/>
        <w:rPr>
          <w:b/>
          <w:sz w:val="28"/>
          <w:szCs w:val="28"/>
        </w:rPr>
      </w:pPr>
    </w:p>
    <w:p w:rsidR="00AB4E91" w:rsidRDefault="00AB4E91" w:rsidP="00AB4E91">
      <w:pPr>
        <w:jc w:val="center"/>
        <w:rPr>
          <w:b/>
          <w:sz w:val="28"/>
          <w:szCs w:val="28"/>
        </w:rPr>
      </w:pPr>
    </w:p>
    <w:p w:rsidR="00AB4E91" w:rsidRDefault="00AB4E91" w:rsidP="00AB4E91">
      <w:pPr>
        <w:jc w:val="center"/>
        <w:rPr>
          <w:b/>
          <w:sz w:val="28"/>
          <w:szCs w:val="28"/>
        </w:rPr>
      </w:pPr>
    </w:p>
    <w:p w:rsidR="00AB4E91" w:rsidRDefault="00AB4E91" w:rsidP="00AB4E91">
      <w:pPr>
        <w:jc w:val="center"/>
        <w:rPr>
          <w:b/>
          <w:sz w:val="28"/>
          <w:szCs w:val="28"/>
        </w:rPr>
      </w:pPr>
    </w:p>
    <w:p w:rsidR="00AB4E91" w:rsidRDefault="00AB4E91" w:rsidP="00AB4E91">
      <w:pPr>
        <w:jc w:val="center"/>
        <w:rPr>
          <w:b/>
          <w:sz w:val="28"/>
          <w:szCs w:val="28"/>
        </w:rPr>
      </w:pPr>
    </w:p>
    <w:p w:rsidR="00AB4E91" w:rsidRDefault="00AB4E91" w:rsidP="00AB4E91">
      <w:pPr>
        <w:jc w:val="center"/>
        <w:rPr>
          <w:b/>
          <w:sz w:val="28"/>
          <w:szCs w:val="28"/>
        </w:rPr>
      </w:pPr>
    </w:p>
    <w:p w:rsidR="00AB4E91" w:rsidRDefault="00AB4E91" w:rsidP="00AB4E91">
      <w:pPr>
        <w:jc w:val="center"/>
        <w:rPr>
          <w:b/>
          <w:sz w:val="72"/>
          <w:szCs w:val="72"/>
        </w:rPr>
      </w:pPr>
      <w:r>
        <w:rPr>
          <w:b/>
          <w:sz w:val="72"/>
          <w:szCs w:val="72"/>
        </w:rPr>
        <w:t>«Вестник»</w:t>
      </w:r>
    </w:p>
    <w:p w:rsidR="00AB4E91" w:rsidRDefault="00AB4E91" w:rsidP="00AB4E91">
      <w:pPr>
        <w:jc w:val="center"/>
        <w:rPr>
          <w:b/>
          <w:sz w:val="72"/>
          <w:szCs w:val="72"/>
        </w:rPr>
      </w:pPr>
      <w:r>
        <w:rPr>
          <w:b/>
          <w:sz w:val="72"/>
          <w:szCs w:val="72"/>
        </w:rPr>
        <w:t>муниципального</w:t>
      </w:r>
    </w:p>
    <w:p w:rsidR="00AB4E91" w:rsidRDefault="00AB4E91" w:rsidP="00AB4E91">
      <w:pPr>
        <w:jc w:val="center"/>
        <w:rPr>
          <w:b/>
          <w:sz w:val="72"/>
          <w:szCs w:val="72"/>
        </w:rPr>
      </w:pPr>
      <w:r>
        <w:rPr>
          <w:b/>
          <w:sz w:val="72"/>
          <w:szCs w:val="72"/>
        </w:rPr>
        <w:t>образования</w:t>
      </w:r>
    </w:p>
    <w:p w:rsidR="00AB4E91" w:rsidRDefault="00AB4E91" w:rsidP="00AB4E91">
      <w:pPr>
        <w:jc w:val="center"/>
        <w:rPr>
          <w:b/>
          <w:sz w:val="72"/>
          <w:szCs w:val="72"/>
        </w:rPr>
      </w:pPr>
      <w:r>
        <w:rPr>
          <w:b/>
          <w:sz w:val="72"/>
          <w:szCs w:val="72"/>
        </w:rPr>
        <w:t>«</w:t>
      </w:r>
      <w:proofErr w:type="spellStart"/>
      <w:r>
        <w:rPr>
          <w:b/>
          <w:sz w:val="72"/>
          <w:szCs w:val="72"/>
        </w:rPr>
        <w:t>Ирхидей</w:t>
      </w:r>
      <w:proofErr w:type="spellEnd"/>
      <w:r>
        <w:rPr>
          <w:b/>
          <w:sz w:val="72"/>
          <w:szCs w:val="72"/>
        </w:rPr>
        <w:t>»</w:t>
      </w:r>
    </w:p>
    <w:p w:rsidR="00AB4E91" w:rsidRDefault="00AB4E91" w:rsidP="00AB4E91">
      <w:pPr>
        <w:jc w:val="center"/>
        <w:rPr>
          <w:b/>
          <w:sz w:val="72"/>
          <w:szCs w:val="72"/>
        </w:rPr>
      </w:pPr>
    </w:p>
    <w:p w:rsidR="00AB4E91" w:rsidRDefault="006855D6" w:rsidP="00AB4E91">
      <w:pPr>
        <w:ind w:left="-284"/>
        <w:jc w:val="center"/>
        <w:rPr>
          <w:b/>
          <w:sz w:val="72"/>
          <w:szCs w:val="72"/>
        </w:rPr>
      </w:pPr>
      <w:r>
        <w:rPr>
          <w:b/>
          <w:sz w:val="52"/>
          <w:szCs w:val="52"/>
        </w:rPr>
        <w:t>31 мая</w:t>
      </w:r>
      <w:r w:rsidR="00AB4E91">
        <w:rPr>
          <w:b/>
          <w:sz w:val="52"/>
          <w:szCs w:val="52"/>
        </w:rPr>
        <w:t xml:space="preserve">                                  № </w:t>
      </w:r>
      <w:r>
        <w:rPr>
          <w:b/>
          <w:sz w:val="52"/>
          <w:szCs w:val="52"/>
        </w:rPr>
        <w:t>7</w:t>
      </w:r>
      <w:r w:rsidR="00AB4E91">
        <w:rPr>
          <w:b/>
          <w:sz w:val="52"/>
          <w:szCs w:val="52"/>
        </w:rPr>
        <w:t xml:space="preserve"> (22</w:t>
      </w:r>
      <w:r>
        <w:rPr>
          <w:b/>
          <w:sz w:val="52"/>
          <w:szCs w:val="52"/>
        </w:rPr>
        <w:t>7</w:t>
      </w:r>
      <w:r w:rsidR="00AB4E91">
        <w:rPr>
          <w:b/>
          <w:sz w:val="52"/>
          <w:szCs w:val="52"/>
        </w:rPr>
        <w:t xml:space="preserve">)    </w:t>
      </w:r>
    </w:p>
    <w:p w:rsidR="00AB4E91" w:rsidRDefault="00AB4E91" w:rsidP="00AB4E91">
      <w:pPr>
        <w:rPr>
          <w:b/>
          <w:sz w:val="52"/>
          <w:szCs w:val="52"/>
        </w:rPr>
      </w:pPr>
    </w:p>
    <w:p w:rsidR="00AB4E91" w:rsidRDefault="00AB4E91" w:rsidP="00AB4E91">
      <w:pPr>
        <w:rPr>
          <w:b/>
          <w:sz w:val="52"/>
          <w:szCs w:val="52"/>
        </w:rPr>
      </w:pPr>
    </w:p>
    <w:p w:rsidR="00AB4E91" w:rsidRDefault="00AB4E91" w:rsidP="00AB4E91">
      <w:pPr>
        <w:rPr>
          <w:sz w:val="36"/>
          <w:szCs w:val="36"/>
        </w:rPr>
      </w:pPr>
      <w:proofErr w:type="gramStart"/>
      <w:r>
        <w:rPr>
          <w:sz w:val="36"/>
          <w:szCs w:val="36"/>
        </w:rPr>
        <w:t>Учрежден</w:t>
      </w:r>
      <w:proofErr w:type="gramEnd"/>
      <w:r>
        <w:rPr>
          <w:sz w:val="36"/>
          <w:szCs w:val="36"/>
        </w:rPr>
        <w:t xml:space="preserve">  10 июля 2006 года</w:t>
      </w:r>
    </w:p>
    <w:p w:rsidR="00AB4E91" w:rsidRDefault="00AB4E91" w:rsidP="00AB4E91">
      <w:pPr>
        <w:rPr>
          <w:sz w:val="36"/>
          <w:szCs w:val="36"/>
        </w:rPr>
      </w:pPr>
      <w:r>
        <w:rPr>
          <w:sz w:val="36"/>
          <w:szCs w:val="36"/>
        </w:rPr>
        <w:t>решением Думы МО «</w:t>
      </w:r>
      <w:proofErr w:type="spellStart"/>
      <w:r>
        <w:rPr>
          <w:sz w:val="36"/>
          <w:szCs w:val="36"/>
        </w:rPr>
        <w:t>Ирхидей</w:t>
      </w:r>
      <w:proofErr w:type="spellEnd"/>
      <w:r>
        <w:rPr>
          <w:sz w:val="36"/>
          <w:szCs w:val="36"/>
        </w:rPr>
        <w:t>» № 18</w:t>
      </w:r>
    </w:p>
    <w:p w:rsidR="00AB4E91" w:rsidRDefault="00AB4E91" w:rsidP="00AB4E91">
      <w:pPr>
        <w:rPr>
          <w:sz w:val="36"/>
          <w:szCs w:val="36"/>
        </w:rPr>
      </w:pPr>
    </w:p>
    <w:p w:rsidR="00AB4E91" w:rsidRDefault="00AB4E91" w:rsidP="00AB4E91">
      <w:pPr>
        <w:rPr>
          <w:sz w:val="36"/>
          <w:szCs w:val="36"/>
        </w:rPr>
      </w:pPr>
    </w:p>
    <w:p w:rsidR="00AB4E91" w:rsidRDefault="00AB4E91" w:rsidP="00AB4E91">
      <w:pPr>
        <w:rPr>
          <w:sz w:val="36"/>
          <w:szCs w:val="36"/>
        </w:rPr>
      </w:pPr>
    </w:p>
    <w:p w:rsidR="00AB4E91" w:rsidRDefault="00AB4E91" w:rsidP="00AB4E91">
      <w:pPr>
        <w:rPr>
          <w:sz w:val="36"/>
          <w:szCs w:val="36"/>
        </w:rPr>
      </w:pPr>
    </w:p>
    <w:p w:rsidR="00AB4E91" w:rsidRDefault="00AB4E91" w:rsidP="00AB4E91">
      <w:pPr>
        <w:rPr>
          <w:sz w:val="36"/>
          <w:szCs w:val="36"/>
        </w:rPr>
      </w:pPr>
    </w:p>
    <w:p w:rsidR="00AB4E91" w:rsidRDefault="00AB4E91" w:rsidP="00AB4E91">
      <w:pPr>
        <w:tabs>
          <w:tab w:val="left" w:pos="2775"/>
        </w:tabs>
        <w:rPr>
          <w:sz w:val="36"/>
          <w:szCs w:val="36"/>
        </w:rPr>
      </w:pPr>
    </w:p>
    <w:p w:rsidR="00AB4E91" w:rsidRDefault="00AB4E91" w:rsidP="00AB4E91">
      <w:pPr>
        <w:jc w:val="center"/>
        <w:rPr>
          <w:sz w:val="36"/>
          <w:szCs w:val="36"/>
        </w:rPr>
      </w:pPr>
    </w:p>
    <w:p w:rsidR="00AB4E91" w:rsidRDefault="00AB4E91" w:rsidP="00AB4E91">
      <w:pPr>
        <w:jc w:val="center"/>
        <w:rPr>
          <w:sz w:val="36"/>
          <w:szCs w:val="36"/>
        </w:rPr>
      </w:pPr>
    </w:p>
    <w:p w:rsidR="00AB4E91" w:rsidRDefault="00AB4E91" w:rsidP="00AB4E91">
      <w:pPr>
        <w:jc w:val="center"/>
        <w:rPr>
          <w:sz w:val="36"/>
          <w:szCs w:val="36"/>
        </w:rPr>
      </w:pPr>
    </w:p>
    <w:p w:rsidR="00AB4E91" w:rsidRDefault="00AB4E91" w:rsidP="00AB4E91">
      <w:pPr>
        <w:jc w:val="center"/>
        <w:rPr>
          <w:sz w:val="36"/>
          <w:szCs w:val="36"/>
        </w:rPr>
      </w:pPr>
    </w:p>
    <w:p w:rsidR="00AB4E91" w:rsidRDefault="00AB4E91" w:rsidP="00AB4E91">
      <w:pPr>
        <w:jc w:val="center"/>
        <w:rPr>
          <w:sz w:val="36"/>
          <w:szCs w:val="36"/>
        </w:rPr>
      </w:pPr>
    </w:p>
    <w:p w:rsidR="00AB4E91" w:rsidRDefault="00AB4E91" w:rsidP="00AB4E91">
      <w:pPr>
        <w:jc w:val="center"/>
        <w:rPr>
          <w:sz w:val="36"/>
          <w:szCs w:val="36"/>
        </w:rPr>
      </w:pPr>
      <w:r>
        <w:rPr>
          <w:sz w:val="36"/>
          <w:szCs w:val="36"/>
        </w:rPr>
        <w:t xml:space="preserve">с. </w:t>
      </w:r>
      <w:proofErr w:type="spellStart"/>
      <w:r>
        <w:rPr>
          <w:sz w:val="36"/>
          <w:szCs w:val="36"/>
        </w:rPr>
        <w:t>Ирхидей</w:t>
      </w:r>
      <w:proofErr w:type="spellEnd"/>
      <w:r>
        <w:rPr>
          <w:sz w:val="36"/>
          <w:szCs w:val="36"/>
        </w:rPr>
        <w:t xml:space="preserve">  - 2023 г.</w:t>
      </w:r>
    </w:p>
    <w:p w:rsidR="006855D6" w:rsidRPr="006855D6" w:rsidRDefault="006855D6" w:rsidP="006855D6">
      <w:pPr>
        <w:jc w:val="both"/>
        <w:rPr>
          <w:rFonts w:eastAsiaTheme="minorHAnsi"/>
          <w:b/>
          <w:lang w:eastAsia="en-US"/>
        </w:rPr>
      </w:pPr>
      <w:r>
        <w:rPr>
          <w:rFonts w:eastAsiaTheme="minorHAnsi"/>
          <w:b/>
          <w:lang w:eastAsia="en-US"/>
        </w:rPr>
        <w:t xml:space="preserve"> </w:t>
      </w:r>
      <w:r w:rsidRPr="006855D6">
        <w:rPr>
          <w:rFonts w:eastAsiaTheme="minorHAnsi"/>
          <w:b/>
          <w:lang w:eastAsia="en-US"/>
        </w:rPr>
        <w:t>1. Постановление главы МО «</w:t>
      </w:r>
      <w:proofErr w:type="spellStart"/>
      <w:r w:rsidRPr="006855D6">
        <w:rPr>
          <w:rFonts w:eastAsiaTheme="minorHAnsi"/>
          <w:b/>
          <w:lang w:eastAsia="en-US"/>
        </w:rPr>
        <w:t>Ирхидей</w:t>
      </w:r>
      <w:proofErr w:type="spellEnd"/>
      <w:r w:rsidRPr="006855D6">
        <w:rPr>
          <w:rFonts w:eastAsiaTheme="minorHAnsi"/>
          <w:b/>
          <w:lang w:eastAsia="en-US"/>
        </w:rPr>
        <w:t>»</w:t>
      </w:r>
      <w:r>
        <w:rPr>
          <w:rFonts w:eastAsiaTheme="minorHAnsi"/>
          <w:b/>
          <w:lang w:eastAsia="en-US"/>
        </w:rPr>
        <w:t xml:space="preserve"> </w:t>
      </w:r>
      <w:r w:rsidRPr="006855D6">
        <w:rPr>
          <w:rFonts w:eastAsiaTheme="minorHAnsi"/>
          <w:b/>
          <w:lang w:eastAsia="en-US"/>
        </w:rPr>
        <w:t>от 02.05.2023 г. № 33</w:t>
      </w:r>
    </w:p>
    <w:p w:rsidR="006855D6" w:rsidRPr="006855D6" w:rsidRDefault="006855D6" w:rsidP="006855D6">
      <w:pPr>
        <w:spacing w:after="200" w:line="276" w:lineRule="auto"/>
        <w:jc w:val="both"/>
        <w:rPr>
          <w:rFonts w:eastAsiaTheme="minorHAnsi"/>
          <w:lang w:eastAsia="en-US"/>
        </w:rPr>
      </w:pPr>
      <w:r w:rsidRPr="006855D6">
        <w:rPr>
          <w:rFonts w:eastAsiaTheme="minorHAnsi"/>
          <w:lang w:eastAsia="en-US"/>
        </w:rPr>
        <w:t>О внесении изменений в постановление от 09.03.2016 г. № 39 «Об</w:t>
      </w:r>
      <w:r w:rsidRPr="006855D6">
        <w:rPr>
          <w:rFonts w:eastAsiaTheme="minorHAnsi"/>
          <w:b/>
          <w:lang w:eastAsia="en-US"/>
        </w:rPr>
        <w:t xml:space="preserve"> </w:t>
      </w:r>
      <w:r w:rsidRPr="006855D6">
        <w:rPr>
          <w:rFonts w:eastAsiaTheme="minorHAnsi"/>
          <w:lang w:eastAsia="en-US"/>
        </w:rPr>
        <w:t xml:space="preserve">утверждении положения о порядке осуществления муниципального </w:t>
      </w:r>
      <w:proofErr w:type="gramStart"/>
      <w:r w:rsidRPr="006855D6">
        <w:rPr>
          <w:rFonts w:eastAsiaTheme="minorHAnsi"/>
          <w:lang w:eastAsia="en-US"/>
        </w:rPr>
        <w:t>контроля за</w:t>
      </w:r>
      <w:proofErr w:type="gramEnd"/>
      <w:r w:rsidRPr="006855D6">
        <w:rPr>
          <w:rFonts w:eastAsiaTheme="minorHAnsi"/>
          <w:lang w:eastAsia="en-US"/>
        </w:rPr>
        <w:t xml:space="preserve"> обеспечением сохранности автомобильных дорог местного значения  на территории муниципального образования «</w:t>
      </w:r>
      <w:proofErr w:type="spellStart"/>
      <w:r w:rsidRPr="006855D6">
        <w:rPr>
          <w:rFonts w:eastAsiaTheme="minorHAnsi"/>
          <w:lang w:eastAsia="en-US"/>
        </w:rPr>
        <w:t>Ирхидей</w:t>
      </w:r>
      <w:proofErr w:type="spellEnd"/>
      <w:r w:rsidRPr="006855D6">
        <w:rPr>
          <w:rFonts w:eastAsiaTheme="minorHAnsi"/>
          <w:lang w:eastAsia="en-US"/>
        </w:rPr>
        <w:t>»</w:t>
      </w:r>
    </w:p>
    <w:p w:rsidR="006855D6" w:rsidRPr="006855D6" w:rsidRDefault="006855D6" w:rsidP="006855D6">
      <w:pPr>
        <w:jc w:val="both"/>
        <w:rPr>
          <w:rFonts w:eastAsiaTheme="minorHAnsi"/>
          <w:b/>
          <w:lang w:eastAsia="en-US"/>
        </w:rPr>
      </w:pPr>
      <w:r w:rsidRPr="006855D6">
        <w:rPr>
          <w:rFonts w:eastAsiaTheme="minorHAnsi"/>
          <w:b/>
          <w:lang w:eastAsia="en-US"/>
        </w:rPr>
        <w:lastRenderedPageBreak/>
        <w:t>2. Постановление главы МО «</w:t>
      </w:r>
      <w:proofErr w:type="spellStart"/>
      <w:r w:rsidRPr="006855D6">
        <w:rPr>
          <w:rFonts w:eastAsiaTheme="minorHAnsi"/>
          <w:b/>
          <w:lang w:eastAsia="en-US"/>
        </w:rPr>
        <w:t>Ирхидей</w:t>
      </w:r>
      <w:proofErr w:type="spellEnd"/>
      <w:r w:rsidRPr="006855D6">
        <w:rPr>
          <w:rFonts w:eastAsiaTheme="minorHAnsi"/>
          <w:b/>
          <w:lang w:eastAsia="en-US"/>
        </w:rPr>
        <w:t>»</w:t>
      </w:r>
      <w:r>
        <w:rPr>
          <w:rFonts w:eastAsiaTheme="minorHAnsi"/>
          <w:b/>
          <w:lang w:eastAsia="en-US"/>
        </w:rPr>
        <w:t xml:space="preserve"> </w:t>
      </w:r>
      <w:r w:rsidRPr="006855D6">
        <w:rPr>
          <w:rFonts w:eastAsiaTheme="minorHAnsi"/>
          <w:b/>
          <w:lang w:eastAsia="en-US"/>
        </w:rPr>
        <w:t>от 22.05.2023 г. № 34</w:t>
      </w:r>
    </w:p>
    <w:p w:rsidR="006855D6" w:rsidRPr="006855D6" w:rsidRDefault="006855D6" w:rsidP="006855D6">
      <w:pPr>
        <w:jc w:val="both"/>
        <w:rPr>
          <w:rFonts w:eastAsiaTheme="minorHAnsi"/>
          <w:lang w:eastAsia="en-US"/>
        </w:rPr>
      </w:pPr>
      <w:r w:rsidRPr="006855D6">
        <w:rPr>
          <w:rFonts w:eastAsiaTheme="minorHAnsi"/>
          <w:lang w:eastAsia="en-US"/>
        </w:rPr>
        <w:t>О внесении изменений в постановление от 06.10.2021 № 73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муниципального образования «</w:t>
      </w:r>
      <w:proofErr w:type="spellStart"/>
      <w:r w:rsidRPr="006855D6">
        <w:rPr>
          <w:rFonts w:eastAsiaTheme="minorHAnsi"/>
          <w:lang w:eastAsia="en-US"/>
        </w:rPr>
        <w:t>Ирхидей</w:t>
      </w:r>
      <w:proofErr w:type="spellEnd"/>
      <w:r w:rsidRPr="006855D6">
        <w:rPr>
          <w:rFonts w:eastAsiaTheme="minorHAnsi"/>
          <w:lang w:eastAsia="en-US"/>
        </w:rPr>
        <w:t>», на кадастровом плане территории</w:t>
      </w:r>
    </w:p>
    <w:p w:rsidR="006855D6" w:rsidRPr="006855D6" w:rsidRDefault="006855D6" w:rsidP="006855D6">
      <w:pPr>
        <w:jc w:val="both"/>
        <w:rPr>
          <w:rFonts w:eastAsiaTheme="minorHAnsi"/>
          <w:lang w:eastAsia="en-US"/>
        </w:rPr>
      </w:pPr>
      <w:r w:rsidRPr="006855D6">
        <w:rPr>
          <w:rFonts w:eastAsiaTheme="minorHAnsi"/>
          <w:lang w:eastAsia="en-US"/>
        </w:rPr>
        <w:t xml:space="preserve">  </w:t>
      </w:r>
    </w:p>
    <w:p w:rsidR="006855D6" w:rsidRPr="006855D6" w:rsidRDefault="006855D6" w:rsidP="006855D6">
      <w:pPr>
        <w:jc w:val="both"/>
        <w:rPr>
          <w:rFonts w:eastAsiaTheme="minorHAnsi"/>
          <w:b/>
          <w:lang w:eastAsia="en-US"/>
        </w:rPr>
      </w:pPr>
      <w:r w:rsidRPr="006855D6">
        <w:rPr>
          <w:rFonts w:eastAsiaTheme="minorHAnsi"/>
          <w:b/>
          <w:lang w:eastAsia="en-US"/>
        </w:rPr>
        <w:t>3. Постановление главы МО «</w:t>
      </w:r>
      <w:proofErr w:type="spellStart"/>
      <w:r w:rsidRPr="006855D6">
        <w:rPr>
          <w:rFonts w:eastAsiaTheme="minorHAnsi"/>
          <w:b/>
          <w:lang w:eastAsia="en-US"/>
        </w:rPr>
        <w:t>Ирхидей</w:t>
      </w:r>
      <w:proofErr w:type="spellEnd"/>
      <w:r w:rsidRPr="006855D6">
        <w:rPr>
          <w:rFonts w:eastAsiaTheme="minorHAnsi"/>
          <w:b/>
          <w:lang w:eastAsia="en-US"/>
        </w:rPr>
        <w:t>»</w:t>
      </w:r>
      <w:r>
        <w:rPr>
          <w:rFonts w:eastAsiaTheme="minorHAnsi"/>
          <w:b/>
          <w:lang w:eastAsia="en-US"/>
        </w:rPr>
        <w:t xml:space="preserve"> </w:t>
      </w:r>
      <w:r w:rsidRPr="006855D6">
        <w:rPr>
          <w:rFonts w:eastAsiaTheme="minorHAnsi"/>
          <w:b/>
          <w:lang w:eastAsia="en-US"/>
        </w:rPr>
        <w:t>от 25.05.2023 г. № 37</w:t>
      </w:r>
    </w:p>
    <w:p w:rsidR="006855D6" w:rsidRPr="006855D6" w:rsidRDefault="006855D6" w:rsidP="006855D6">
      <w:pPr>
        <w:jc w:val="both"/>
        <w:rPr>
          <w:rFonts w:eastAsiaTheme="minorHAnsi"/>
          <w:lang w:eastAsia="en-US"/>
        </w:rPr>
      </w:pPr>
      <w:r w:rsidRPr="006855D6">
        <w:rPr>
          <w:rFonts w:eastAsiaTheme="minorHAnsi"/>
          <w:lang w:eastAsia="en-US"/>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2023 год на территории муниципального образования «</w:t>
      </w:r>
      <w:proofErr w:type="spellStart"/>
      <w:r w:rsidRPr="006855D6">
        <w:rPr>
          <w:rFonts w:eastAsiaTheme="minorHAnsi"/>
          <w:lang w:eastAsia="en-US"/>
        </w:rPr>
        <w:t>Ирхидей</w:t>
      </w:r>
      <w:proofErr w:type="spellEnd"/>
      <w:r w:rsidRPr="006855D6">
        <w:rPr>
          <w:rFonts w:eastAsiaTheme="minorHAnsi"/>
          <w:lang w:eastAsia="en-US"/>
        </w:rPr>
        <w:t>»</w:t>
      </w:r>
    </w:p>
    <w:p w:rsidR="006855D6" w:rsidRPr="006855D6" w:rsidRDefault="006855D6" w:rsidP="006855D6">
      <w:pPr>
        <w:jc w:val="both"/>
        <w:rPr>
          <w:rFonts w:eastAsiaTheme="minorHAnsi"/>
          <w:b/>
          <w:lang w:eastAsia="en-US"/>
        </w:rPr>
      </w:pPr>
      <w:r w:rsidRPr="006855D6">
        <w:rPr>
          <w:rFonts w:eastAsiaTheme="minorHAnsi"/>
          <w:b/>
          <w:lang w:eastAsia="en-US"/>
        </w:rPr>
        <w:t xml:space="preserve"> </w:t>
      </w:r>
    </w:p>
    <w:p w:rsidR="006855D6" w:rsidRPr="006855D6" w:rsidRDefault="006855D6" w:rsidP="006855D6">
      <w:pPr>
        <w:jc w:val="both"/>
        <w:rPr>
          <w:rFonts w:eastAsiaTheme="minorHAnsi"/>
          <w:b/>
          <w:lang w:eastAsia="en-US"/>
        </w:rPr>
      </w:pPr>
      <w:r w:rsidRPr="006855D6">
        <w:rPr>
          <w:rFonts w:eastAsiaTheme="minorHAnsi"/>
          <w:b/>
          <w:lang w:eastAsia="en-US"/>
        </w:rPr>
        <w:t>4. Постановление главы МО «</w:t>
      </w:r>
      <w:proofErr w:type="spellStart"/>
      <w:r w:rsidRPr="006855D6">
        <w:rPr>
          <w:rFonts w:eastAsiaTheme="minorHAnsi"/>
          <w:b/>
          <w:lang w:eastAsia="en-US"/>
        </w:rPr>
        <w:t>Ирхидей</w:t>
      </w:r>
      <w:proofErr w:type="spellEnd"/>
      <w:r w:rsidRPr="006855D6">
        <w:rPr>
          <w:rFonts w:eastAsiaTheme="minorHAnsi"/>
          <w:b/>
          <w:lang w:eastAsia="en-US"/>
        </w:rPr>
        <w:t>»</w:t>
      </w:r>
      <w:r>
        <w:rPr>
          <w:rFonts w:eastAsiaTheme="minorHAnsi"/>
          <w:b/>
          <w:lang w:eastAsia="en-US"/>
        </w:rPr>
        <w:t xml:space="preserve"> </w:t>
      </w:r>
      <w:r w:rsidRPr="006855D6">
        <w:rPr>
          <w:rFonts w:eastAsiaTheme="minorHAnsi"/>
          <w:b/>
          <w:lang w:eastAsia="en-US"/>
        </w:rPr>
        <w:t>от 25.05.2023 г. № 38</w:t>
      </w:r>
    </w:p>
    <w:p w:rsidR="006855D6" w:rsidRPr="006855D6" w:rsidRDefault="006855D6" w:rsidP="006855D6">
      <w:pPr>
        <w:jc w:val="both"/>
        <w:rPr>
          <w:rFonts w:eastAsiaTheme="minorHAnsi"/>
          <w:lang w:eastAsia="en-US"/>
        </w:rPr>
      </w:pPr>
      <w:r w:rsidRPr="006855D6">
        <w:rPr>
          <w:rFonts w:eastAsiaTheme="minorHAnsi"/>
          <w:lang w:eastAsia="en-US"/>
        </w:rPr>
        <w:t>Об утверждении программы профилактики рисков причинения вреда (ущерба) охраняемым законом ценностям  на 2023 год в сфере муниципального жилищного контроля на территории муниципального образования «</w:t>
      </w:r>
      <w:proofErr w:type="spellStart"/>
      <w:r w:rsidRPr="006855D6">
        <w:rPr>
          <w:rFonts w:eastAsiaTheme="minorHAnsi"/>
          <w:lang w:eastAsia="en-US"/>
        </w:rPr>
        <w:t>Ирхидей</w:t>
      </w:r>
      <w:proofErr w:type="spellEnd"/>
      <w:r w:rsidRPr="006855D6">
        <w:rPr>
          <w:rFonts w:eastAsiaTheme="minorHAnsi"/>
          <w:lang w:eastAsia="en-US"/>
        </w:rPr>
        <w:t>»</w:t>
      </w:r>
    </w:p>
    <w:p w:rsidR="006855D6" w:rsidRPr="006855D6" w:rsidRDefault="006855D6" w:rsidP="006855D6">
      <w:pPr>
        <w:jc w:val="both"/>
        <w:rPr>
          <w:rFonts w:eastAsiaTheme="minorHAnsi"/>
          <w:b/>
          <w:lang w:eastAsia="en-US"/>
        </w:rPr>
      </w:pPr>
    </w:p>
    <w:p w:rsidR="006855D6" w:rsidRPr="006855D6" w:rsidRDefault="006855D6" w:rsidP="006855D6">
      <w:pPr>
        <w:jc w:val="both"/>
        <w:rPr>
          <w:rFonts w:eastAsiaTheme="minorHAnsi"/>
          <w:b/>
          <w:lang w:eastAsia="en-US"/>
        </w:rPr>
      </w:pPr>
      <w:r w:rsidRPr="006855D6">
        <w:rPr>
          <w:rFonts w:eastAsiaTheme="minorHAnsi"/>
          <w:b/>
          <w:lang w:eastAsia="en-US"/>
        </w:rPr>
        <w:t>5. Постановление главы МО «</w:t>
      </w:r>
      <w:proofErr w:type="spellStart"/>
      <w:r w:rsidRPr="006855D6">
        <w:rPr>
          <w:rFonts w:eastAsiaTheme="minorHAnsi"/>
          <w:b/>
          <w:lang w:eastAsia="en-US"/>
        </w:rPr>
        <w:t>Ирхидей</w:t>
      </w:r>
      <w:proofErr w:type="spellEnd"/>
      <w:r w:rsidRPr="006855D6">
        <w:rPr>
          <w:rFonts w:eastAsiaTheme="minorHAnsi"/>
          <w:b/>
          <w:lang w:eastAsia="en-US"/>
        </w:rPr>
        <w:t>»</w:t>
      </w:r>
      <w:r>
        <w:rPr>
          <w:rFonts w:eastAsiaTheme="minorHAnsi"/>
          <w:b/>
          <w:lang w:eastAsia="en-US"/>
        </w:rPr>
        <w:t xml:space="preserve"> </w:t>
      </w:r>
      <w:r w:rsidRPr="006855D6">
        <w:rPr>
          <w:rFonts w:eastAsiaTheme="minorHAnsi"/>
          <w:b/>
          <w:lang w:eastAsia="en-US"/>
        </w:rPr>
        <w:t>от 25.05.2023 г. № 39</w:t>
      </w:r>
    </w:p>
    <w:p w:rsidR="006855D6" w:rsidRPr="006855D6" w:rsidRDefault="006855D6" w:rsidP="006855D6">
      <w:pPr>
        <w:jc w:val="both"/>
        <w:rPr>
          <w:rFonts w:eastAsiaTheme="minorHAnsi"/>
          <w:lang w:eastAsia="en-US"/>
        </w:rPr>
      </w:pPr>
      <w:r w:rsidRPr="006855D6">
        <w:rPr>
          <w:rFonts w:eastAsiaTheme="minorHAnsi"/>
          <w:lang w:eastAsia="en-US"/>
        </w:rPr>
        <w:t>Об утверждении программы профилактики рисков причинения вреда (ущерба)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w:t>
      </w:r>
      <w:proofErr w:type="spellStart"/>
      <w:r w:rsidRPr="006855D6">
        <w:rPr>
          <w:rFonts w:eastAsiaTheme="minorHAnsi"/>
          <w:lang w:eastAsia="en-US"/>
        </w:rPr>
        <w:t>Ирхидей</w:t>
      </w:r>
      <w:proofErr w:type="spellEnd"/>
      <w:r w:rsidRPr="006855D6">
        <w:rPr>
          <w:rFonts w:eastAsiaTheme="minorHAnsi"/>
          <w:lang w:eastAsia="en-US"/>
        </w:rPr>
        <w:t>» на 2023 год.</w:t>
      </w:r>
    </w:p>
    <w:p w:rsidR="006855D6" w:rsidRPr="006855D6" w:rsidRDefault="006855D6" w:rsidP="006855D6">
      <w:pPr>
        <w:jc w:val="both"/>
        <w:rPr>
          <w:rFonts w:eastAsiaTheme="minorHAnsi"/>
          <w:b/>
          <w:lang w:eastAsia="en-US"/>
        </w:rPr>
      </w:pPr>
    </w:p>
    <w:p w:rsidR="006855D6" w:rsidRPr="006855D6" w:rsidRDefault="006855D6" w:rsidP="006855D6">
      <w:pPr>
        <w:jc w:val="both"/>
        <w:rPr>
          <w:rFonts w:eastAsiaTheme="minorHAnsi"/>
          <w:b/>
          <w:lang w:eastAsia="en-US"/>
        </w:rPr>
      </w:pPr>
      <w:r w:rsidRPr="006855D6">
        <w:rPr>
          <w:rFonts w:eastAsiaTheme="minorHAnsi"/>
          <w:b/>
          <w:lang w:eastAsia="en-US"/>
        </w:rPr>
        <w:t>6. Решение Думы МО «</w:t>
      </w:r>
      <w:proofErr w:type="spellStart"/>
      <w:r w:rsidRPr="006855D6">
        <w:rPr>
          <w:rFonts w:eastAsiaTheme="minorHAnsi"/>
          <w:b/>
          <w:lang w:eastAsia="en-US"/>
        </w:rPr>
        <w:t>Ирхидей</w:t>
      </w:r>
      <w:proofErr w:type="spellEnd"/>
      <w:r w:rsidRPr="006855D6">
        <w:rPr>
          <w:rFonts w:eastAsiaTheme="minorHAnsi"/>
          <w:b/>
          <w:lang w:eastAsia="en-US"/>
        </w:rPr>
        <w:t>»</w:t>
      </w:r>
      <w:r>
        <w:rPr>
          <w:rFonts w:eastAsiaTheme="minorHAnsi"/>
          <w:b/>
          <w:lang w:eastAsia="en-US"/>
        </w:rPr>
        <w:t xml:space="preserve"> </w:t>
      </w:r>
      <w:r w:rsidRPr="006855D6">
        <w:rPr>
          <w:rFonts w:eastAsiaTheme="minorHAnsi"/>
          <w:b/>
          <w:lang w:eastAsia="en-US"/>
        </w:rPr>
        <w:t>от 30.05.2023 г. № 162</w:t>
      </w:r>
    </w:p>
    <w:p w:rsidR="006855D6" w:rsidRPr="006855D6" w:rsidRDefault="006855D6" w:rsidP="006855D6">
      <w:pPr>
        <w:jc w:val="both"/>
        <w:rPr>
          <w:rFonts w:eastAsiaTheme="minorHAnsi"/>
          <w:lang w:eastAsia="en-US"/>
        </w:rPr>
      </w:pPr>
      <w:r w:rsidRPr="006855D6">
        <w:rPr>
          <w:rFonts w:eastAsiaTheme="minorHAnsi"/>
          <w:lang w:eastAsia="en-US"/>
        </w:rPr>
        <w:t>О внесении изменений в Устав МО «</w:t>
      </w:r>
      <w:proofErr w:type="spellStart"/>
      <w:r w:rsidRPr="006855D6">
        <w:rPr>
          <w:rFonts w:eastAsiaTheme="minorHAnsi"/>
          <w:lang w:eastAsia="en-US"/>
        </w:rPr>
        <w:t>Ирхидей</w:t>
      </w:r>
      <w:proofErr w:type="spellEnd"/>
      <w:r w:rsidRPr="006855D6">
        <w:rPr>
          <w:rFonts w:eastAsiaTheme="minorHAnsi"/>
          <w:lang w:eastAsia="en-US"/>
        </w:rPr>
        <w:t>»</w:t>
      </w:r>
    </w:p>
    <w:p w:rsidR="006855D6" w:rsidRPr="006855D6" w:rsidRDefault="006855D6" w:rsidP="006855D6">
      <w:pPr>
        <w:jc w:val="both"/>
        <w:rPr>
          <w:rFonts w:eastAsiaTheme="minorHAnsi"/>
          <w:lang w:eastAsia="en-US"/>
        </w:rPr>
      </w:pPr>
      <w:r w:rsidRPr="006855D6">
        <w:rPr>
          <w:rFonts w:eastAsiaTheme="minorHAnsi"/>
          <w:lang w:eastAsia="en-US"/>
        </w:rPr>
        <w:t xml:space="preserve"> </w:t>
      </w:r>
    </w:p>
    <w:p w:rsidR="006855D6" w:rsidRPr="006855D6" w:rsidRDefault="006855D6" w:rsidP="006855D6">
      <w:pPr>
        <w:jc w:val="both"/>
        <w:rPr>
          <w:rFonts w:eastAsiaTheme="minorHAnsi"/>
          <w:lang w:eastAsia="en-US"/>
        </w:rPr>
      </w:pPr>
      <w:r w:rsidRPr="006855D6">
        <w:rPr>
          <w:rFonts w:eastAsiaTheme="minorHAnsi"/>
          <w:b/>
          <w:lang w:eastAsia="en-US"/>
        </w:rPr>
        <w:t>7. Решение Думы МО «</w:t>
      </w:r>
      <w:proofErr w:type="spellStart"/>
      <w:r w:rsidRPr="006855D6">
        <w:rPr>
          <w:rFonts w:eastAsiaTheme="minorHAnsi"/>
          <w:b/>
          <w:lang w:eastAsia="en-US"/>
        </w:rPr>
        <w:t>Ирхидей</w:t>
      </w:r>
      <w:proofErr w:type="spellEnd"/>
      <w:r w:rsidRPr="006855D6">
        <w:rPr>
          <w:rFonts w:eastAsiaTheme="minorHAnsi"/>
          <w:lang w:eastAsia="en-US"/>
        </w:rPr>
        <w:t>» от 30.05.2023 г. № 163</w:t>
      </w:r>
    </w:p>
    <w:p w:rsidR="00AB4E91" w:rsidRPr="006855D6" w:rsidRDefault="006855D6" w:rsidP="006855D6">
      <w:pPr>
        <w:overflowPunct w:val="0"/>
        <w:autoSpaceDE w:val="0"/>
        <w:autoSpaceDN w:val="0"/>
        <w:adjustRightInd w:val="0"/>
        <w:jc w:val="both"/>
        <w:rPr>
          <w:rFonts w:eastAsia="Calibri"/>
          <w:b/>
          <w:sz w:val="30"/>
          <w:szCs w:val="30"/>
        </w:rPr>
      </w:pPr>
      <w:r w:rsidRPr="006855D6">
        <w:rPr>
          <w:rFonts w:eastAsiaTheme="minorHAnsi"/>
          <w:lang w:eastAsia="en-US"/>
        </w:rPr>
        <w:t>Об утверждении программы комплексного  социально – экономического развития муниципального образования «</w:t>
      </w:r>
      <w:proofErr w:type="spellStart"/>
      <w:r w:rsidRPr="006855D6">
        <w:rPr>
          <w:rFonts w:eastAsiaTheme="minorHAnsi"/>
          <w:lang w:eastAsia="en-US"/>
        </w:rPr>
        <w:t>Ирхидей</w:t>
      </w:r>
      <w:proofErr w:type="spellEnd"/>
      <w:r w:rsidRPr="006855D6">
        <w:rPr>
          <w:rFonts w:eastAsiaTheme="minorHAnsi"/>
          <w:lang w:eastAsia="en-US"/>
        </w:rPr>
        <w:t xml:space="preserve">» на  2023 – 2027 </w:t>
      </w:r>
      <w:proofErr w:type="spellStart"/>
      <w:r w:rsidRPr="006855D6">
        <w:rPr>
          <w:rFonts w:eastAsiaTheme="minorHAnsi"/>
          <w:lang w:eastAsia="en-US"/>
        </w:rPr>
        <w:t>г.</w:t>
      </w:r>
      <w:proofErr w:type="gramStart"/>
      <w:r w:rsidRPr="006855D6">
        <w:rPr>
          <w:rFonts w:eastAsiaTheme="minorHAnsi"/>
          <w:lang w:eastAsia="en-US"/>
        </w:rPr>
        <w:t>г</w:t>
      </w:r>
      <w:proofErr w:type="spellEnd"/>
      <w:proofErr w:type="gramEnd"/>
      <w:r w:rsidRPr="006855D6">
        <w:rPr>
          <w:rFonts w:eastAsiaTheme="minorHAnsi"/>
          <w:lang w:eastAsia="en-US"/>
        </w:rPr>
        <w:t>.</w:t>
      </w:r>
    </w:p>
    <w:p w:rsidR="00AB4E91" w:rsidRDefault="00AB4E91" w:rsidP="006855D6">
      <w:pPr>
        <w:jc w:val="both"/>
      </w:pPr>
    </w:p>
    <w:p w:rsidR="00C236C0" w:rsidRPr="00C236C0" w:rsidRDefault="00C236C0" w:rsidP="00C236C0">
      <w:pPr>
        <w:ind w:left="-567" w:firstLine="709"/>
        <w:jc w:val="center"/>
        <w:rPr>
          <w:rFonts w:ascii="Arial" w:eastAsiaTheme="minorHAnsi" w:hAnsi="Arial" w:cs="Arial"/>
          <w:b/>
          <w:sz w:val="32"/>
          <w:szCs w:val="32"/>
          <w:lang w:eastAsia="en-US"/>
        </w:rPr>
      </w:pPr>
      <w:r w:rsidRPr="00C236C0">
        <w:rPr>
          <w:rFonts w:ascii="Arial" w:eastAsiaTheme="minorHAnsi" w:hAnsi="Arial" w:cs="Arial"/>
          <w:b/>
          <w:sz w:val="32"/>
          <w:szCs w:val="32"/>
          <w:lang w:eastAsia="en-US"/>
        </w:rPr>
        <w:t>02.05.2023Г. №33</w:t>
      </w:r>
    </w:p>
    <w:p w:rsidR="00C236C0" w:rsidRPr="00C236C0" w:rsidRDefault="00C236C0" w:rsidP="00C236C0">
      <w:pPr>
        <w:ind w:left="-567" w:firstLine="709"/>
        <w:jc w:val="center"/>
        <w:rPr>
          <w:rFonts w:ascii="Arial" w:eastAsiaTheme="minorHAnsi" w:hAnsi="Arial" w:cs="Arial"/>
          <w:b/>
          <w:sz w:val="32"/>
          <w:szCs w:val="32"/>
          <w:lang w:eastAsia="en-US"/>
        </w:rPr>
      </w:pPr>
      <w:r w:rsidRPr="00C236C0">
        <w:rPr>
          <w:rFonts w:ascii="Arial" w:eastAsiaTheme="minorHAnsi" w:hAnsi="Arial" w:cs="Arial"/>
          <w:b/>
          <w:sz w:val="32"/>
          <w:szCs w:val="32"/>
          <w:lang w:eastAsia="en-US"/>
        </w:rPr>
        <w:t>РОССИЙСКАЯ ФЕДЕРАЦИЯ</w:t>
      </w:r>
    </w:p>
    <w:p w:rsidR="00C236C0" w:rsidRPr="00C236C0" w:rsidRDefault="00C236C0" w:rsidP="00C236C0">
      <w:pPr>
        <w:ind w:left="-567" w:firstLine="709"/>
        <w:jc w:val="center"/>
        <w:rPr>
          <w:rFonts w:ascii="Arial" w:eastAsiaTheme="minorHAnsi" w:hAnsi="Arial" w:cs="Arial"/>
          <w:b/>
          <w:sz w:val="32"/>
          <w:szCs w:val="32"/>
          <w:lang w:eastAsia="en-US"/>
        </w:rPr>
      </w:pPr>
      <w:r w:rsidRPr="00C236C0">
        <w:rPr>
          <w:rFonts w:ascii="Arial" w:eastAsiaTheme="minorHAnsi" w:hAnsi="Arial" w:cs="Arial"/>
          <w:b/>
          <w:sz w:val="32"/>
          <w:szCs w:val="32"/>
          <w:lang w:eastAsia="en-US"/>
        </w:rPr>
        <w:t>ИРКУТСКАЯ ОБЛАСТЬ</w:t>
      </w:r>
    </w:p>
    <w:p w:rsidR="00C236C0" w:rsidRPr="00C236C0" w:rsidRDefault="00C236C0" w:rsidP="00C236C0">
      <w:pPr>
        <w:ind w:left="-567" w:firstLine="709"/>
        <w:jc w:val="center"/>
        <w:rPr>
          <w:rFonts w:ascii="Arial" w:eastAsiaTheme="minorHAnsi" w:hAnsi="Arial" w:cs="Arial"/>
          <w:b/>
          <w:sz w:val="32"/>
          <w:szCs w:val="32"/>
          <w:lang w:eastAsia="en-US"/>
        </w:rPr>
      </w:pPr>
      <w:r w:rsidRPr="00C236C0">
        <w:rPr>
          <w:rFonts w:ascii="Arial" w:eastAsiaTheme="minorHAnsi" w:hAnsi="Arial" w:cs="Arial"/>
          <w:b/>
          <w:sz w:val="32"/>
          <w:szCs w:val="32"/>
          <w:lang w:eastAsia="en-US"/>
        </w:rPr>
        <w:t>ОСИНСКИЙ МУНИЦИПАЛЬНЫЙ РАЙОН</w:t>
      </w:r>
    </w:p>
    <w:p w:rsidR="00C236C0" w:rsidRPr="00C236C0" w:rsidRDefault="00C236C0" w:rsidP="00C236C0">
      <w:pPr>
        <w:ind w:left="-567" w:firstLine="709"/>
        <w:jc w:val="center"/>
        <w:rPr>
          <w:rFonts w:ascii="Arial" w:eastAsiaTheme="minorHAnsi" w:hAnsi="Arial" w:cs="Arial"/>
          <w:b/>
          <w:sz w:val="32"/>
          <w:szCs w:val="32"/>
          <w:lang w:eastAsia="en-US"/>
        </w:rPr>
      </w:pPr>
      <w:r w:rsidRPr="00C236C0">
        <w:rPr>
          <w:rFonts w:ascii="Arial" w:eastAsiaTheme="minorHAnsi" w:hAnsi="Arial" w:cs="Arial"/>
          <w:b/>
          <w:sz w:val="32"/>
          <w:szCs w:val="32"/>
          <w:lang w:eastAsia="en-US"/>
        </w:rPr>
        <w:t>МУНИЦИПАЛЬНОЕ ОБРАЗОВАНИЕ «ИРХИДЕЙ»</w:t>
      </w:r>
    </w:p>
    <w:p w:rsidR="00C236C0" w:rsidRPr="00C236C0" w:rsidRDefault="00C236C0" w:rsidP="00C236C0">
      <w:pPr>
        <w:ind w:left="-567" w:firstLine="709"/>
        <w:jc w:val="center"/>
        <w:rPr>
          <w:rFonts w:ascii="Arial" w:eastAsiaTheme="minorHAnsi" w:hAnsi="Arial" w:cs="Arial"/>
          <w:b/>
          <w:sz w:val="32"/>
          <w:szCs w:val="32"/>
          <w:lang w:eastAsia="en-US"/>
        </w:rPr>
      </w:pPr>
      <w:r w:rsidRPr="00C236C0">
        <w:rPr>
          <w:rFonts w:ascii="Arial" w:eastAsiaTheme="minorHAnsi" w:hAnsi="Arial" w:cs="Arial"/>
          <w:b/>
          <w:sz w:val="32"/>
          <w:szCs w:val="32"/>
          <w:lang w:eastAsia="en-US"/>
        </w:rPr>
        <w:t>АДМИНИСТРАЦИЯ</w:t>
      </w:r>
    </w:p>
    <w:p w:rsidR="00C236C0" w:rsidRPr="00C236C0" w:rsidRDefault="00C236C0" w:rsidP="00C236C0">
      <w:pPr>
        <w:ind w:left="-567" w:firstLine="709"/>
        <w:jc w:val="center"/>
        <w:rPr>
          <w:rFonts w:ascii="Arial" w:eastAsiaTheme="minorHAnsi" w:hAnsi="Arial" w:cs="Arial"/>
          <w:b/>
          <w:sz w:val="32"/>
          <w:szCs w:val="32"/>
          <w:lang w:eastAsia="en-US"/>
        </w:rPr>
      </w:pPr>
      <w:r w:rsidRPr="00C236C0">
        <w:rPr>
          <w:rFonts w:ascii="Arial" w:eastAsiaTheme="minorHAnsi" w:hAnsi="Arial" w:cs="Arial"/>
          <w:b/>
          <w:sz w:val="32"/>
          <w:szCs w:val="32"/>
          <w:lang w:eastAsia="en-US"/>
        </w:rPr>
        <w:t>ПОСТАНОВЛЕНИЕ</w:t>
      </w:r>
    </w:p>
    <w:p w:rsidR="00C236C0" w:rsidRPr="00C236C0" w:rsidRDefault="00C236C0" w:rsidP="00C236C0">
      <w:pPr>
        <w:ind w:left="-567" w:firstLine="709"/>
        <w:jc w:val="center"/>
        <w:rPr>
          <w:rFonts w:ascii="Arial" w:eastAsiaTheme="minorHAnsi" w:hAnsi="Arial" w:cs="Arial"/>
          <w:b/>
          <w:sz w:val="32"/>
          <w:szCs w:val="32"/>
          <w:lang w:eastAsia="en-US"/>
        </w:rPr>
      </w:pPr>
    </w:p>
    <w:p w:rsidR="00C236C0" w:rsidRPr="00C236C0" w:rsidRDefault="00C236C0" w:rsidP="00C236C0">
      <w:pPr>
        <w:ind w:left="-567" w:firstLine="709"/>
        <w:jc w:val="center"/>
        <w:rPr>
          <w:rFonts w:ascii="Arial" w:eastAsiaTheme="minorHAnsi" w:hAnsi="Arial" w:cs="Arial"/>
          <w:b/>
          <w:sz w:val="32"/>
          <w:szCs w:val="32"/>
          <w:lang w:eastAsia="en-US"/>
        </w:rPr>
      </w:pPr>
      <w:r w:rsidRPr="00C236C0">
        <w:rPr>
          <w:rFonts w:ascii="Arial" w:eastAsiaTheme="minorHAnsi" w:hAnsi="Arial" w:cs="Arial"/>
          <w:b/>
          <w:sz w:val="32"/>
          <w:szCs w:val="32"/>
          <w:lang w:eastAsia="en-US"/>
        </w:rPr>
        <w:t xml:space="preserve">О ВНЕСЕНИЕ ИЗМЕНЕНИЙ В ПОСТАНОВЛЕНИЕ ОТ 09.03.2016 Г.№39 ОБ УТВЕРЖДЕНИИ ПОЛОЖЕНИЯ О ПОРЯДКЕ ОСУЩЕСТВЛЕНИЯ МУНИЦИПАЛЬНОГО </w:t>
      </w:r>
      <w:proofErr w:type="gramStart"/>
      <w:r w:rsidRPr="00C236C0">
        <w:rPr>
          <w:rFonts w:ascii="Arial" w:eastAsiaTheme="minorHAnsi" w:hAnsi="Arial" w:cs="Arial"/>
          <w:b/>
          <w:sz w:val="32"/>
          <w:szCs w:val="32"/>
          <w:lang w:eastAsia="en-US"/>
        </w:rPr>
        <w:t>КОНТРОЛЯ ЗА</w:t>
      </w:r>
      <w:proofErr w:type="gramEnd"/>
      <w:r w:rsidRPr="00C236C0">
        <w:rPr>
          <w:rFonts w:ascii="Arial" w:eastAsiaTheme="minorHAnsi" w:hAnsi="Arial" w:cs="Arial"/>
          <w:b/>
          <w:sz w:val="32"/>
          <w:szCs w:val="32"/>
          <w:lang w:eastAsia="en-US"/>
        </w:rPr>
        <w:t xml:space="preserve"> ОБЕСПЕЧЕНИЕМ СОХРАННОСТИ АВТОМОБИЛЬНЫХ ДОРОГ МЕСТНОГО ЗНАЧЕНИЯ НА ТЕРРИТОРИИ МУНИЦИПАЛЬНОГО ОБРАЗОВАНИЯ «ИРХИДЕЙ»</w:t>
      </w:r>
    </w:p>
    <w:p w:rsidR="00C236C0" w:rsidRPr="00C236C0" w:rsidRDefault="00C236C0" w:rsidP="00C236C0">
      <w:pPr>
        <w:ind w:left="-567" w:firstLine="709"/>
        <w:jc w:val="both"/>
        <w:rPr>
          <w:rFonts w:ascii="Arial" w:eastAsiaTheme="minorHAnsi" w:hAnsi="Arial" w:cs="Arial"/>
          <w:b/>
          <w:sz w:val="32"/>
          <w:szCs w:val="32"/>
          <w:lang w:eastAsia="en-US"/>
        </w:rPr>
      </w:pPr>
    </w:p>
    <w:p w:rsidR="00C236C0" w:rsidRPr="00C236C0" w:rsidRDefault="00C236C0" w:rsidP="00C236C0">
      <w:pPr>
        <w:ind w:left="-567" w:firstLine="709"/>
        <w:jc w:val="both"/>
        <w:rPr>
          <w:rFonts w:ascii="Arial" w:eastAsiaTheme="minorHAnsi" w:hAnsi="Arial" w:cs="Arial"/>
          <w:lang w:eastAsia="en-US"/>
        </w:rPr>
      </w:pPr>
      <w:proofErr w:type="gramStart"/>
      <w:r w:rsidRPr="00C236C0">
        <w:rPr>
          <w:rFonts w:ascii="Arial" w:eastAsiaTheme="minorHAnsi" w:hAnsi="Arial" w:cs="Arial"/>
          <w:lang w:eastAsia="en-US"/>
        </w:rPr>
        <w:t>В целях выполнения Федеральных законов от 06.10.2003 г. № 131-ФЗ «Об общих принципах организации местного самоуправления в Российской Федерации»,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осуществления контроля за сохранностью автомобильных дорог местного значения  на территории муниципального образования «</w:t>
      </w:r>
      <w:proofErr w:type="spellStart"/>
      <w:r w:rsidRPr="00C236C0">
        <w:rPr>
          <w:rFonts w:ascii="Arial" w:eastAsiaTheme="minorHAnsi" w:hAnsi="Arial" w:cs="Arial"/>
          <w:lang w:eastAsia="en-US"/>
        </w:rPr>
        <w:t>Ирхидей</w:t>
      </w:r>
      <w:proofErr w:type="spellEnd"/>
      <w:r w:rsidRPr="00C236C0">
        <w:rPr>
          <w:rFonts w:ascii="Arial" w:eastAsiaTheme="minorHAnsi" w:hAnsi="Arial" w:cs="Arial"/>
          <w:lang w:eastAsia="en-US"/>
        </w:rPr>
        <w:t>», администрация муниципального образования «</w:t>
      </w:r>
      <w:proofErr w:type="spellStart"/>
      <w:r w:rsidRPr="00C236C0">
        <w:rPr>
          <w:rFonts w:ascii="Arial" w:eastAsiaTheme="minorHAnsi" w:hAnsi="Arial" w:cs="Arial"/>
          <w:lang w:eastAsia="en-US"/>
        </w:rPr>
        <w:t>Ирхидей</w:t>
      </w:r>
      <w:proofErr w:type="spellEnd"/>
      <w:r w:rsidRPr="00C236C0">
        <w:rPr>
          <w:rFonts w:ascii="Arial" w:eastAsiaTheme="minorHAnsi" w:hAnsi="Arial" w:cs="Arial"/>
          <w:lang w:eastAsia="en-US"/>
        </w:rPr>
        <w:t>»</w:t>
      </w:r>
      <w:proofErr w:type="gramEnd"/>
    </w:p>
    <w:p w:rsidR="00C236C0" w:rsidRPr="00C236C0" w:rsidRDefault="00C236C0" w:rsidP="00C236C0">
      <w:pPr>
        <w:ind w:left="-567" w:firstLine="709"/>
        <w:jc w:val="both"/>
        <w:rPr>
          <w:rFonts w:ascii="Arial" w:eastAsiaTheme="minorHAnsi" w:hAnsi="Arial" w:cs="Arial"/>
          <w:lang w:eastAsia="en-US"/>
        </w:rPr>
      </w:pPr>
    </w:p>
    <w:p w:rsidR="00C236C0" w:rsidRPr="00C236C0" w:rsidRDefault="00C236C0" w:rsidP="00C236C0">
      <w:pPr>
        <w:ind w:left="-567" w:firstLine="709"/>
        <w:jc w:val="center"/>
        <w:rPr>
          <w:rFonts w:ascii="Arial" w:eastAsiaTheme="minorHAnsi" w:hAnsi="Arial" w:cs="Arial"/>
          <w:lang w:eastAsia="en-US"/>
        </w:rPr>
      </w:pPr>
      <w:r w:rsidRPr="00C236C0">
        <w:rPr>
          <w:rFonts w:ascii="Arial" w:eastAsiaTheme="minorHAnsi" w:hAnsi="Arial" w:cs="Arial"/>
          <w:b/>
          <w:sz w:val="30"/>
          <w:szCs w:val="30"/>
          <w:lang w:eastAsia="en-US"/>
        </w:rPr>
        <w:lastRenderedPageBreak/>
        <w:t>ПОСТАНОВЛЯЕТ:</w:t>
      </w:r>
    </w:p>
    <w:p w:rsidR="00C236C0" w:rsidRPr="00C236C0" w:rsidRDefault="00C236C0" w:rsidP="00C236C0">
      <w:pPr>
        <w:ind w:left="-567" w:firstLine="709"/>
        <w:jc w:val="center"/>
        <w:rPr>
          <w:rFonts w:ascii="Arial" w:eastAsiaTheme="minorHAnsi" w:hAnsi="Arial" w:cs="Arial"/>
          <w:lang w:eastAsia="en-US"/>
        </w:rPr>
      </w:pP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1. Внести в постановление главы муниципального образования «</w:t>
      </w:r>
      <w:proofErr w:type="spellStart"/>
      <w:r w:rsidRPr="00C236C0">
        <w:rPr>
          <w:rFonts w:ascii="Arial" w:eastAsiaTheme="minorHAnsi" w:hAnsi="Arial" w:cs="Arial"/>
          <w:lang w:eastAsia="en-US"/>
        </w:rPr>
        <w:t>Ирхидей</w:t>
      </w:r>
      <w:proofErr w:type="spellEnd"/>
      <w:r w:rsidRPr="00C236C0">
        <w:rPr>
          <w:rFonts w:ascii="Arial" w:eastAsiaTheme="minorHAnsi" w:hAnsi="Arial" w:cs="Arial"/>
          <w:lang w:eastAsia="en-US"/>
        </w:rPr>
        <w:t xml:space="preserve">» от 09.03.2016 г. «Об утверждении Положения о порядке осуществления муниципального </w:t>
      </w:r>
      <w:proofErr w:type="gramStart"/>
      <w:r w:rsidRPr="00C236C0">
        <w:rPr>
          <w:rFonts w:ascii="Arial" w:eastAsiaTheme="minorHAnsi" w:hAnsi="Arial" w:cs="Arial"/>
          <w:lang w:eastAsia="en-US"/>
        </w:rPr>
        <w:t>контроля за</w:t>
      </w:r>
      <w:proofErr w:type="gramEnd"/>
      <w:r w:rsidRPr="00C236C0">
        <w:rPr>
          <w:rFonts w:ascii="Arial" w:eastAsiaTheme="minorHAnsi" w:hAnsi="Arial" w:cs="Arial"/>
          <w:lang w:eastAsia="en-US"/>
        </w:rPr>
        <w:t xml:space="preserve"> обеспечением сохранности автомобильных дорог местного значения на территории муниципального образования «</w:t>
      </w:r>
      <w:proofErr w:type="spellStart"/>
      <w:r w:rsidRPr="00C236C0">
        <w:rPr>
          <w:rFonts w:ascii="Arial" w:eastAsiaTheme="minorHAnsi" w:hAnsi="Arial" w:cs="Arial"/>
          <w:lang w:eastAsia="en-US"/>
        </w:rPr>
        <w:t>Ирхидей</w:t>
      </w:r>
      <w:proofErr w:type="spellEnd"/>
      <w:r w:rsidRPr="00C236C0">
        <w:rPr>
          <w:rFonts w:ascii="Arial" w:eastAsiaTheme="minorHAnsi" w:hAnsi="Arial" w:cs="Arial"/>
          <w:lang w:eastAsia="en-US"/>
        </w:rPr>
        <w:t>»» следующие изменения:</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1.1. Приложение 1к Постановлению главы администрации МО «</w:t>
      </w:r>
      <w:proofErr w:type="spellStart"/>
      <w:r w:rsidRPr="00C236C0">
        <w:rPr>
          <w:rFonts w:ascii="Arial" w:eastAsiaTheme="minorHAnsi" w:hAnsi="Arial" w:cs="Arial"/>
          <w:lang w:eastAsia="en-US"/>
        </w:rPr>
        <w:t>Ирхидей</w:t>
      </w:r>
      <w:proofErr w:type="spellEnd"/>
      <w:r w:rsidRPr="00C236C0">
        <w:rPr>
          <w:rFonts w:ascii="Arial" w:eastAsiaTheme="minorHAnsi" w:hAnsi="Arial" w:cs="Arial"/>
          <w:lang w:eastAsia="en-US"/>
        </w:rPr>
        <w:t>» от 09.03.2016 г. № 38 изложить в новой редакции.</w:t>
      </w:r>
    </w:p>
    <w:p w:rsidR="00C236C0" w:rsidRPr="00C236C0" w:rsidRDefault="00C236C0" w:rsidP="00C236C0">
      <w:pPr>
        <w:ind w:left="-567" w:right="-1" w:firstLine="709"/>
        <w:jc w:val="both"/>
        <w:rPr>
          <w:rFonts w:ascii="Arial" w:eastAsiaTheme="minorHAnsi" w:hAnsi="Arial" w:cs="Arial"/>
          <w:lang w:eastAsia="en-US"/>
        </w:rPr>
      </w:pPr>
      <w:r w:rsidRPr="00C236C0">
        <w:rPr>
          <w:rFonts w:ascii="Arial" w:eastAsiaTheme="minorHAnsi" w:hAnsi="Arial" w:cs="Arial"/>
          <w:lang w:eastAsia="en-US"/>
        </w:rPr>
        <w:t>1.2.</w:t>
      </w:r>
      <w:r w:rsidRPr="00C236C0">
        <w:rPr>
          <w:rFonts w:eastAsiaTheme="minorHAnsi"/>
          <w:lang w:eastAsia="en-US"/>
        </w:rPr>
        <w:t xml:space="preserve"> </w:t>
      </w:r>
      <w:r w:rsidRPr="00C236C0">
        <w:rPr>
          <w:rFonts w:ascii="Arial" w:eastAsiaTheme="minorHAnsi" w:hAnsi="Arial" w:cs="Arial"/>
          <w:lang w:eastAsia="en-US"/>
        </w:rPr>
        <w:t>Приложение № 2</w:t>
      </w:r>
      <w:r w:rsidRPr="00C236C0">
        <w:rPr>
          <w:rFonts w:ascii="Arial" w:eastAsiaTheme="minorHAnsi" w:hAnsi="Arial" w:cs="Arial"/>
          <w:sz w:val="22"/>
          <w:szCs w:val="22"/>
          <w:lang w:eastAsia="en-US"/>
        </w:rPr>
        <w:t xml:space="preserve"> </w:t>
      </w:r>
      <w:r w:rsidRPr="00C236C0">
        <w:rPr>
          <w:rFonts w:ascii="Arial" w:eastAsiaTheme="minorHAnsi" w:hAnsi="Arial" w:cs="Arial"/>
          <w:lang w:eastAsia="en-US"/>
        </w:rPr>
        <w:t>к Положению о комиссии по оценке</w:t>
      </w:r>
      <w:r w:rsidRPr="00C236C0">
        <w:rPr>
          <w:rFonts w:ascii="Arial" w:eastAsiaTheme="minorHAnsi" w:hAnsi="Arial" w:cs="Arial"/>
          <w:sz w:val="22"/>
          <w:szCs w:val="22"/>
          <w:lang w:eastAsia="en-US"/>
        </w:rPr>
        <w:t xml:space="preserve"> </w:t>
      </w:r>
      <w:r w:rsidRPr="00C236C0">
        <w:rPr>
          <w:rFonts w:ascii="Arial" w:eastAsiaTheme="minorHAnsi" w:hAnsi="Arial" w:cs="Arial"/>
          <w:lang w:eastAsia="en-US"/>
        </w:rPr>
        <w:t>технического состояния автомобильных дорог, расположенных на территории МО «</w:t>
      </w:r>
      <w:proofErr w:type="spellStart"/>
      <w:r w:rsidRPr="00C236C0">
        <w:rPr>
          <w:rFonts w:ascii="Arial" w:eastAsiaTheme="minorHAnsi" w:hAnsi="Arial" w:cs="Arial"/>
          <w:lang w:eastAsia="en-US"/>
        </w:rPr>
        <w:t>Ирхидей</w:t>
      </w:r>
      <w:proofErr w:type="spellEnd"/>
      <w:r w:rsidRPr="00C236C0">
        <w:rPr>
          <w:rFonts w:ascii="Arial" w:eastAsiaTheme="minorHAnsi" w:hAnsi="Arial" w:cs="Arial"/>
          <w:lang w:eastAsia="en-US"/>
        </w:rPr>
        <w:t>» изложить в новой редакции.</w:t>
      </w:r>
    </w:p>
    <w:p w:rsidR="00C236C0" w:rsidRPr="00C236C0" w:rsidRDefault="00C236C0" w:rsidP="00C236C0">
      <w:pPr>
        <w:ind w:left="-567" w:right="-1" w:firstLine="709"/>
        <w:jc w:val="both"/>
        <w:rPr>
          <w:rFonts w:ascii="Arial" w:eastAsiaTheme="minorEastAsia" w:hAnsi="Arial" w:cs="Arial"/>
          <w:lang w:eastAsia="zh-CN"/>
        </w:rPr>
      </w:pPr>
      <w:r w:rsidRPr="00C236C0">
        <w:rPr>
          <w:rFonts w:ascii="Arial" w:eastAsiaTheme="minorHAnsi" w:hAnsi="Arial" w:cs="Arial"/>
          <w:lang w:eastAsia="en-US"/>
        </w:rPr>
        <w:t>2. Опубликовать настоящее постановление в газете «Вестник» и разместить на официальном сайте администрации муниципального образования «</w:t>
      </w:r>
      <w:proofErr w:type="spellStart"/>
      <w:r w:rsidRPr="00C236C0">
        <w:rPr>
          <w:rFonts w:ascii="Arial" w:eastAsiaTheme="minorHAnsi" w:hAnsi="Arial" w:cs="Arial"/>
          <w:lang w:eastAsia="en-US"/>
        </w:rPr>
        <w:t>Ирхидей</w:t>
      </w:r>
      <w:proofErr w:type="spellEnd"/>
      <w:r w:rsidRPr="00C236C0">
        <w:rPr>
          <w:rFonts w:ascii="Arial" w:eastAsiaTheme="minorHAnsi" w:hAnsi="Arial" w:cs="Arial"/>
          <w:lang w:eastAsia="en-US"/>
        </w:rPr>
        <w:t>»-</w:t>
      </w:r>
      <w:proofErr w:type="gramStart"/>
      <w:r w:rsidRPr="00C236C0">
        <w:rPr>
          <w:rFonts w:ascii="Arial" w:eastAsiaTheme="minorEastAsia" w:hAnsi="Arial" w:cs="Arial"/>
          <w:lang w:val="en-US" w:eastAsia="zh-CN"/>
        </w:rPr>
        <w:t>www</w:t>
      </w:r>
      <w:proofErr w:type="spellStart"/>
      <w:proofErr w:type="gramEnd"/>
      <w:r w:rsidRPr="00C236C0">
        <w:rPr>
          <w:rFonts w:ascii="Arial" w:eastAsiaTheme="minorEastAsia" w:hAnsi="Arial" w:cs="Arial"/>
          <w:lang w:eastAsia="zh-CN"/>
        </w:rPr>
        <w:t>ирхидей.рф</w:t>
      </w:r>
      <w:proofErr w:type="spellEnd"/>
      <w:r w:rsidRPr="00C236C0">
        <w:rPr>
          <w:rFonts w:ascii="Arial" w:eastAsiaTheme="minorEastAsia" w:hAnsi="Arial" w:cs="Arial"/>
          <w:lang w:eastAsia="zh-CN"/>
        </w:rPr>
        <w:t>.</w:t>
      </w:r>
    </w:p>
    <w:p w:rsidR="00C236C0" w:rsidRPr="00C236C0" w:rsidRDefault="00C236C0" w:rsidP="00C236C0">
      <w:pPr>
        <w:ind w:left="-567" w:right="-1" w:firstLine="709"/>
        <w:jc w:val="both"/>
        <w:rPr>
          <w:rFonts w:ascii="Arial" w:eastAsiaTheme="minorHAnsi" w:hAnsi="Arial" w:cs="Arial"/>
          <w:lang w:eastAsia="en-US"/>
        </w:rPr>
      </w:pPr>
      <w:r w:rsidRPr="00C236C0">
        <w:rPr>
          <w:rFonts w:ascii="Arial" w:eastAsiaTheme="minorHAnsi" w:hAnsi="Arial" w:cs="Arial"/>
          <w:lang w:eastAsia="en-US"/>
        </w:rPr>
        <w:t>3. Контроль за исполнением настоящего постановления оставляю за собой</w:t>
      </w:r>
      <w:proofErr w:type="gramStart"/>
      <w:r w:rsidRPr="00C236C0">
        <w:rPr>
          <w:rFonts w:ascii="Arial" w:eastAsiaTheme="minorHAnsi" w:hAnsi="Arial" w:cs="Arial"/>
          <w:lang w:eastAsia="en-US"/>
        </w:rPr>
        <w:t>..</w:t>
      </w:r>
      <w:proofErr w:type="gramEnd"/>
    </w:p>
    <w:p w:rsidR="00C236C0" w:rsidRPr="00C236C0" w:rsidRDefault="00C236C0" w:rsidP="00C236C0">
      <w:pPr>
        <w:ind w:left="-567" w:firstLine="709"/>
        <w:jc w:val="both"/>
        <w:rPr>
          <w:rFonts w:ascii="Arial" w:eastAsiaTheme="minorHAnsi" w:hAnsi="Arial" w:cs="Arial"/>
          <w:lang w:eastAsia="en-US"/>
        </w:rPr>
      </w:pPr>
    </w:p>
    <w:p w:rsidR="00C236C0" w:rsidRPr="00C236C0" w:rsidRDefault="00C236C0" w:rsidP="00C236C0">
      <w:pPr>
        <w:ind w:left="-567" w:firstLine="709"/>
        <w:jc w:val="both"/>
        <w:rPr>
          <w:rFonts w:ascii="Arial" w:eastAsiaTheme="minorHAnsi" w:hAnsi="Arial" w:cs="Arial"/>
          <w:lang w:eastAsia="en-US"/>
        </w:rPr>
      </w:pP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Глава муниципального образования «</w:t>
      </w:r>
      <w:proofErr w:type="spellStart"/>
      <w:r w:rsidRPr="00C236C0">
        <w:rPr>
          <w:rFonts w:ascii="Arial" w:eastAsiaTheme="minorHAnsi" w:hAnsi="Arial" w:cs="Arial"/>
          <w:lang w:eastAsia="en-US"/>
        </w:rPr>
        <w:t>Ирхидей</w:t>
      </w:r>
      <w:proofErr w:type="spellEnd"/>
      <w:r w:rsidRPr="00C236C0">
        <w:rPr>
          <w:rFonts w:ascii="Arial" w:eastAsiaTheme="minorHAnsi" w:hAnsi="Arial" w:cs="Arial"/>
          <w:lang w:eastAsia="en-US"/>
        </w:rPr>
        <w:t>»</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 xml:space="preserve">В.А. </w:t>
      </w:r>
      <w:proofErr w:type="spellStart"/>
      <w:r w:rsidRPr="00C236C0">
        <w:rPr>
          <w:rFonts w:ascii="Arial" w:eastAsiaTheme="minorHAnsi" w:hAnsi="Arial" w:cs="Arial"/>
          <w:lang w:eastAsia="en-US"/>
        </w:rPr>
        <w:t>Халбаев</w:t>
      </w:r>
      <w:proofErr w:type="spellEnd"/>
    </w:p>
    <w:p w:rsidR="00C236C0" w:rsidRPr="00C236C0" w:rsidRDefault="00C236C0" w:rsidP="00C236C0">
      <w:pPr>
        <w:ind w:left="-567" w:firstLine="709"/>
        <w:jc w:val="both"/>
        <w:rPr>
          <w:rFonts w:ascii="Arial" w:eastAsiaTheme="minorHAnsi" w:hAnsi="Arial" w:cs="Arial"/>
          <w:lang w:eastAsia="en-US"/>
        </w:rPr>
      </w:pPr>
    </w:p>
    <w:p w:rsidR="00C236C0" w:rsidRPr="00C236C0" w:rsidRDefault="00C236C0" w:rsidP="00C236C0">
      <w:pPr>
        <w:ind w:left="-567" w:firstLine="709"/>
        <w:jc w:val="both"/>
        <w:rPr>
          <w:rFonts w:ascii="Arial" w:eastAsiaTheme="minorHAnsi" w:hAnsi="Arial" w:cs="Arial"/>
          <w:lang w:eastAsia="en-US"/>
        </w:rPr>
      </w:pPr>
    </w:p>
    <w:p w:rsidR="00C236C0" w:rsidRPr="00C236C0" w:rsidRDefault="00C236C0" w:rsidP="00C236C0">
      <w:pPr>
        <w:ind w:left="-567" w:firstLine="709"/>
        <w:jc w:val="right"/>
        <w:rPr>
          <w:rFonts w:ascii="Courier New" w:eastAsiaTheme="minorHAnsi" w:hAnsi="Courier New" w:cs="Courier New"/>
          <w:sz w:val="22"/>
          <w:szCs w:val="22"/>
          <w:lang w:eastAsia="en-US"/>
        </w:rPr>
      </w:pPr>
      <w:r w:rsidRPr="00C236C0">
        <w:rPr>
          <w:rFonts w:ascii="Courier New" w:eastAsiaTheme="minorHAnsi" w:hAnsi="Courier New" w:cs="Courier New"/>
          <w:sz w:val="22"/>
          <w:szCs w:val="22"/>
          <w:lang w:eastAsia="en-US"/>
        </w:rPr>
        <w:t>Приложение 1</w:t>
      </w:r>
    </w:p>
    <w:p w:rsidR="00C236C0" w:rsidRPr="00C236C0" w:rsidRDefault="00C236C0" w:rsidP="00C236C0">
      <w:pPr>
        <w:ind w:left="-567" w:firstLine="709"/>
        <w:jc w:val="right"/>
        <w:rPr>
          <w:rFonts w:ascii="Courier New" w:eastAsiaTheme="minorHAnsi" w:hAnsi="Courier New" w:cs="Courier New"/>
          <w:sz w:val="22"/>
          <w:szCs w:val="22"/>
          <w:lang w:eastAsia="en-US"/>
        </w:rPr>
      </w:pPr>
      <w:r w:rsidRPr="00C236C0">
        <w:rPr>
          <w:rFonts w:ascii="Courier New" w:eastAsiaTheme="minorHAnsi" w:hAnsi="Courier New" w:cs="Courier New"/>
          <w:sz w:val="22"/>
          <w:szCs w:val="22"/>
          <w:lang w:eastAsia="en-US"/>
        </w:rPr>
        <w:t xml:space="preserve">к Постановлению главы </w:t>
      </w:r>
    </w:p>
    <w:p w:rsidR="00C236C0" w:rsidRPr="00C236C0" w:rsidRDefault="00C236C0" w:rsidP="00C236C0">
      <w:pPr>
        <w:ind w:left="-567" w:firstLine="709"/>
        <w:jc w:val="right"/>
        <w:rPr>
          <w:rFonts w:ascii="Courier New" w:eastAsiaTheme="minorHAnsi" w:hAnsi="Courier New" w:cs="Courier New"/>
          <w:sz w:val="22"/>
          <w:szCs w:val="22"/>
          <w:lang w:eastAsia="en-US"/>
        </w:rPr>
      </w:pPr>
      <w:r w:rsidRPr="00C236C0">
        <w:rPr>
          <w:rFonts w:ascii="Courier New" w:eastAsiaTheme="minorHAnsi" w:hAnsi="Courier New" w:cs="Courier New"/>
          <w:sz w:val="22"/>
          <w:szCs w:val="22"/>
          <w:lang w:eastAsia="en-US"/>
        </w:rPr>
        <w:t>администрации МО «</w:t>
      </w:r>
      <w:proofErr w:type="spellStart"/>
      <w:r w:rsidRPr="00C236C0">
        <w:rPr>
          <w:rFonts w:ascii="Courier New" w:eastAsiaTheme="minorHAnsi" w:hAnsi="Courier New" w:cs="Courier New"/>
          <w:sz w:val="22"/>
          <w:szCs w:val="22"/>
          <w:lang w:eastAsia="en-US"/>
        </w:rPr>
        <w:t>Ирхидей</w:t>
      </w:r>
      <w:proofErr w:type="spellEnd"/>
      <w:r w:rsidRPr="00C236C0">
        <w:rPr>
          <w:rFonts w:ascii="Courier New" w:eastAsiaTheme="minorHAnsi" w:hAnsi="Courier New" w:cs="Courier New"/>
          <w:sz w:val="22"/>
          <w:szCs w:val="22"/>
          <w:lang w:eastAsia="en-US"/>
        </w:rPr>
        <w:t>»</w:t>
      </w:r>
    </w:p>
    <w:p w:rsidR="00C236C0" w:rsidRPr="00C236C0" w:rsidRDefault="00C236C0" w:rsidP="00C236C0">
      <w:pPr>
        <w:ind w:left="-567" w:firstLine="709"/>
        <w:jc w:val="right"/>
        <w:rPr>
          <w:rFonts w:eastAsiaTheme="minorHAnsi"/>
          <w:lang w:eastAsia="en-US"/>
        </w:rPr>
      </w:pPr>
      <w:r w:rsidRPr="00C236C0">
        <w:rPr>
          <w:rFonts w:ascii="Courier New" w:eastAsiaTheme="minorHAnsi" w:hAnsi="Courier New" w:cs="Courier New"/>
          <w:sz w:val="22"/>
          <w:szCs w:val="22"/>
          <w:lang w:eastAsia="en-US"/>
        </w:rPr>
        <w:t>от 02.05.2023 г. № 33</w:t>
      </w:r>
    </w:p>
    <w:p w:rsidR="00C236C0" w:rsidRPr="00C236C0" w:rsidRDefault="00C236C0" w:rsidP="00C236C0">
      <w:pPr>
        <w:ind w:left="-567" w:firstLine="709"/>
        <w:jc w:val="right"/>
        <w:rPr>
          <w:rFonts w:eastAsiaTheme="minorHAnsi"/>
          <w:lang w:eastAsia="en-US"/>
        </w:rPr>
      </w:pPr>
    </w:p>
    <w:p w:rsidR="00C236C0" w:rsidRPr="00C236C0" w:rsidRDefault="00C236C0" w:rsidP="00C236C0">
      <w:pPr>
        <w:ind w:left="-567" w:firstLine="709"/>
        <w:jc w:val="center"/>
        <w:rPr>
          <w:rFonts w:ascii="Arial" w:eastAsiaTheme="minorHAnsi" w:hAnsi="Arial" w:cs="Arial"/>
          <w:b/>
          <w:sz w:val="30"/>
          <w:szCs w:val="30"/>
          <w:lang w:eastAsia="en-US"/>
        </w:rPr>
      </w:pPr>
      <w:r w:rsidRPr="00C236C0">
        <w:rPr>
          <w:rFonts w:ascii="Arial" w:eastAsiaTheme="minorHAnsi" w:hAnsi="Arial" w:cs="Arial"/>
          <w:b/>
          <w:sz w:val="30"/>
          <w:szCs w:val="30"/>
          <w:lang w:eastAsia="en-US"/>
        </w:rPr>
        <w:t>Положение</w:t>
      </w:r>
    </w:p>
    <w:p w:rsidR="00C236C0" w:rsidRPr="00C236C0" w:rsidRDefault="00C236C0" w:rsidP="00C236C0">
      <w:pPr>
        <w:ind w:left="-567" w:firstLine="709"/>
        <w:jc w:val="center"/>
        <w:rPr>
          <w:rFonts w:ascii="Arial" w:eastAsiaTheme="minorHAnsi" w:hAnsi="Arial" w:cs="Arial"/>
          <w:b/>
          <w:sz w:val="30"/>
          <w:szCs w:val="30"/>
          <w:lang w:eastAsia="en-US"/>
        </w:rPr>
      </w:pPr>
      <w:r w:rsidRPr="00C236C0">
        <w:rPr>
          <w:rFonts w:ascii="Arial" w:eastAsiaTheme="minorHAnsi" w:hAnsi="Arial" w:cs="Arial"/>
          <w:b/>
          <w:sz w:val="30"/>
          <w:szCs w:val="30"/>
          <w:lang w:eastAsia="en-US"/>
        </w:rPr>
        <w:t xml:space="preserve">о порядке осуществления муниципального </w:t>
      </w:r>
      <w:proofErr w:type="gramStart"/>
      <w:r w:rsidRPr="00C236C0">
        <w:rPr>
          <w:rFonts w:ascii="Arial" w:eastAsiaTheme="minorHAnsi" w:hAnsi="Arial" w:cs="Arial"/>
          <w:b/>
          <w:sz w:val="30"/>
          <w:szCs w:val="30"/>
          <w:lang w:eastAsia="en-US"/>
        </w:rPr>
        <w:t>контроля за</w:t>
      </w:r>
      <w:proofErr w:type="gramEnd"/>
      <w:r w:rsidRPr="00C236C0">
        <w:rPr>
          <w:rFonts w:ascii="Arial" w:eastAsiaTheme="minorHAnsi" w:hAnsi="Arial" w:cs="Arial"/>
          <w:b/>
          <w:sz w:val="30"/>
          <w:szCs w:val="30"/>
          <w:lang w:eastAsia="en-US"/>
        </w:rPr>
        <w:t xml:space="preserve"> обеспечением сохранности автомобильных дорог местного значения  на территории муниципального образования «</w:t>
      </w:r>
      <w:proofErr w:type="spellStart"/>
      <w:r w:rsidRPr="00C236C0">
        <w:rPr>
          <w:rFonts w:ascii="Arial" w:eastAsiaTheme="minorHAnsi" w:hAnsi="Arial" w:cs="Arial"/>
          <w:b/>
          <w:sz w:val="30"/>
          <w:szCs w:val="30"/>
          <w:lang w:eastAsia="en-US"/>
        </w:rPr>
        <w:t>Ирхидей</w:t>
      </w:r>
      <w:proofErr w:type="spellEnd"/>
      <w:r w:rsidRPr="00C236C0">
        <w:rPr>
          <w:rFonts w:ascii="Arial" w:eastAsiaTheme="minorHAnsi" w:hAnsi="Arial" w:cs="Arial"/>
          <w:b/>
          <w:sz w:val="30"/>
          <w:szCs w:val="30"/>
          <w:lang w:eastAsia="en-US"/>
        </w:rPr>
        <w:t>»</w:t>
      </w:r>
    </w:p>
    <w:p w:rsidR="00C236C0" w:rsidRPr="00C236C0" w:rsidRDefault="00C236C0" w:rsidP="00C236C0">
      <w:pPr>
        <w:ind w:left="-567" w:firstLine="709"/>
        <w:jc w:val="center"/>
        <w:rPr>
          <w:rFonts w:ascii="Arial" w:eastAsiaTheme="minorHAnsi" w:hAnsi="Arial" w:cs="Arial"/>
          <w:b/>
          <w:lang w:eastAsia="en-US"/>
        </w:rPr>
      </w:pPr>
    </w:p>
    <w:p w:rsidR="00C236C0" w:rsidRPr="00C236C0" w:rsidRDefault="00C236C0" w:rsidP="00C236C0">
      <w:pPr>
        <w:ind w:left="-567" w:firstLine="709"/>
        <w:jc w:val="both"/>
        <w:rPr>
          <w:rFonts w:ascii="Arial" w:eastAsiaTheme="minorHAnsi" w:hAnsi="Arial" w:cs="Arial"/>
          <w:lang w:eastAsia="en-US"/>
        </w:rPr>
      </w:pPr>
      <w:proofErr w:type="gramStart"/>
      <w:r w:rsidRPr="00C236C0">
        <w:rPr>
          <w:rFonts w:ascii="Arial" w:eastAsiaTheme="minorHAnsi" w:hAnsi="Arial" w:cs="Arial"/>
          <w:lang w:eastAsia="en-US"/>
        </w:rPr>
        <w:t>Настоящее Положение в соответствии с пунктом 1 статьи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w:t>
      </w:r>
      <w:proofErr w:type="gramEnd"/>
      <w:r w:rsidRPr="00C236C0">
        <w:rPr>
          <w:rFonts w:ascii="Arial" w:eastAsiaTheme="minorHAnsi" w:hAnsi="Arial" w:cs="Arial"/>
          <w:lang w:eastAsia="en-US"/>
        </w:rPr>
        <w:t xml:space="preserve"> предпринимателей при осуществлении государственного контроля (надзора) и муниципального контроля» (далее - Федеральный закон) определяет порядок организации и осуществления муниципального </w:t>
      </w:r>
      <w:proofErr w:type="gramStart"/>
      <w:r w:rsidRPr="00C236C0">
        <w:rPr>
          <w:rFonts w:ascii="Arial" w:eastAsiaTheme="minorHAnsi" w:hAnsi="Arial" w:cs="Arial"/>
          <w:lang w:eastAsia="en-US"/>
        </w:rPr>
        <w:t>контроля за</w:t>
      </w:r>
      <w:proofErr w:type="gramEnd"/>
      <w:r w:rsidRPr="00C236C0">
        <w:rPr>
          <w:rFonts w:ascii="Arial" w:eastAsiaTheme="minorHAnsi" w:hAnsi="Arial" w:cs="Arial"/>
          <w:lang w:eastAsia="en-US"/>
        </w:rPr>
        <w:t xml:space="preserve"> обеспечением сохранности автомобильных дорог местного значения  на территории муниципального образования «</w:t>
      </w:r>
      <w:proofErr w:type="spellStart"/>
      <w:r w:rsidRPr="00C236C0">
        <w:rPr>
          <w:rFonts w:ascii="Arial" w:eastAsiaTheme="minorHAnsi" w:hAnsi="Arial" w:cs="Arial"/>
          <w:lang w:eastAsia="en-US"/>
        </w:rPr>
        <w:t>Ирхидей</w:t>
      </w:r>
      <w:proofErr w:type="spellEnd"/>
      <w:r w:rsidRPr="00C236C0">
        <w:rPr>
          <w:rFonts w:ascii="Arial" w:eastAsiaTheme="minorHAnsi" w:hAnsi="Arial" w:cs="Arial"/>
          <w:lang w:eastAsia="en-US"/>
        </w:rPr>
        <w:t>»</w:t>
      </w:r>
    </w:p>
    <w:p w:rsidR="00C236C0" w:rsidRPr="00C236C0" w:rsidRDefault="00C236C0" w:rsidP="00C236C0">
      <w:pPr>
        <w:ind w:left="-567" w:firstLine="709"/>
        <w:jc w:val="both"/>
        <w:rPr>
          <w:rFonts w:ascii="Arial" w:eastAsiaTheme="minorHAnsi" w:hAnsi="Arial" w:cs="Arial"/>
          <w:lang w:eastAsia="en-US"/>
        </w:rPr>
      </w:pPr>
      <w:proofErr w:type="gramStart"/>
      <w:r w:rsidRPr="00C236C0">
        <w:rPr>
          <w:rFonts w:ascii="Arial" w:eastAsiaTheme="minorHAnsi" w:hAnsi="Arial" w:cs="Arial"/>
          <w:lang w:eastAsia="en-US"/>
        </w:rPr>
        <w:t>Под муниципальным контролем за обеспечением сохранности автомобильных дорог местного значения  на территории муниципального образования «</w:t>
      </w:r>
      <w:proofErr w:type="spellStart"/>
      <w:r w:rsidRPr="00C236C0">
        <w:rPr>
          <w:rFonts w:ascii="Arial" w:eastAsiaTheme="minorHAnsi" w:hAnsi="Arial" w:cs="Arial"/>
          <w:lang w:eastAsia="en-US"/>
        </w:rPr>
        <w:t>Ирхидей</w:t>
      </w:r>
      <w:proofErr w:type="spellEnd"/>
      <w:r w:rsidRPr="00C236C0">
        <w:rPr>
          <w:rFonts w:ascii="Arial" w:eastAsiaTheme="minorHAnsi" w:hAnsi="Arial" w:cs="Arial"/>
          <w:lang w:eastAsia="en-US"/>
        </w:rPr>
        <w:t>» (далее - муниципальный контроль) понимается деятельность Администрации  МО «</w:t>
      </w:r>
      <w:proofErr w:type="spellStart"/>
      <w:r w:rsidRPr="00C236C0">
        <w:rPr>
          <w:rFonts w:ascii="Arial" w:eastAsiaTheme="minorHAnsi" w:hAnsi="Arial" w:cs="Arial"/>
          <w:lang w:eastAsia="en-US"/>
        </w:rPr>
        <w:t>Ирхидей</w:t>
      </w:r>
      <w:proofErr w:type="spellEnd"/>
      <w:r w:rsidRPr="00C236C0">
        <w:rPr>
          <w:rFonts w:ascii="Arial" w:eastAsiaTheme="minorHAnsi" w:hAnsi="Arial" w:cs="Arial"/>
          <w:lang w:eastAsia="en-US"/>
        </w:rPr>
        <w:t>» как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гражданами, не являющимися индивидуальными предпринимателями (далее - граждане), установленных Федеральными законами, законами  Иркутской области и муниципальными</w:t>
      </w:r>
      <w:proofErr w:type="gramEnd"/>
      <w:r w:rsidRPr="00C236C0">
        <w:rPr>
          <w:rFonts w:ascii="Arial" w:eastAsiaTheme="minorHAnsi" w:hAnsi="Arial" w:cs="Arial"/>
          <w:lang w:eastAsia="en-US"/>
        </w:rPr>
        <w:t xml:space="preserve"> правовыми актами  администрации МО «</w:t>
      </w:r>
      <w:proofErr w:type="spellStart"/>
      <w:r w:rsidRPr="00C236C0">
        <w:rPr>
          <w:rFonts w:ascii="Arial" w:eastAsiaTheme="minorHAnsi" w:hAnsi="Arial" w:cs="Arial"/>
          <w:lang w:eastAsia="en-US"/>
        </w:rPr>
        <w:t>Ирхидей</w:t>
      </w:r>
      <w:proofErr w:type="spellEnd"/>
      <w:r w:rsidRPr="00C236C0">
        <w:rPr>
          <w:rFonts w:ascii="Arial" w:eastAsiaTheme="minorHAnsi" w:hAnsi="Arial" w:cs="Arial"/>
          <w:lang w:eastAsia="en-US"/>
        </w:rPr>
        <w:t>» требований по обеспечению сохранности автомобильных дорог местного значения  на территории муниципального образования «</w:t>
      </w:r>
      <w:proofErr w:type="spellStart"/>
      <w:r w:rsidRPr="00C236C0">
        <w:rPr>
          <w:rFonts w:ascii="Arial" w:eastAsiaTheme="minorHAnsi" w:hAnsi="Arial" w:cs="Arial"/>
          <w:lang w:eastAsia="en-US"/>
        </w:rPr>
        <w:t>Ирхидей</w:t>
      </w:r>
      <w:proofErr w:type="spellEnd"/>
      <w:r w:rsidRPr="00C236C0">
        <w:rPr>
          <w:rFonts w:ascii="Arial" w:eastAsiaTheme="minorHAnsi" w:hAnsi="Arial" w:cs="Arial"/>
          <w:lang w:eastAsia="en-US"/>
        </w:rPr>
        <w:t>» (далее - автомобильные дороги).</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Органом, уполномоченным на осуществление муниципального контроля (далее - орган муниципального контроля) является Администрация  муниципального образования «</w:t>
      </w:r>
      <w:proofErr w:type="spellStart"/>
      <w:r w:rsidRPr="00C236C0">
        <w:rPr>
          <w:rFonts w:ascii="Arial" w:eastAsiaTheme="minorHAnsi" w:hAnsi="Arial" w:cs="Arial"/>
          <w:lang w:eastAsia="en-US"/>
        </w:rPr>
        <w:t>Ирхидей</w:t>
      </w:r>
      <w:proofErr w:type="spellEnd"/>
      <w:r w:rsidRPr="00C236C0">
        <w:rPr>
          <w:rFonts w:ascii="Arial" w:eastAsiaTheme="minorHAnsi" w:hAnsi="Arial" w:cs="Arial"/>
          <w:lang w:eastAsia="en-US"/>
        </w:rPr>
        <w:t>»</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Осуществление муниципального контроля возлагается на ответственного работника, отвечающего за вопросы жилищно-коммунального хозяйства. В случае необходимости к проведению проверок могут привлекаться иные должностные лица Администрации  муниципального образования «</w:t>
      </w:r>
      <w:proofErr w:type="spellStart"/>
      <w:r w:rsidRPr="00C236C0">
        <w:rPr>
          <w:rFonts w:ascii="Arial" w:eastAsiaTheme="minorHAnsi" w:hAnsi="Arial" w:cs="Arial"/>
          <w:lang w:eastAsia="en-US"/>
        </w:rPr>
        <w:t>Ирхидей</w:t>
      </w:r>
      <w:proofErr w:type="spellEnd"/>
      <w:r w:rsidRPr="00C236C0">
        <w:rPr>
          <w:rFonts w:ascii="Arial" w:eastAsiaTheme="minorHAnsi" w:hAnsi="Arial" w:cs="Arial"/>
          <w:lang w:eastAsia="en-US"/>
        </w:rPr>
        <w:t>».</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lastRenderedPageBreak/>
        <w:t>Должностные лица, уполномоченные на проведение проверки, указываются в распоряжении о проведении проверки за обеспечением сохранности автомобильных дорог на территории муниципального образования «</w:t>
      </w:r>
      <w:proofErr w:type="spellStart"/>
      <w:r w:rsidRPr="00C236C0">
        <w:rPr>
          <w:rFonts w:ascii="Arial" w:eastAsiaTheme="minorHAnsi" w:hAnsi="Arial" w:cs="Arial"/>
          <w:lang w:eastAsia="en-US"/>
        </w:rPr>
        <w:t>Ирхидей</w:t>
      </w:r>
      <w:proofErr w:type="spellEnd"/>
      <w:r w:rsidRPr="00C236C0">
        <w:rPr>
          <w:rFonts w:ascii="Arial" w:eastAsiaTheme="minorHAnsi" w:hAnsi="Arial" w:cs="Arial"/>
          <w:lang w:eastAsia="en-US"/>
        </w:rPr>
        <w:t>».</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Муниципальный контроль осуществляется путем плановых и внеплановых проверок с выездом на место. Выездная проверка проводится по месту нахождения юридического лица, месту осуществления деятельности индивидуального предпринимателя, месту жительства гражданина и (или) по месту фактического осуществления их деятельности, месту использования юридическим лицом, индивидуальным предпринимателем, гражданином автомобильной дороги в соответствии со статьей 12 Федерального закона.</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Плановые проверки проводятся на основании ежегодных планов,  утверждаемых Главой  мун6иципального образования «</w:t>
      </w:r>
      <w:proofErr w:type="spellStart"/>
      <w:r w:rsidRPr="00C236C0">
        <w:rPr>
          <w:rFonts w:ascii="Arial" w:eastAsiaTheme="minorHAnsi" w:hAnsi="Arial" w:cs="Arial"/>
          <w:lang w:eastAsia="en-US"/>
        </w:rPr>
        <w:t>Ирхидей</w:t>
      </w:r>
      <w:proofErr w:type="spellEnd"/>
      <w:r w:rsidRPr="00C236C0">
        <w:rPr>
          <w:rFonts w:ascii="Arial" w:eastAsiaTheme="minorHAnsi" w:hAnsi="Arial" w:cs="Arial"/>
          <w:lang w:eastAsia="en-US"/>
        </w:rPr>
        <w:t>».</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Плановые проверки проводятся не чаще чем один раз в три года.</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О проведении плановой проверки юридическое лицо, индивидуальный предприниматель, гражданин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или иным доступным способом.</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Основания для проведения внеплановых проверок юридических лиц и индивидуальных предпринимателей, а также случаи, в которых внеплановые проверки указанных лиц подлежат согласованию с  прокуратурой, определяются Федеральным законом.</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Основанием для проведения внеплановой проверки гражданина является:</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 истечение срока исполнения ранее выданного гражданину предписания об устранении выявленного нарушения;</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 поступление в орган муниципального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требований по обеспечению сохранности автомобильных дорог, а также непосредственное обнаружение указанных фактов должностными лицами органа муниципального контроля.</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 xml:space="preserve"> Срок проведения плановой или внеплановой проверки не может превышать двадцать рабочих дней.</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Плановые и внеплановые проверки проводятся на основании распоряжения Администрации муниципального образования «</w:t>
      </w:r>
      <w:proofErr w:type="spellStart"/>
      <w:r w:rsidRPr="00C236C0">
        <w:rPr>
          <w:rFonts w:ascii="Arial" w:eastAsiaTheme="minorHAnsi" w:hAnsi="Arial" w:cs="Arial"/>
          <w:lang w:eastAsia="en-US"/>
        </w:rPr>
        <w:t>Ирхидей</w:t>
      </w:r>
      <w:proofErr w:type="spellEnd"/>
      <w:r w:rsidRPr="00C236C0">
        <w:rPr>
          <w:rFonts w:ascii="Arial" w:eastAsiaTheme="minorHAnsi" w:hAnsi="Arial" w:cs="Arial"/>
          <w:lang w:eastAsia="en-US"/>
        </w:rPr>
        <w:t>».</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граждане обязаны присутствовать или обеспечить присутствие своих представителей.</w:t>
      </w:r>
    </w:p>
    <w:p w:rsidR="00C236C0" w:rsidRPr="00C236C0" w:rsidRDefault="00C236C0" w:rsidP="00C236C0">
      <w:pPr>
        <w:ind w:left="-567" w:firstLine="709"/>
        <w:jc w:val="both"/>
        <w:rPr>
          <w:rFonts w:ascii="Arial" w:eastAsiaTheme="minorHAnsi" w:hAnsi="Arial" w:cs="Arial"/>
          <w:lang w:eastAsia="en-US"/>
        </w:rPr>
      </w:pPr>
      <w:proofErr w:type="gramStart"/>
      <w:r w:rsidRPr="00C236C0">
        <w:rPr>
          <w:rFonts w:ascii="Arial" w:eastAsiaTheme="minorHAnsi" w:hAnsi="Arial" w:cs="Arial"/>
          <w:lang w:eastAsia="en-US"/>
        </w:rPr>
        <w:t>Выездная проверка начинается с предъявления должностными лицами органа муниципального контроля служебных удостоверений для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w:t>
      </w:r>
      <w:proofErr w:type="gramEnd"/>
      <w:r w:rsidRPr="00C236C0">
        <w:rPr>
          <w:rFonts w:ascii="Arial" w:eastAsiaTheme="minorHAnsi" w:hAnsi="Arial" w:cs="Arial"/>
          <w:lang w:eastAsia="en-US"/>
        </w:rPr>
        <w:t xml:space="preserve"> экспертов, представителями экспертных организаций, привлекаемых к выездной проверке, со сроками и с условиями ее проведения.</w:t>
      </w:r>
    </w:p>
    <w:p w:rsidR="00C236C0" w:rsidRPr="00C236C0" w:rsidRDefault="00C236C0" w:rsidP="00C236C0">
      <w:pPr>
        <w:ind w:left="-567" w:firstLine="709"/>
        <w:jc w:val="both"/>
        <w:rPr>
          <w:rFonts w:ascii="Arial" w:eastAsiaTheme="minorHAnsi" w:hAnsi="Arial" w:cs="Arial"/>
          <w:lang w:eastAsia="en-US"/>
        </w:rPr>
      </w:pPr>
      <w:proofErr w:type="gramStart"/>
      <w:r w:rsidRPr="00C236C0">
        <w:rPr>
          <w:rFonts w:ascii="Arial" w:eastAsiaTheme="minorHAnsi" w:hAnsi="Arial" w:cs="Arial"/>
          <w:lang w:eastAsia="en-US"/>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Pr="00C236C0">
        <w:rPr>
          <w:rFonts w:ascii="Arial" w:eastAsiaTheme="minorHAnsi" w:hAnsi="Arial" w:cs="Arial"/>
          <w:lang w:eastAsia="en-US"/>
        </w:rPr>
        <w:lastRenderedPageBreak/>
        <w:t>должностных лиц и участвующих в выездной проверке</w:t>
      </w:r>
      <w:proofErr w:type="gramEnd"/>
      <w:r w:rsidRPr="00C236C0">
        <w:rPr>
          <w:rFonts w:ascii="Arial" w:eastAsiaTheme="minorHAnsi" w:hAnsi="Arial" w:cs="Arial"/>
          <w:lang w:eastAsia="en-US"/>
        </w:rPr>
        <w:t xml:space="preserve"> </w:t>
      </w:r>
      <w:proofErr w:type="gramStart"/>
      <w:r w:rsidRPr="00C236C0">
        <w:rPr>
          <w:rFonts w:ascii="Arial" w:eastAsiaTheme="minorHAnsi" w:hAnsi="Arial" w:cs="Arial"/>
          <w:lang w:eastAsia="en-US"/>
        </w:rPr>
        <w:t>экспертов, представителей экспертных организаций, иных лиц  на автомобильные дороги, земельные участки, иные территории, используемые юридическим лицом, индивидуальным предпринимателем при осуществлении деятельности, используемые гражданами здания, строения, сооружения, помещения (за исключением жилых помещений), к используемым ими оборудованию, подобным объектам, транспортным средствам и перевозимым ими грузам.</w:t>
      </w:r>
      <w:proofErr w:type="gramEnd"/>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Проводящие выездную проверку должностные лица вправе:</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 обследовать используемые юридическим лицом, индивидуальным предпринимателем при осуществлении деятельности гражданами автомобильные дороги, земельные участки, иные территории, здания, строения, сооружения, помещения (за исключением жилых помещений), оборудование, транспортные средства и перевозимые ими грузы;</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 осуществлять отбор проб обследования объектов окружающей среды и объектов производственной среды, их исследования, испытания, если они являются объектами проверки и относятся к предмету проверки.</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Должностные лица, проводящие проверку, обязаны соблюдать ограничения, предусмотренные статьей 15 Федерального закона, и выполнять обязанности, предусмотренные статьей 18 Федерального закона, соблюдать иные требования Федерального закона, иных нормативных правовых актов Российской Федерации,  Иркутской области и муниципального образования «</w:t>
      </w:r>
      <w:proofErr w:type="spellStart"/>
      <w:r w:rsidRPr="00C236C0">
        <w:rPr>
          <w:rFonts w:ascii="Arial" w:eastAsiaTheme="minorHAnsi" w:hAnsi="Arial" w:cs="Arial"/>
          <w:lang w:eastAsia="en-US"/>
        </w:rPr>
        <w:t>Ирхидей</w:t>
      </w:r>
      <w:proofErr w:type="spellEnd"/>
      <w:proofErr w:type="gramStart"/>
      <w:r w:rsidRPr="00C236C0">
        <w:rPr>
          <w:rFonts w:ascii="Arial" w:eastAsiaTheme="minorHAnsi" w:hAnsi="Arial" w:cs="Arial"/>
          <w:lang w:eastAsia="en-US"/>
        </w:rPr>
        <w:t>»..</w:t>
      </w:r>
      <w:proofErr w:type="gramEnd"/>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представитель при проведении проверки имеют право:</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 непосредственно присутствовать при проведении проверки, давать объяснения по вопросам, относящимся к предмету проверки;</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и настоящим Положением;</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проводящих проверку.</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В случае выявления нарушений при проведении проверки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 выдать юридическому лицу, индивидуальному предпринимателю, гражданину предписание об устранении выявленных нарушений с указанием сроков их устранения;</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 xml:space="preserve">- принять меры по </w:t>
      </w:r>
      <w:proofErr w:type="gramStart"/>
      <w:r w:rsidRPr="00C236C0">
        <w:rPr>
          <w:rFonts w:ascii="Arial" w:eastAsiaTheme="minorHAnsi" w:hAnsi="Arial" w:cs="Arial"/>
          <w:lang w:eastAsia="en-US"/>
        </w:rPr>
        <w:t>контролю за</w:t>
      </w:r>
      <w:proofErr w:type="gramEnd"/>
      <w:r w:rsidRPr="00C236C0">
        <w:rPr>
          <w:rFonts w:ascii="Arial" w:eastAsiaTheme="minorHAnsi" w:hAnsi="Arial" w:cs="Arial"/>
          <w:lang w:eastAsia="en-US"/>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236C0" w:rsidRPr="00C236C0" w:rsidRDefault="00C236C0" w:rsidP="00C236C0">
      <w:pPr>
        <w:ind w:left="-567" w:firstLine="709"/>
        <w:jc w:val="both"/>
        <w:rPr>
          <w:rFonts w:ascii="Arial" w:eastAsiaTheme="minorHAnsi" w:hAnsi="Arial" w:cs="Arial"/>
          <w:lang w:eastAsia="en-US"/>
        </w:rPr>
      </w:pPr>
      <w:proofErr w:type="gramStart"/>
      <w:r w:rsidRPr="00C236C0">
        <w:rPr>
          <w:rFonts w:ascii="Arial" w:eastAsiaTheme="minorHAnsi" w:hAnsi="Arial" w:cs="Arial"/>
          <w:lang w:eastAsia="en-US"/>
        </w:rPr>
        <w:t>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 установленными статьей 16 Федерального закона, к которому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w:t>
      </w:r>
      <w:proofErr w:type="gramEnd"/>
      <w:r w:rsidRPr="00C236C0">
        <w:rPr>
          <w:rFonts w:ascii="Arial" w:eastAsiaTheme="minorHAnsi" w:hAnsi="Arial" w:cs="Arial"/>
          <w:lang w:eastAsia="en-US"/>
        </w:rPr>
        <w:t xml:space="preserve">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представителю под расписку об ознакомлении либо об отказе в ознакомлении с актом проверки. В случае отсутствия </w:t>
      </w:r>
      <w:r w:rsidRPr="00C236C0">
        <w:rPr>
          <w:rFonts w:ascii="Arial" w:eastAsiaTheme="minorHAnsi" w:hAnsi="Arial" w:cs="Arial"/>
          <w:lang w:eastAsia="en-US"/>
        </w:rPr>
        <w:lastRenderedPageBreak/>
        <w:t>указанных лиц или отказа дать расписку акт проверки направляется заказным почтовым отправлением с уведомлением о вручении.</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В случае</w:t>
      </w:r>
      <w:proofErr w:type="gramStart"/>
      <w:r w:rsidRPr="00C236C0">
        <w:rPr>
          <w:rFonts w:ascii="Arial" w:eastAsiaTheme="minorHAnsi" w:hAnsi="Arial" w:cs="Arial"/>
          <w:lang w:eastAsia="en-US"/>
        </w:rPr>
        <w:t>,</w:t>
      </w:r>
      <w:proofErr w:type="gramEnd"/>
      <w:r w:rsidRPr="00C236C0">
        <w:rPr>
          <w:rFonts w:ascii="Arial" w:eastAsiaTheme="minorHAnsi" w:hAnsi="Arial" w:cs="Arial"/>
          <w:lang w:eastAsia="en-US"/>
        </w:rPr>
        <w:t xml:space="preserve"> если проведение внеплановой выездной проверки было согласовано с   прокуратурой, копия акта проверки направляется в прокуратуру в течение пяти рабочих дней со дня составления акта проверки.</w:t>
      </w:r>
    </w:p>
    <w:p w:rsidR="00C236C0" w:rsidRPr="00C236C0" w:rsidRDefault="00C236C0" w:rsidP="00C236C0">
      <w:pPr>
        <w:ind w:left="-567" w:firstLine="709"/>
        <w:jc w:val="both"/>
        <w:rPr>
          <w:rFonts w:ascii="Arial" w:eastAsiaTheme="minorHAnsi" w:hAnsi="Arial" w:cs="Arial"/>
          <w:lang w:eastAsia="en-US"/>
        </w:rPr>
      </w:pPr>
      <w:proofErr w:type="gramStart"/>
      <w:r w:rsidRPr="00C236C0">
        <w:rPr>
          <w:rFonts w:ascii="Arial" w:eastAsiaTheme="minorHAnsi" w:hAnsi="Arial" w:cs="Arial"/>
          <w:lang w:eastAsia="en-US"/>
        </w:rPr>
        <w:t>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w:t>
      </w:r>
      <w:proofErr w:type="gramEnd"/>
      <w:r w:rsidRPr="00C236C0">
        <w:rPr>
          <w:rFonts w:ascii="Arial" w:eastAsiaTheme="minorHAnsi" w:hAnsi="Arial" w:cs="Arial"/>
          <w:lang w:eastAsia="en-US"/>
        </w:rPr>
        <w:t xml:space="preserve">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C236C0" w:rsidRPr="00C236C0" w:rsidRDefault="00C236C0" w:rsidP="00C236C0">
      <w:pPr>
        <w:ind w:left="-567" w:firstLine="709"/>
        <w:jc w:val="both"/>
        <w:rPr>
          <w:rFonts w:ascii="Arial" w:eastAsiaTheme="minorHAnsi" w:hAnsi="Arial" w:cs="Arial"/>
          <w:lang w:eastAsia="en-US"/>
        </w:rPr>
      </w:pPr>
    </w:p>
    <w:p w:rsidR="00C236C0" w:rsidRPr="00C236C0" w:rsidRDefault="00C236C0" w:rsidP="00C236C0">
      <w:pPr>
        <w:ind w:left="-567" w:firstLine="709"/>
        <w:jc w:val="right"/>
        <w:rPr>
          <w:rFonts w:ascii="Courier New" w:eastAsiaTheme="minorHAnsi" w:hAnsi="Courier New" w:cs="Courier New"/>
          <w:sz w:val="22"/>
          <w:szCs w:val="22"/>
          <w:lang w:eastAsia="en-US"/>
        </w:rPr>
      </w:pPr>
      <w:r w:rsidRPr="00C236C0">
        <w:rPr>
          <w:rFonts w:ascii="Courier New" w:eastAsiaTheme="minorHAnsi" w:hAnsi="Courier New" w:cs="Courier New"/>
          <w:sz w:val="22"/>
          <w:szCs w:val="22"/>
          <w:lang w:eastAsia="en-US"/>
        </w:rPr>
        <w:t>Приложение № 2</w:t>
      </w:r>
    </w:p>
    <w:p w:rsidR="00C236C0" w:rsidRPr="00C236C0" w:rsidRDefault="00C236C0" w:rsidP="00C236C0">
      <w:pPr>
        <w:ind w:left="-567" w:firstLine="709"/>
        <w:jc w:val="right"/>
        <w:rPr>
          <w:rFonts w:ascii="Courier New" w:eastAsiaTheme="minorHAnsi" w:hAnsi="Courier New" w:cs="Courier New"/>
          <w:sz w:val="22"/>
          <w:szCs w:val="22"/>
          <w:lang w:eastAsia="en-US"/>
        </w:rPr>
      </w:pPr>
      <w:r w:rsidRPr="00C236C0">
        <w:rPr>
          <w:rFonts w:ascii="Courier New" w:eastAsiaTheme="minorHAnsi" w:hAnsi="Courier New" w:cs="Courier New"/>
          <w:sz w:val="22"/>
          <w:szCs w:val="22"/>
          <w:lang w:eastAsia="en-US"/>
        </w:rPr>
        <w:t>к Положению о комиссии по оценке</w:t>
      </w:r>
    </w:p>
    <w:p w:rsidR="00C236C0" w:rsidRPr="00C236C0" w:rsidRDefault="00C236C0" w:rsidP="00C236C0">
      <w:pPr>
        <w:ind w:left="-567" w:firstLine="709"/>
        <w:jc w:val="right"/>
        <w:rPr>
          <w:rFonts w:ascii="Courier New" w:eastAsiaTheme="minorHAnsi" w:hAnsi="Courier New" w:cs="Courier New"/>
          <w:sz w:val="22"/>
          <w:szCs w:val="22"/>
          <w:lang w:eastAsia="en-US"/>
        </w:rPr>
      </w:pPr>
      <w:r w:rsidRPr="00C236C0">
        <w:rPr>
          <w:rFonts w:ascii="Courier New" w:eastAsiaTheme="minorHAnsi" w:hAnsi="Courier New" w:cs="Courier New"/>
          <w:sz w:val="22"/>
          <w:szCs w:val="22"/>
          <w:lang w:eastAsia="en-US"/>
        </w:rPr>
        <w:t xml:space="preserve">технического состояния автомобильных дорог, расположенных </w:t>
      </w:r>
    </w:p>
    <w:p w:rsidR="00C236C0" w:rsidRPr="00C236C0" w:rsidRDefault="00C236C0" w:rsidP="00C236C0">
      <w:pPr>
        <w:ind w:left="-567" w:firstLine="709"/>
        <w:jc w:val="right"/>
        <w:rPr>
          <w:rFonts w:ascii="Courier New" w:eastAsiaTheme="minorHAnsi" w:hAnsi="Courier New" w:cs="Courier New"/>
          <w:sz w:val="22"/>
          <w:szCs w:val="22"/>
          <w:lang w:eastAsia="en-US"/>
        </w:rPr>
      </w:pPr>
      <w:r w:rsidRPr="00C236C0">
        <w:rPr>
          <w:rFonts w:ascii="Courier New" w:eastAsiaTheme="minorHAnsi" w:hAnsi="Courier New" w:cs="Courier New"/>
          <w:sz w:val="22"/>
          <w:szCs w:val="22"/>
          <w:lang w:eastAsia="en-US"/>
        </w:rPr>
        <w:t>на территории МО «</w:t>
      </w:r>
      <w:proofErr w:type="spellStart"/>
      <w:r w:rsidRPr="00C236C0">
        <w:rPr>
          <w:rFonts w:ascii="Courier New" w:eastAsiaTheme="minorHAnsi" w:hAnsi="Courier New" w:cs="Courier New"/>
          <w:sz w:val="22"/>
          <w:szCs w:val="22"/>
          <w:lang w:eastAsia="en-US"/>
        </w:rPr>
        <w:t>Ирхидей</w:t>
      </w:r>
      <w:proofErr w:type="spellEnd"/>
      <w:r w:rsidRPr="00C236C0">
        <w:rPr>
          <w:rFonts w:ascii="Courier New" w:eastAsiaTheme="minorHAnsi" w:hAnsi="Courier New" w:cs="Courier New"/>
          <w:sz w:val="22"/>
          <w:szCs w:val="22"/>
          <w:lang w:eastAsia="en-US"/>
        </w:rPr>
        <w:t xml:space="preserve">» </w:t>
      </w:r>
    </w:p>
    <w:p w:rsidR="00C236C0" w:rsidRPr="00C236C0" w:rsidRDefault="00C236C0" w:rsidP="00C236C0">
      <w:pPr>
        <w:ind w:left="-567" w:firstLine="709"/>
        <w:rPr>
          <w:rFonts w:asciiTheme="minorHAnsi" w:eastAsiaTheme="minorHAnsi" w:hAnsiTheme="minorHAnsi" w:cstheme="minorBidi"/>
          <w:sz w:val="22"/>
          <w:szCs w:val="22"/>
          <w:lang w:eastAsia="en-US"/>
        </w:rPr>
      </w:pPr>
    </w:p>
    <w:p w:rsidR="00C236C0" w:rsidRPr="00C236C0" w:rsidRDefault="00C236C0" w:rsidP="00C236C0">
      <w:pPr>
        <w:ind w:left="-567" w:firstLine="709"/>
        <w:jc w:val="center"/>
        <w:rPr>
          <w:rFonts w:ascii="Arial" w:eastAsiaTheme="minorHAnsi" w:hAnsi="Arial" w:cs="Arial"/>
          <w:b/>
          <w:lang w:eastAsia="en-US"/>
        </w:rPr>
      </w:pPr>
      <w:r w:rsidRPr="00C236C0">
        <w:rPr>
          <w:rFonts w:ascii="Arial" w:eastAsiaTheme="minorHAnsi" w:hAnsi="Arial" w:cs="Arial"/>
          <w:b/>
          <w:lang w:eastAsia="en-US"/>
        </w:rPr>
        <w:t>АКТ</w:t>
      </w:r>
    </w:p>
    <w:p w:rsidR="00C236C0" w:rsidRPr="00C236C0" w:rsidRDefault="00C236C0" w:rsidP="00C236C0">
      <w:pPr>
        <w:ind w:left="-567" w:firstLine="709"/>
        <w:jc w:val="center"/>
        <w:rPr>
          <w:rFonts w:ascii="Arial" w:eastAsiaTheme="minorHAnsi" w:hAnsi="Arial" w:cs="Arial"/>
          <w:b/>
          <w:lang w:eastAsia="en-US"/>
        </w:rPr>
      </w:pPr>
      <w:r w:rsidRPr="00C236C0">
        <w:rPr>
          <w:rFonts w:ascii="Arial" w:eastAsiaTheme="minorHAnsi" w:hAnsi="Arial" w:cs="Arial"/>
          <w:b/>
          <w:lang w:eastAsia="en-US"/>
        </w:rPr>
        <w:t>оценки технического состояния автомобильных дорог,</w:t>
      </w:r>
    </w:p>
    <w:p w:rsidR="00C236C0" w:rsidRPr="00C236C0" w:rsidRDefault="00C236C0" w:rsidP="00C236C0">
      <w:pPr>
        <w:ind w:left="-567" w:firstLine="709"/>
        <w:jc w:val="center"/>
        <w:rPr>
          <w:rFonts w:eastAsiaTheme="minorHAnsi"/>
          <w:b/>
          <w:lang w:eastAsia="en-US"/>
        </w:rPr>
      </w:pPr>
      <w:r w:rsidRPr="00C236C0">
        <w:rPr>
          <w:rFonts w:ascii="Arial" w:eastAsiaTheme="minorHAnsi" w:hAnsi="Arial" w:cs="Arial"/>
          <w:b/>
          <w:lang w:eastAsia="en-US"/>
        </w:rPr>
        <w:t>расположенных на территории МО «</w:t>
      </w:r>
      <w:proofErr w:type="spellStart"/>
      <w:r w:rsidRPr="00C236C0">
        <w:rPr>
          <w:rFonts w:ascii="Arial" w:eastAsiaTheme="minorHAnsi" w:hAnsi="Arial" w:cs="Arial"/>
          <w:b/>
          <w:lang w:eastAsia="en-US"/>
        </w:rPr>
        <w:t>Ирхидей</w:t>
      </w:r>
      <w:proofErr w:type="spellEnd"/>
      <w:r w:rsidRPr="00C236C0">
        <w:rPr>
          <w:rFonts w:eastAsiaTheme="minorHAnsi"/>
          <w:b/>
          <w:lang w:eastAsia="en-US"/>
        </w:rPr>
        <w:t>»</w:t>
      </w:r>
    </w:p>
    <w:p w:rsidR="00C236C0" w:rsidRPr="00C236C0" w:rsidRDefault="00C236C0" w:rsidP="00C236C0">
      <w:pPr>
        <w:ind w:left="-567" w:firstLine="709"/>
        <w:jc w:val="both"/>
        <w:rPr>
          <w:rFonts w:eastAsiaTheme="minorHAnsi"/>
          <w:lang w:eastAsia="en-US"/>
        </w:rPr>
      </w:pP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 xml:space="preserve">   «__»__________20__ г.</w:t>
      </w:r>
    </w:p>
    <w:p w:rsidR="00C236C0" w:rsidRPr="00C236C0" w:rsidRDefault="00C236C0" w:rsidP="00C236C0">
      <w:pPr>
        <w:ind w:left="-567" w:firstLine="709"/>
        <w:jc w:val="both"/>
        <w:rPr>
          <w:rFonts w:ascii="Arial" w:eastAsiaTheme="minorHAnsi" w:hAnsi="Arial" w:cs="Arial"/>
          <w:lang w:eastAsia="en-US"/>
        </w:rPr>
      </w:pP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Комиссия по оценке технического состояния автомобильных дорог, расположенных на территории  МО «</w:t>
      </w:r>
      <w:proofErr w:type="spellStart"/>
      <w:r w:rsidRPr="00C236C0">
        <w:rPr>
          <w:rFonts w:ascii="Arial" w:eastAsiaTheme="minorHAnsi" w:hAnsi="Arial" w:cs="Arial"/>
          <w:lang w:eastAsia="en-US"/>
        </w:rPr>
        <w:t>Ирхидей</w:t>
      </w:r>
      <w:proofErr w:type="spellEnd"/>
      <w:r w:rsidRPr="00C236C0">
        <w:rPr>
          <w:rFonts w:ascii="Arial" w:eastAsiaTheme="minorHAnsi" w:hAnsi="Arial" w:cs="Arial"/>
          <w:lang w:eastAsia="en-US"/>
        </w:rPr>
        <w:t>», утвержденная постановлением главы администрации  МО «</w:t>
      </w:r>
      <w:proofErr w:type="spellStart"/>
      <w:r w:rsidRPr="00C236C0">
        <w:rPr>
          <w:rFonts w:ascii="Arial" w:eastAsiaTheme="minorHAnsi" w:hAnsi="Arial" w:cs="Arial"/>
          <w:lang w:eastAsia="en-US"/>
        </w:rPr>
        <w:t>Ирхидей</w:t>
      </w:r>
      <w:proofErr w:type="spellEnd"/>
      <w:r w:rsidRPr="00C236C0">
        <w:rPr>
          <w:rFonts w:ascii="Arial" w:eastAsiaTheme="minorHAnsi" w:hAnsi="Arial" w:cs="Arial"/>
          <w:lang w:eastAsia="en-US"/>
        </w:rPr>
        <w:t>» от  02.05.2023 № 33 в составе:</w:t>
      </w:r>
    </w:p>
    <w:p w:rsidR="00C236C0" w:rsidRPr="00C236C0" w:rsidRDefault="00C236C0" w:rsidP="00C236C0">
      <w:pPr>
        <w:ind w:left="-567" w:firstLine="709"/>
        <w:jc w:val="both"/>
        <w:rPr>
          <w:rFonts w:ascii="Arial" w:eastAsiaTheme="minorHAnsi" w:hAnsi="Arial" w:cs="Arial"/>
          <w:lang w:eastAsia="en-US"/>
        </w:rPr>
      </w:pPr>
      <w:proofErr w:type="spellStart"/>
      <w:r w:rsidRPr="00C236C0">
        <w:rPr>
          <w:rFonts w:ascii="Arial" w:eastAsiaTheme="minorHAnsi" w:hAnsi="Arial" w:cs="Arial"/>
          <w:lang w:eastAsia="en-US"/>
        </w:rPr>
        <w:t>Халбаев</w:t>
      </w:r>
      <w:proofErr w:type="spellEnd"/>
      <w:r w:rsidRPr="00C236C0">
        <w:rPr>
          <w:rFonts w:ascii="Arial" w:eastAsiaTheme="minorHAnsi" w:hAnsi="Arial" w:cs="Arial"/>
          <w:lang w:eastAsia="en-US"/>
        </w:rPr>
        <w:t xml:space="preserve"> В.А. - глава администрации МО «</w:t>
      </w:r>
      <w:proofErr w:type="spellStart"/>
      <w:r w:rsidRPr="00C236C0">
        <w:rPr>
          <w:rFonts w:ascii="Arial" w:eastAsiaTheme="minorHAnsi" w:hAnsi="Arial" w:cs="Arial"/>
          <w:lang w:eastAsia="en-US"/>
        </w:rPr>
        <w:t>Ирхидей</w:t>
      </w:r>
      <w:proofErr w:type="spellEnd"/>
      <w:r w:rsidRPr="00C236C0">
        <w:rPr>
          <w:rFonts w:ascii="Arial" w:eastAsiaTheme="minorHAnsi" w:hAnsi="Arial" w:cs="Arial"/>
          <w:lang w:eastAsia="en-US"/>
        </w:rPr>
        <w:t>», председатель комиссии;</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Петрова Е.Д. -ведущий специалист администрации МО «</w:t>
      </w:r>
      <w:proofErr w:type="spellStart"/>
      <w:r w:rsidRPr="00C236C0">
        <w:rPr>
          <w:rFonts w:ascii="Arial" w:eastAsiaTheme="minorHAnsi" w:hAnsi="Arial" w:cs="Arial"/>
          <w:lang w:eastAsia="en-US"/>
        </w:rPr>
        <w:t>Ирхидей</w:t>
      </w:r>
      <w:proofErr w:type="spellEnd"/>
      <w:r w:rsidRPr="00C236C0">
        <w:rPr>
          <w:rFonts w:ascii="Arial" w:eastAsiaTheme="minorHAnsi" w:hAnsi="Arial" w:cs="Arial"/>
          <w:lang w:eastAsia="en-US"/>
        </w:rPr>
        <w:t>», секретарь комиссии;</w:t>
      </w:r>
    </w:p>
    <w:p w:rsidR="00C236C0" w:rsidRPr="00C236C0" w:rsidRDefault="00C236C0" w:rsidP="00C236C0">
      <w:pPr>
        <w:ind w:left="-567" w:firstLine="709"/>
        <w:jc w:val="both"/>
        <w:rPr>
          <w:rFonts w:ascii="Arial" w:eastAsiaTheme="minorHAnsi" w:hAnsi="Arial" w:cs="Arial"/>
          <w:lang w:eastAsia="en-US"/>
        </w:rPr>
      </w:pPr>
      <w:proofErr w:type="spellStart"/>
      <w:r w:rsidRPr="00C236C0">
        <w:rPr>
          <w:rFonts w:ascii="Arial" w:eastAsiaTheme="minorHAnsi" w:hAnsi="Arial" w:cs="Arial"/>
          <w:lang w:eastAsia="en-US"/>
        </w:rPr>
        <w:t>Башинов</w:t>
      </w:r>
      <w:proofErr w:type="spellEnd"/>
      <w:r w:rsidRPr="00C236C0">
        <w:rPr>
          <w:rFonts w:ascii="Arial" w:eastAsiaTheme="minorHAnsi" w:hAnsi="Arial" w:cs="Arial"/>
          <w:lang w:eastAsia="en-US"/>
        </w:rPr>
        <w:t xml:space="preserve"> В.М.- начальник финансового отдела администрации МО «</w:t>
      </w:r>
      <w:proofErr w:type="spellStart"/>
      <w:r w:rsidRPr="00C236C0">
        <w:rPr>
          <w:rFonts w:ascii="Arial" w:eastAsiaTheme="minorHAnsi" w:hAnsi="Arial" w:cs="Arial"/>
          <w:lang w:eastAsia="en-US"/>
        </w:rPr>
        <w:t>Ирхидей</w:t>
      </w:r>
      <w:proofErr w:type="spellEnd"/>
      <w:r w:rsidRPr="00C236C0">
        <w:rPr>
          <w:rFonts w:ascii="Arial" w:eastAsiaTheme="minorHAnsi" w:hAnsi="Arial" w:cs="Arial"/>
          <w:lang w:eastAsia="en-US"/>
        </w:rPr>
        <w:t>», член комиссии;</w:t>
      </w:r>
    </w:p>
    <w:p w:rsidR="00C236C0" w:rsidRPr="00C236C0" w:rsidRDefault="00C236C0" w:rsidP="00C236C0">
      <w:pPr>
        <w:ind w:left="-567" w:firstLine="709"/>
        <w:jc w:val="both"/>
        <w:rPr>
          <w:rFonts w:ascii="Arial" w:eastAsiaTheme="minorHAnsi" w:hAnsi="Arial" w:cs="Arial"/>
          <w:lang w:eastAsia="en-US"/>
        </w:rPr>
      </w:pPr>
      <w:proofErr w:type="spellStart"/>
      <w:r w:rsidRPr="00C236C0">
        <w:rPr>
          <w:rFonts w:ascii="Arial" w:eastAsiaTheme="minorHAnsi" w:hAnsi="Arial" w:cs="Arial"/>
          <w:lang w:eastAsia="en-US"/>
        </w:rPr>
        <w:t>Билдаева</w:t>
      </w:r>
      <w:proofErr w:type="spellEnd"/>
      <w:r w:rsidRPr="00C236C0">
        <w:rPr>
          <w:rFonts w:ascii="Arial" w:eastAsiaTheme="minorHAnsi" w:hAnsi="Arial" w:cs="Arial"/>
          <w:lang w:eastAsia="en-US"/>
        </w:rPr>
        <w:t xml:space="preserve"> А.Д. - депутат Думы МО «</w:t>
      </w:r>
      <w:proofErr w:type="spellStart"/>
      <w:r w:rsidRPr="00C236C0">
        <w:rPr>
          <w:rFonts w:ascii="Arial" w:eastAsiaTheme="minorHAnsi" w:hAnsi="Arial" w:cs="Arial"/>
          <w:lang w:eastAsia="en-US"/>
        </w:rPr>
        <w:t>Ирхидей</w:t>
      </w:r>
      <w:proofErr w:type="spellEnd"/>
      <w:r w:rsidRPr="00C236C0">
        <w:rPr>
          <w:rFonts w:ascii="Arial" w:eastAsiaTheme="minorHAnsi" w:hAnsi="Arial" w:cs="Arial"/>
          <w:lang w:eastAsia="en-US"/>
        </w:rPr>
        <w:t>», член комиссии</w:t>
      </w:r>
    </w:p>
    <w:p w:rsidR="00C236C0" w:rsidRPr="00C236C0" w:rsidRDefault="00C236C0" w:rsidP="00C236C0">
      <w:pPr>
        <w:ind w:left="-567" w:firstLine="709"/>
        <w:jc w:val="both"/>
        <w:rPr>
          <w:rFonts w:ascii="Arial" w:eastAsiaTheme="minorHAnsi" w:hAnsi="Arial" w:cs="Arial"/>
          <w:lang w:eastAsia="en-US"/>
        </w:rPr>
      </w:pPr>
    </w:p>
    <w:p w:rsidR="00C236C0" w:rsidRPr="00C236C0" w:rsidRDefault="00C236C0" w:rsidP="00C236C0">
      <w:pPr>
        <w:ind w:left="-567" w:firstLine="709"/>
        <w:rPr>
          <w:rFonts w:ascii="Arial" w:eastAsiaTheme="minorHAnsi" w:hAnsi="Arial" w:cs="Arial"/>
          <w:lang w:eastAsia="en-US"/>
        </w:rPr>
      </w:pPr>
      <w:r w:rsidRPr="00C236C0">
        <w:rPr>
          <w:rFonts w:ascii="Arial" w:eastAsiaTheme="minorHAnsi" w:hAnsi="Arial" w:cs="Arial"/>
          <w:lang w:eastAsia="en-US"/>
        </w:rPr>
        <w:t xml:space="preserve"> Рассмотрев представленную документацию:_________________________________________________________ ______________________________________________________________________</w:t>
      </w:r>
    </w:p>
    <w:p w:rsidR="00C236C0" w:rsidRPr="00C236C0" w:rsidRDefault="00C236C0" w:rsidP="00C236C0">
      <w:pPr>
        <w:ind w:left="-567" w:firstLine="709"/>
        <w:rPr>
          <w:rFonts w:ascii="Arial" w:eastAsiaTheme="minorHAnsi" w:hAnsi="Arial" w:cs="Arial"/>
          <w:lang w:eastAsia="en-US"/>
        </w:rPr>
      </w:pPr>
      <w:r w:rsidRPr="00C236C0">
        <w:rPr>
          <w:rFonts w:ascii="Arial" w:eastAsiaTheme="minorHAnsi" w:hAnsi="Arial" w:cs="Arial"/>
          <w:lang w:eastAsia="en-US"/>
        </w:rPr>
        <w:t>и проведя визуальное обследование объекта ______________________________________________________________________</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 xml:space="preserve">______________________________________________________________________ </w:t>
      </w:r>
    </w:p>
    <w:p w:rsidR="00C236C0" w:rsidRPr="00C236C0" w:rsidRDefault="00C236C0" w:rsidP="00C236C0">
      <w:pPr>
        <w:ind w:left="-567" w:firstLine="709"/>
        <w:jc w:val="center"/>
        <w:rPr>
          <w:rFonts w:ascii="Arial" w:eastAsiaTheme="minorHAnsi" w:hAnsi="Arial" w:cs="Arial"/>
          <w:sz w:val="20"/>
          <w:szCs w:val="20"/>
          <w:lang w:eastAsia="en-US"/>
        </w:rPr>
      </w:pPr>
      <w:r w:rsidRPr="00C236C0">
        <w:rPr>
          <w:rFonts w:ascii="Arial" w:eastAsiaTheme="minorHAnsi" w:hAnsi="Arial" w:cs="Arial"/>
          <w:sz w:val="20"/>
          <w:szCs w:val="20"/>
          <w:lang w:eastAsia="en-US"/>
        </w:rPr>
        <w:t>(указать наименование объекта и его функциональное назначение)</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по адресу</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 xml:space="preserve"> _____________________________________________________________________ </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 xml:space="preserve">_____________________________________________________________________, </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 xml:space="preserve">год ввода в эксплуатацию _________, </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 xml:space="preserve">дата последнего ремонта, реконструкции ___________________________, протяженность ___________________________ </w:t>
      </w:r>
      <w:proofErr w:type="gramStart"/>
      <w:r w:rsidRPr="00C236C0">
        <w:rPr>
          <w:rFonts w:ascii="Arial" w:eastAsiaTheme="minorHAnsi" w:hAnsi="Arial" w:cs="Arial"/>
          <w:lang w:eastAsia="en-US"/>
        </w:rPr>
        <w:t>км</w:t>
      </w:r>
      <w:proofErr w:type="gramEnd"/>
      <w:r w:rsidRPr="00C236C0">
        <w:rPr>
          <w:rFonts w:ascii="Arial" w:eastAsiaTheme="minorHAnsi" w:hAnsi="Arial" w:cs="Arial"/>
          <w:lang w:eastAsia="en-US"/>
        </w:rPr>
        <w:t>.,</w:t>
      </w:r>
    </w:p>
    <w:p w:rsidR="00C236C0" w:rsidRPr="00C236C0" w:rsidRDefault="00C236C0" w:rsidP="00C236C0">
      <w:pPr>
        <w:ind w:left="-567" w:firstLine="709"/>
        <w:jc w:val="both"/>
        <w:rPr>
          <w:rFonts w:ascii="Arial" w:eastAsiaTheme="minorHAnsi" w:hAnsi="Arial" w:cs="Arial"/>
          <w:lang w:eastAsia="en-US"/>
        </w:rPr>
      </w:pPr>
    </w:p>
    <w:p w:rsidR="00C236C0" w:rsidRPr="00C236C0" w:rsidRDefault="00C236C0" w:rsidP="00C236C0">
      <w:pPr>
        <w:ind w:left="-567" w:firstLine="709"/>
        <w:rPr>
          <w:rFonts w:ascii="Arial" w:eastAsiaTheme="minorHAnsi" w:hAnsi="Arial" w:cs="Arial"/>
          <w:lang w:eastAsia="en-US"/>
        </w:rPr>
      </w:pPr>
      <w:r w:rsidRPr="00C236C0">
        <w:rPr>
          <w:rFonts w:ascii="Arial" w:eastAsiaTheme="minorHAnsi" w:hAnsi="Arial" w:cs="Arial"/>
          <w:lang w:eastAsia="en-US"/>
        </w:rPr>
        <w:t>Комиссия установила следующее:</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 xml:space="preserve">1) параметры и характеристики автомобильной дороги, определяющие степень соответствия нормативным требованиям постоянных (незначительно меняющихся в процессе </w:t>
      </w:r>
      <w:r w:rsidRPr="00C236C0">
        <w:rPr>
          <w:rFonts w:ascii="Arial" w:eastAsiaTheme="minorHAnsi" w:hAnsi="Arial" w:cs="Arial"/>
          <w:lang w:eastAsia="en-US"/>
        </w:rPr>
        <w:lastRenderedPageBreak/>
        <w:t>эксплуатации или меняющихся после реконструкции и капитального ремонта) параметров и характеристик автомобильной дороги (технический уровень автомобильной дороги):</w:t>
      </w:r>
    </w:p>
    <w:p w:rsidR="00C236C0" w:rsidRPr="00C236C0" w:rsidRDefault="00C236C0" w:rsidP="00C236C0">
      <w:pPr>
        <w:ind w:left="-567" w:firstLine="709"/>
        <w:rPr>
          <w:rFonts w:ascii="Arial" w:eastAsiaTheme="minorHAnsi" w:hAnsi="Arial" w:cs="Arial"/>
          <w:lang w:eastAsia="en-US"/>
        </w:rPr>
      </w:pPr>
      <w:r w:rsidRPr="00C236C0">
        <w:rPr>
          <w:rFonts w:ascii="Arial" w:eastAsiaTheme="minorHAnsi" w:hAnsi="Arial" w:cs="Arial"/>
          <w:lang w:eastAsia="en-US"/>
        </w:rPr>
        <w:t>ширина проезжей части и земляного полотна _____________________________________________________________________,</w:t>
      </w:r>
    </w:p>
    <w:p w:rsidR="00C236C0" w:rsidRPr="00C236C0" w:rsidRDefault="00C236C0" w:rsidP="00C236C0">
      <w:pPr>
        <w:ind w:left="-567" w:firstLine="709"/>
        <w:rPr>
          <w:rFonts w:ascii="Arial" w:eastAsiaTheme="minorHAnsi" w:hAnsi="Arial" w:cs="Arial"/>
          <w:lang w:eastAsia="en-US"/>
        </w:rPr>
      </w:pPr>
      <w:r w:rsidRPr="00C236C0">
        <w:rPr>
          <w:rFonts w:ascii="Arial" w:eastAsiaTheme="minorHAnsi" w:hAnsi="Arial" w:cs="Arial"/>
          <w:lang w:eastAsia="en-US"/>
        </w:rPr>
        <w:t>габариты искусственных дорожных сооружений___________________________________________________________,</w:t>
      </w:r>
    </w:p>
    <w:p w:rsidR="00C236C0" w:rsidRPr="00C236C0" w:rsidRDefault="00C236C0" w:rsidP="00C236C0">
      <w:pPr>
        <w:ind w:left="-567" w:firstLine="709"/>
        <w:rPr>
          <w:rFonts w:ascii="Arial" w:eastAsiaTheme="minorHAnsi" w:hAnsi="Arial" w:cs="Arial"/>
          <w:lang w:eastAsia="en-US"/>
        </w:rPr>
      </w:pPr>
      <w:r w:rsidRPr="00C236C0">
        <w:rPr>
          <w:rFonts w:ascii="Arial" w:eastAsiaTheme="minorHAnsi" w:hAnsi="Arial" w:cs="Arial"/>
          <w:lang w:eastAsia="en-US"/>
        </w:rPr>
        <w:t>наличие элементов водоотвода___________________________________________________________,</w:t>
      </w:r>
    </w:p>
    <w:p w:rsidR="00C236C0" w:rsidRPr="00C236C0" w:rsidRDefault="00C236C0" w:rsidP="00C236C0">
      <w:pPr>
        <w:ind w:left="-567" w:firstLine="709"/>
        <w:rPr>
          <w:rFonts w:ascii="Arial" w:eastAsiaTheme="minorHAnsi" w:hAnsi="Arial" w:cs="Arial"/>
          <w:lang w:eastAsia="en-US"/>
        </w:rPr>
      </w:pPr>
      <w:r w:rsidRPr="00C236C0">
        <w:rPr>
          <w:rFonts w:ascii="Arial" w:eastAsiaTheme="minorHAnsi" w:hAnsi="Arial" w:cs="Arial"/>
          <w:lang w:eastAsia="en-US"/>
        </w:rPr>
        <w:t>_____________________________________________________________________;</w:t>
      </w:r>
    </w:p>
    <w:p w:rsidR="00C236C0" w:rsidRPr="00C236C0" w:rsidRDefault="00C236C0" w:rsidP="00C236C0">
      <w:pPr>
        <w:ind w:left="-567" w:firstLine="709"/>
        <w:rPr>
          <w:rFonts w:ascii="Arial" w:eastAsiaTheme="minorHAnsi" w:hAnsi="Arial" w:cs="Arial"/>
          <w:lang w:eastAsia="en-US"/>
        </w:rPr>
      </w:pPr>
      <w:r w:rsidRPr="00C236C0">
        <w:rPr>
          <w:rFonts w:ascii="Arial" w:eastAsiaTheme="minorHAnsi" w:hAnsi="Arial" w:cs="Arial"/>
          <w:lang w:eastAsia="en-US"/>
        </w:rPr>
        <w:t>наличие элементов обустройства дороги и технических средств организации дорожного движения_____________________________________________________________2) параметры и характеристики автомобильной дороги, определяющие степень соответствия нормативным требованиям переменных параметров и характеристик автомобильной дороги, организации и условий дорожного движения, изменяющихся в процессе эксплуатации автомобильной дороги (эксплуатационное состояние автомобильной дороги):</w:t>
      </w: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объем и вид повреждений проезжей части, земляного полотна и системы водоотвода, искусственных дорожных сооружений, элементов обустройства дороги и технических средств организации дорожного движения___________________________________________________________________________________________________________________________________</w:t>
      </w:r>
    </w:p>
    <w:p w:rsidR="00C236C0" w:rsidRPr="00C236C0" w:rsidRDefault="00C236C0" w:rsidP="00C236C0">
      <w:pPr>
        <w:ind w:left="-567" w:firstLine="709"/>
        <w:rPr>
          <w:rFonts w:ascii="Arial" w:eastAsiaTheme="minorHAnsi" w:hAnsi="Arial" w:cs="Arial"/>
          <w:lang w:eastAsia="en-US"/>
        </w:rPr>
      </w:pPr>
      <w:r w:rsidRPr="00C236C0">
        <w:rPr>
          <w:rFonts w:ascii="Arial" w:eastAsiaTheme="minorHAnsi" w:hAnsi="Arial" w:cs="Arial"/>
          <w:lang w:eastAsia="en-US"/>
        </w:rPr>
        <w:t>Заключение:</w:t>
      </w:r>
    </w:p>
    <w:p w:rsidR="00C236C0" w:rsidRPr="00C236C0" w:rsidRDefault="00C236C0" w:rsidP="00C236C0">
      <w:pPr>
        <w:ind w:left="-567" w:firstLine="709"/>
        <w:rPr>
          <w:rFonts w:ascii="Arial" w:eastAsiaTheme="minorHAnsi" w:hAnsi="Arial" w:cs="Arial"/>
          <w:lang w:eastAsia="en-US"/>
        </w:rPr>
      </w:pPr>
      <w:r w:rsidRPr="00C236C0">
        <w:rPr>
          <w:rFonts w:ascii="Arial" w:eastAsiaTheme="minorHAnsi" w:hAnsi="Arial" w:cs="Arial"/>
          <w:lang w:eastAsia="en-US"/>
        </w:rPr>
        <w:t>1. Заключение по оценке технического состояния объекта: __________________________________________________________________________________________________________________________________________________________________________________________________________________</w:t>
      </w:r>
    </w:p>
    <w:p w:rsidR="00C236C0" w:rsidRPr="00C236C0" w:rsidRDefault="00C236C0" w:rsidP="00C236C0">
      <w:pPr>
        <w:ind w:left="-567" w:firstLine="709"/>
        <w:rPr>
          <w:rFonts w:ascii="Arial" w:eastAsiaTheme="minorHAnsi" w:hAnsi="Arial" w:cs="Arial"/>
          <w:lang w:eastAsia="en-US"/>
        </w:rPr>
      </w:pPr>
      <w:r w:rsidRPr="00C236C0">
        <w:rPr>
          <w:rFonts w:ascii="Arial" w:eastAsiaTheme="minorHAnsi" w:hAnsi="Arial" w:cs="Arial"/>
          <w:lang w:eastAsia="en-US"/>
        </w:rPr>
        <w:t>2. Предложения по проведению неотложных и перспективных мероприятий:______________________________________________________________________________________________________________________________________________________________________________________________________</w:t>
      </w:r>
    </w:p>
    <w:p w:rsidR="00C236C0" w:rsidRPr="00C236C0" w:rsidRDefault="00C236C0" w:rsidP="00C236C0">
      <w:pPr>
        <w:ind w:left="-567" w:firstLine="709"/>
        <w:rPr>
          <w:rFonts w:ascii="Arial" w:eastAsiaTheme="minorHAnsi" w:hAnsi="Arial" w:cs="Arial"/>
          <w:lang w:eastAsia="en-US"/>
        </w:rPr>
      </w:pPr>
    </w:p>
    <w:p w:rsidR="00C236C0" w:rsidRPr="00C236C0" w:rsidRDefault="00C236C0" w:rsidP="00C236C0">
      <w:pPr>
        <w:ind w:left="-567" w:firstLine="709"/>
        <w:rPr>
          <w:rFonts w:ascii="Arial" w:eastAsiaTheme="minorHAnsi" w:hAnsi="Arial" w:cs="Arial"/>
          <w:lang w:eastAsia="en-US"/>
        </w:rPr>
      </w:pPr>
      <w:r w:rsidRPr="00C236C0">
        <w:rPr>
          <w:rFonts w:ascii="Arial" w:eastAsiaTheme="minorHAnsi" w:hAnsi="Arial" w:cs="Arial"/>
          <w:lang w:eastAsia="en-US"/>
        </w:rPr>
        <w:t xml:space="preserve">Председатель комиссии ____________________В.А. </w:t>
      </w:r>
      <w:proofErr w:type="spellStart"/>
      <w:r w:rsidRPr="00C236C0">
        <w:rPr>
          <w:rFonts w:ascii="Arial" w:eastAsiaTheme="minorHAnsi" w:hAnsi="Arial" w:cs="Arial"/>
          <w:lang w:eastAsia="en-US"/>
        </w:rPr>
        <w:t>Халбаев</w:t>
      </w:r>
      <w:proofErr w:type="spellEnd"/>
    </w:p>
    <w:p w:rsidR="00C236C0" w:rsidRPr="00C236C0" w:rsidRDefault="00C236C0" w:rsidP="00C236C0">
      <w:pPr>
        <w:ind w:left="-567" w:firstLine="709"/>
        <w:jc w:val="center"/>
        <w:rPr>
          <w:rFonts w:ascii="Arial" w:eastAsiaTheme="minorHAnsi" w:hAnsi="Arial" w:cs="Arial"/>
          <w:lang w:eastAsia="en-US"/>
        </w:rPr>
      </w:pPr>
      <w:r w:rsidRPr="00C236C0">
        <w:rPr>
          <w:rFonts w:ascii="Arial" w:eastAsiaTheme="minorHAnsi" w:hAnsi="Arial" w:cs="Arial"/>
          <w:lang w:eastAsia="en-US"/>
        </w:rPr>
        <w:t xml:space="preserve">           (подпись)                         (Ф.И.О.)</w:t>
      </w:r>
    </w:p>
    <w:p w:rsidR="00C236C0" w:rsidRPr="00C236C0" w:rsidRDefault="00C236C0" w:rsidP="00C236C0">
      <w:pPr>
        <w:ind w:left="-567" w:firstLine="709"/>
        <w:rPr>
          <w:rFonts w:ascii="Arial" w:eastAsiaTheme="minorHAnsi" w:hAnsi="Arial" w:cs="Arial"/>
          <w:lang w:eastAsia="en-US"/>
        </w:rPr>
      </w:pPr>
      <w:r w:rsidRPr="00C236C0">
        <w:rPr>
          <w:rFonts w:ascii="Arial" w:eastAsiaTheme="minorHAnsi" w:hAnsi="Arial" w:cs="Arial"/>
          <w:lang w:eastAsia="en-US"/>
        </w:rPr>
        <w:t>Члены комиссии:</w:t>
      </w:r>
    </w:p>
    <w:p w:rsidR="00C236C0" w:rsidRPr="00C236C0" w:rsidRDefault="00C236C0" w:rsidP="00C236C0">
      <w:pPr>
        <w:ind w:left="-567" w:firstLine="709"/>
        <w:rPr>
          <w:rFonts w:ascii="Arial" w:eastAsiaTheme="minorHAnsi" w:hAnsi="Arial" w:cs="Arial"/>
          <w:lang w:eastAsia="en-US"/>
        </w:rPr>
      </w:pPr>
      <w:r w:rsidRPr="00C236C0">
        <w:rPr>
          <w:rFonts w:ascii="Arial" w:eastAsiaTheme="minorHAnsi" w:hAnsi="Arial" w:cs="Arial"/>
          <w:lang w:eastAsia="en-US"/>
        </w:rPr>
        <w:t>Петрова Е.Д.</w:t>
      </w:r>
    </w:p>
    <w:p w:rsidR="00C236C0" w:rsidRPr="00C236C0" w:rsidRDefault="00C236C0" w:rsidP="00C236C0">
      <w:pPr>
        <w:ind w:left="-567" w:firstLine="709"/>
        <w:rPr>
          <w:rFonts w:ascii="Arial" w:eastAsiaTheme="minorHAnsi" w:hAnsi="Arial" w:cs="Arial"/>
          <w:lang w:eastAsia="en-US"/>
        </w:rPr>
      </w:pPr>
      <w:proofErr w:type="spellStart"/>
      <w:r w:rsidRPr="00C236C0">
        <w:rPr>
          <w:rFonts w:ascii="Arial" w:eastAsiaTheme="minorHAnsi" w:hAnsi="Arial" w:cs="Arial"/>
          <w:lang w:eastAsia="en-US"/>
        </w:rPr>
        <w:t>Башинов</w:t>
      </w:r>
      <w:proofErr w:type="spellEnd"/>
      <w:r w:rsidRPr="00C236C0">
        <w:rPr>
          <w:rFonts w:ascii="Arial" w:eastAsiaTheme="minorHAnsi" w:hAnsi="Arial" w:cs="Arial"/>
          <w:lang w:eastAsia="en-US"/>
        </w:rPr>
        <w:t xml:space="preserve"> Б.М.</w:t>
      </w:r>
    </w:p>
    <w:p w:rsidR="00C236C0" w:rsidRPr="00C236C0" w:rsidRDefault="00C236C0" w:rsidP="00C236C0">
      <w:pPr>
        <w:ind w:left="-567" w:firstLine="709"/>
        <w:rPr>
          <w:rFonts w:ascii="Arial" w:eastAsiaTheme="minorHAnsi" w:hAnsi="Arial" w:cs="Arial"/>
          <w:lang w:eastAsia="en-US"/>
        </w:rPr>
      </w:pPr>
      <w:proofErr w:type="spellStart"/>
      <w:r w:rsidRPr="00C236C0">
        <w:rPr>
          <w:rFonts w:ascii="Arial" w:eastAsiaTheme="minorHAnsi" w:hAnsi="Arial" w:cs="Arial"/>
          <w:lang w:eastAsia="en-US"/>
        </w:rPr>
        <w:t>Билдаева</w:t>
      </w:r>
      <w:proofErr w:type="spellEnd"/>
      <w:r w:rsidRPr="00C236C0">
        <w:rPr>
          <w:rFonts w:ascii="Arial" w:eastAsiaTheme="minorHAnsi" w:hAnsi="Arial" w:cs="Arial"/>
          <w:lang w:eastAsia="en-US"/>
        </w:rPr>
        <w:t xml:space="preserve"> А.Д.</w:t>
      </w:r>
    </w:p>
    <w:p w:rsidR="00C236C0" w:rsidRPr="00C236C0" w:rsidRDefault="00C236C0" w:rsidP="00C236C0">
      <w:pPr>
        <w:ind w:left="-567" w:firstLine="709"/>
        <w:rPr>
          <w:rFonts w:ascii="Arial" w:eastAsiaTheme="minorHAnsi" w:hAnsi="Arial" w:cs="Arial"/>
          <w:lang w:eastAsia="en-US"/>
        </w:rPr>
      </w:pPr>
      <w:r w:rsidRPr="00C236C0">
        <w:rPr>
          <w:rFonts w:ascii="Arial" w:eastAsiaTheme="minorHAnsi" w:hAnsi="Arial" w:cs="Arial"/>
          <w:lang w:eastAsia="en-US"/>
        </w:rPr>
        <w:t xml:space="preserve"> </w:t>
      </w:r>
    </w:p>
    <w:p w:rsidR="00C236C0" w:rsidRPr="00C236C0" w:rsidRDefault="00C236C0" w:rsidP="00C236C0">
      <w:pPr>
        <w:shd w:val="clear" w:color="auto" w:fill="FFFFFF"/>
        <w:ind w:left="-567" w:firstLine="709"/>
        <w:jc w:val="center"/>
        <w:rPr>
          <w:rFonts w:ascii="Arial" w:hAnsi="Arial" w:cs="Arial"/>
          <w:b/>
          <w:bCs/>
          <w:sz w:val="30"/>
          <w:szCs w:val="30"/>
        </w:rPr>
      </w:pPr>
      <w:r w:rsidRPr="00C236C0">
        <w:rPr>
          <w:rFonts w:ascii="Arial" w:hAnsi="Arial" w:cs="Arial"/>
          <w:b/>
          <w:bCs/>
          <w:sz w:val="30"/>
          <w:szCs w:val="30"/>
        </w:rPr>
        <w:t>22.05.2023г. № 34</w:t>
      </w:r>
    </w:p>
    <w:p w:rsidR="00C236C0" w:rsidRPr="00C236C0" w:rsidRDefault="00C236C0" w:rsidP="00C236C0">
      <w:pPr>
        <w:shd w:val="clear" w:color="auto" w:fill="FFFFFF"/>
        <w:ind w:left="-567" w:firstLine="709"/>
        <w:jc w:val="center"/>
        <w:rPr>
          <w:rFonts w:ascii="Arial" w:hAnsi="Arial" w:cs="Arial"/>
          <w:sz w:val="30"/>
          <w:szCs w:val="30"/>
        </w:rPr>
      </w:pPr>
      <w:r w:rsidRPr="00C236C0">
        <w:rPr>
          <w:rFonts w:ascii="Arial" w:hAnsi="Arial" w:cs="Arial"/>
          <w:b/>
          <w:bCs/>
          <w:sz w:val="30"/>
          <w:szCs w:val="30"/>
        </w:rPr>
        <w:t>РОССИЙСКАЯ ФЕДЕРАЦИЯ</w:t>
      </w:r>
    </w:p>
    <w:p w:rsidR="00C236C0" w:rsidRPr="00C236C0" w:rsidRDefault="00C236C0" w:rsidP="00C236C0">
      <w:pPr>
        <w:shd w:val="clear" w:color="auto" w:fill="FFFFFF"/>
        <w:ind w:left="-567" w:firstLine="709"/>
        <w:jc w:val="center"/>
        <w:rPr>
          <w:rFonts w:ascii="Arial" w:hAnsi="Arial" w:cs="Arial"/>
          <w:b/>
          <w:bCs/>
          <w:sz w:val="30"/>
          <w:szCs w:val="30"/>
        </w:rPr>
      </w:pPr>
      <w:r w:rsidRPr="00C236C0">
        <w:rPr>
          <w:rFonts w:ascii="Arial" w:hAnsi="Arial" w:cs="Arial"/>
          <w:b/>
          <w:bCs/>
          <w:sz w:val="30"/>
          <w:szCs w:val="30"/>
        </w:rPr>
        <w:t>ИРКУТСКАЯ ОБЛАСТЬ</w:t>
      </w:r>
    </w:p>
    <w:p w:rsidR="00C236C0" w:rsidRPr="00C236C0" w:rsidRDefault="00C236C0" w:rsidP="00C236C0">
      <w:pPr>
        <w:shd w:val="clear" w:color="auto" w:fill="FFFFFF"/>
        <w:ind w:left="-567" w:firstLine="709"/>
        <w:jc w:val="center"/>
        <w:rPr>
          <w:rFonts w:ascii="Arial" w:hAnsi="Arial" w:cs="Arial"/>
          <w:sz w:val="30"/>
          <w:szCs w:val="30"/>
        </w:rPr>
      </w:pPr>
      <w:r w:rsidRPr="00C236C0">
        <w:rPr>
          <w:rFonts w:ascii="Arial" w:hAnsi="Arial" w:cs="Arial"/>
          <w:b/>
          <w:bCs/>
          <w:sz w:val="30"/>
          <w:szCs w:val="30"/>
        </w:rPr>
        <w:t>ОСИНСКИЙ МУНИЦИПАЛЬНЫЙ РАЙОН</w:t>
      </w:r>
    </w:p>
    <w:p w:rsidR="00C236C0" w:rsidRPr="00C236C0" w:rsidRDefault="00C236C0" w:rsidP="00C236C0">
      <w:pPr>
        <w:shd w:val="clear" w:color="auto" w:fill="FFFFFF"/>
        <w:ind w:left="-567" w:firstLine="709"/>
        <w:jc w:val="center"/>
        <w:rPr>
          <w:rFonts w:ascii="Arial" w:hAnsi="Arial" w:cs="Arial"/>
          <w:b/>
          <w:bCs/>
          <w:sz w:val="30"/>
          <w:szCs w:val="30"/>
        </w:rPr>
      </w:pPr>
      <w:r w:rsidRPr="00C236C0">
        <w:rPr>
          <w:rFonts w:ascii="Arial" w:hAnsi="Arial" w:cs="Arial"/>
          <w:b/>
          <w:bCs/>
          <w:sz w:val="30"/>
          <w:szCs w:val="30"/>
        </w:rPr>
        <w:t>МУНИЦИПАЛЬНОЕ ОБРАЗОВАНИЕ «ИРХИДЕЙ»</w:t>
      </w:r>
    </w:p>
    <w:p w:rsidR="00C236C0" w:rsidRPr="00C236C0" w:rsidRDefault="00C236C0" w:rsidP="00C236C0">
      <w:pPr>
        <w:shd w:val="clear" w:color="auto" w:fill="FFFFFF"/>
        <w:ind w:left="-567" w:firstLine="709"/>
        <w:jc w:val="center"/>
        <w:rPr>
          <w:rFonts w:ascii="Arial" w:hAnsi="Arial" w:cs="Arial"/>
          <w:b/>
          <w:bCs/>
          <w:sz w:val="30"/>
          <w:szCs w:val="30"/>
        </w:rPr>
      </w:pPr>
      <w:r w:rsidRPr="00C236C0">
        <w:rPr>
          <w:rFonts w:ascii="Arial" w:hAnsi="Arial" w:cs="Arial"/>
          <w:b/>
          <w:bCs/>
          <w:sz w:val="30"/>
          <w:szCs w:val="30"/>
        </w:rPr>
        <w:t>АДМИНИСТРАЦИЯ</w:t>
      </w:r>
    </w:p>
    <w:p w:rsidR="00C236C0" w:rsidRPr="00C236C0" w:rsidRDefault="00C236C0" w:rsidP="00C236C0">
      <w:pPr>
        <w:shd w:val="clear" w:color="auto" w:fill="FFFFFF"/>
        <w:ind w:left="-567" w:firstLine="709"/>
        <w:jc w:val="center"/>
        <w:rPr>
          <w:rFonts w:ascii="Arial" w:hAnsi="Arial" w:cs="Arial"/>
          <w:b/>
          <w:bCs/>
          <w:sz w:val="30"/>
          <w:szCs w:val="30"/>
        </w:rPr>
      </w:pPr>
      <w:r w:rsidRPr="00C236C0">
        <w:rPr>
          <w:rFonts w:ascii="Arial" w:hAnsi="Arial" w:cs="Arial"/>
          <w:b/>
          <w:bCs/>
          <w:sz w:val="30"/>
          <w:szCs w:val="30"/>
        </w:rPr>
        <w:t>ПОСТАНОВЛЕНИЕ</w:t>
      </w:r>
    </w:p>
    <w:p w:rsidR="00C236C0" w:rsidRPr="00C236C0" w:rsidRDefault="00C236C0" w:rsidP="00C236C0">
      <w:pPr>
        <w:shd w:val="clear" w:color="auto" w:fill="FFFFFF"/>
        <w:ind w:left="-567" w:firstLine="709"/>
        <w:jc w:val="center"/>
        <w:rPr>
          <w:rFonts w:ascii="Arial" w:hAnsi="Arial" w:cs="Arial"/>
          <w:sz w:val="30"/>
          <w:szCs w:val="30"/>
        </w:rPr>
      </w:pPr>
    </w:p>
    <w:p w:rsidR="00C236C0" w:rsidRPr="00C236C0" w:rsidRDefault="00C236C0" w:rsidP="00C236C0">
      <w:pPr>
        <w:shd w:val="clear" w:color="auto" w:fill="FFFFFF"/>
        <w:ind w:left="-567" w:firstLine="709"/>
        <w:jc w:val="center"/>
        <w:rPr>
          <w:rFonts w:ascii="Arial" w:hAnsi="Arial" w:cs="Arial"/>
          <w:b/>
          <w:bCs/>
          <w:sz w:val="30"/>
          <w:szCs w:val="30"/>
        </w:rPr>
      </w:pPr>
      <w:r w:rsidRPr="00C236C0">
        <w:rPr>
          <w:rFonts w:ascii="Arial" w:hAnsi="Arial" w:cs="Arial"/>
          <w:b/>
          <w:bCs/>
          <w:sz w:val="30"/>
          <w:szCs w:val="30"/>
        </w:rPr>
        <w:t>О ВНЕСЕНИИ ИЗМЕНЕНИЙ В ПОСТАНОВЛЕНИЕ ОТ 06.10.2021Г. № 73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МУНИЦИПАЛЬНОГО ОБРАЗОВАНИЯ «ИРХИДЕЙ», НА КАДАСТРОВОМ ПЛАНЕ ТЕРРИТОРИИ»</w:t>
      </w:r>
    </w:p>
    <w:p w:rsidR="00C236C0" w:rsidRPr="00C236C0" w:rsidRDefault="00C236C0" w:rsidP="00C236C0">
      <w:pPr>
        <w:shd w:val="clear" w:color="auto" w:fill="FFFFFF"/>
        <w:ind w:left="-567" w:firstLine="709"/>
        <w:jc w:val="center"/>
        <w:rPr>
          <w:rFonts w:ascii="Arial" w:hAnsi="Arial" w:cs="Arial"/>
          <w:bCs/>
        </w:rPr>
      </w:pPr>
    </w:p>
    <w:p w:rsidR="00C236C0" w:rsidRPr="00C236C0" w:rsidRDefault="00C236C0" w:rsidP="00C236C0">
      <w:pPr>
        <w:ind w:left="-567" w:firstLine="709"/>
        <w:jc w:val="both"/>
        <w:rPr>
          <w:rFonts w:ascii="Arial" w:hAnsi="Arial" w:cs="Arial"/>
        </w:rPr>
      </w:pPr>
      <w:r w:rsidRPr="00C236C0">
        <w:rPr>
          <w:rFonts w:ascii="Arial" w:hAnsi="Arial" w:cs="Arial"/>
        </w:rPr>
        <w:lastRenderedPageBreak/>
        <w:t xml:space="preserve">В соответствии с Федеральным законом от 06.10.2003 года №131-ФЗ «Об общих принципах организации местного самоуправления в Российской Федерации», </w:t>
      </w:r>
      <w:r w:rsidRPr="00C236C0">
        <w:rPr>
          <w:rFonts w:ascii="Arial" w:hAnsi="Arial" w:cs="Arial"/>
          <w:kern w:val="2"/>
        </w:rPr>
        <w:t>Федеральным законом от 27 июля 2010 года № 210</w:t>
      </w:r>
      <w:r w:rsidRPr="00C236C0">
        <w:rPr>
          <w:rFonts w:ascii="Arial" w:hAnsi="Arial" w:cs="Arial"/>
          <w:kern w:val="2"/>
        </w:rPr>
        <w:noBreakHyphen/>
        <w:t>ФЗ «Об организации предоставления государственных и муниципальных услуг»</w:t>
      </w:r>
      <w:r w:rsidRPr="00C236C0">
        <w:rPr>
          <w:rFonts w:ascii="Arial" w:hAnsi="Arial" w:cs="Arial"/>
        </w:rPr>
        <w:t>, руководствуясь Уставом муниципального образования «</w:t>
      </w:r>
      <w:proofErr w:type="spellStart"/>
      <w:r w:rsidRPr="00C236C0">
        <w:rPr>
          <w:rFonts w:ascii="Arial" w:hAnsi="Arial" w:cs="Arial"/>
        </w:rPr>
        <w:t>Ирхидей</w:t>
      </w:r>
      <w:proofErr w:type="spellEnd"/>
      <w:r w:rsidRPr="00C236C0">
        <w:rPr>
          <w:rFonts w:ascii="Arial" w:hAnsi="Arial" w:cs="Arial"/>
        </w:rPr>
        <w:t>», администрация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ind w:left="-567" w:firstLine="709"/>
        <w:jc w:val="both"/>
        <w:rPr>
          <w:rFonts w:ascii="Arial" w:hAnsi="Arial" w:cs="Arial"/>
        </w:rPr>
      </w:pPr>
    </w:p>
    <w:p w:rsidR="00C236C0" w:rsidRPr="00C236C0" w:rsidRDefault="00C236C0" w:rsidP="00C236C0">
      <w:pPr>
        <w:ind w:left="-567" w:firstLine="709"/>
        <w:jc w:val="center"/>
        <w:rPr>
          <w:rFonts w:ascii="Arial" w:hAnsi="Arial" w:cs="Arial"/>
          <w:b/>
          <w:bCs/>
          <w:sz w:val="30"/>
          <w:szCs w:val="30"/>
        </w:rPr>
      </w:pPr>
      <w:r w:rsidRPr="00C236C0">
        <w:rPr>
          <w:rFonts w:ascii="Arial" w:hAnsi="Arial" w:cs="Arial"/>
          <w:b/>
          <w:bCs/>
          <w:sz w:val="30"/>
          <w:szCs w:val="30"/>
        </w:rPr>
        <w:t>ПОСТАНОВЛЯЕТ:</w:t>
      </w:r>
    </w:p>
    <w:p w:rsidR="00C236C0" w:rsidRPr="00C236C0" w:rsidRDefault="00C236C0" w:rsidP="00C236C0">
      <w:pPr>
        <w:shd w:val="clear" w:color="auto" w:fill="FFFFFF"/>
        <w:ind w:left="-567" w:firstLine="709"/>
        <w:jc w:val="both"/>
        <w:rPr>
          <w:rFonts w:ascii="Arial" w:hAnsi="Arial" w:cs="Arial"/>
        </w:rPr>
      </w:pPr>
    </w:p>
    <w:p w:rsidR="00C236C0" w:rsidRPr="00C236C0" w:rsidRDefault="00C236C0" w:rsidP="00C236C0">
      <w:pPr>
        <w:ind w:left="-567" w:firstLine="709"/>
        <w:jc w:val="both"/>
        <w:rPr>
          <w:rFonts w:ascii="Arial" w:hAnsi="Arial" w:cs="Arial"/>
        </w:rPr>
      </w:pPr>
      <w:r w:rsidRPr="00C236C0">
        <w:rPr>
          <w:rFonts w:ascii="Arial" w:hAnsi="Arial" w:cs="Arial"/>
        </w:rPr>
        <w:t xml:space="preserve">1. Внести в постановление от 06.10.2021г. № 73 </w:t>
      </w:r>
      <w:r w:rsidRPr="00C236C0">
        <w:rPr>
          <w:rFonts w:ascii="Arial" w:hAnsi="Arial" w:cs="Arial"/>
          <w:color w:val="000000"/>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муниципального  образования «</w:t>
      </w:r>
      <w:proofErr w:type="spellStart"/>
      <w:r w:rsidRPr="00C236C0">
        <w:rPr>
          <w:rFonts w:ascii="Arial" w:hAnsi="Arial" w:cs="Arial"/>
          <w:color w:val="000000"/>
        </w:rPr>
        <w:t>Ирхидей</w:t>
      </w:r>
      <w:proofErr w:type="spellEnd"/>
      <w:r w:rsidRPr="00C236C0">
        <w:rPr>
          <w:rFonts w:ascii="Arial" w:hAnsi="Arial" w:cs="Arial"/>
          <w:color w:val="000000"/>
        </w:rPr>
        <w:t>», на кадастровом плане территории» следующие изменения:</w:t>
      </w:r>
      <w:r w:rsidRPr="00C236C0">
        <w:rPr>
          <w:rFonts w:ascii="Arial" w:hAnsi="Arial" w:cs="Arial"/>
        </w:rPr>
        <w:t xml:space="preserve"> </w:t>
      </w:r>
    </w:p>
    <w:p w:rsidR="00C236C0" w:rsidRPr="00C236C0" w:rsidRDefault="00C236C0" w:rsidP="00C236C0">
      <w:pPr>
        <w:ind w:left="-567" w:firstLine="709"/>
        <w:jc w:val="both"/>
        <w:rPr>
          <w:rFonts w:ascii="Arial" w:hAnsi="Arial" w:cs="Arial"/>
        </w:rPr>
      </w:pPr>
      <w:r w:rsidRPr="00C236C0">
        <w:rPr>
          <w:rFonts w:ascii="Arial" w:hAnsi="Arial" w:cs="Arial"/>
        </w:rPr>
        <w:t>1.1. В пункте 23 слова «в срок не более двух месяцев» заменить словами «в двадцатидневный срок».</w:t>
      </w:r>
    </w:p>
    <w:p w:rsidR="00C236C0" w:rsidRPr="00C236C0" w:rsidRDefault="00C236C0" w:rsidP="00C236C0">
      <w:pPr>
        <w:ind w:left="-567" w:firstLine="709"/>
        <w:jc w:val="both"/>
        <w:rPr>
          <w:rFonts w:ascii="Arial" w:hAnsi="Arial" w:cs="Arial"/>
          <w:color w:val="000000"/>
          <w:shd w:val="clear" w:color="auto" w:fill="FFFFFF"/>
        </w:rPr>
      </w:pPr>
      <w:r w:rsidRPr="00C236C0">
        <w:rPr>
          <w:rFonts w:ascii="Arial" w:hAnsi="Arial" w:cs="Arial"/>
        </w:rPr>
        <w:t>2. Опубликовать настоящее постановление в газете «Вестник» и разместить на официальном сайте администрации муниципального образования «</w:t>
      </w:r>
      <w:proofErr w:type="spellStart"/>
      <w:r w:rsidRPr="00C236C0">
        <w:rPr>
          <w:rFonts w:ascii="Arial" w:hAnsi="Arial" w:cs="Arial"/>
        </w:rPr>
        <w:t>Ирхидей</w:t>
      </w:r>
      <w:proofErr w:type="spellEnd"/>
      <w:r w:rsidRPr="00C236C0">
        <w:rPr>
          <w:rFonts w:ascii="Arial" w:hAnsi="Arial" w:cs="Arial"/>
        </w:rPr>
        <w:t xml:space="preserve">» - </w:t>
      </w:r>
      <w:r w:rsidRPr="00C236C0">
        <w:rPr>
          <w:rFonts w:ascii="Arial" w:hAnsi="Arial" w:cs="Arial"/>
          <w:lang w:val="en-US"/>
        </w:rPr>
        <w:t>www</w:t>
      </w:r>
      <w:r w:rsidRPr="00C236C0">
        <w:rPr>
          <w:rFonts w:ascii="Arial" w:hAnsi="Arial" w:cs="Arial"/>
        </w:rPr>
        <w:t>.</w:t>
      </w:r>
      <w:proofErr w:type="spellStart"/>
      <w:r w:rsidRPr="00C236C0">
        <w:rPr>
          <w:rFonts w:ascii="Arial" w:hAnsi="Arial" w:cs="Arial"/>
        </w:rPr>
        <w:t>ирхидей.рф</w:t>
      </w:r>
      <w:proofErr w:type="spellEnd"/>
      <w:r w:rsidRPr="00C236C0">
        <w:rPr>
          <w:rFonts w:ascii="Arial" w:hAnsi="Arial" w:cs="Arial"/>
        </w:rPr>
        <w:t xml:space="preserve">. </w:t>
      </w:r>
    </w:p>
    <w:p w:rsidR="00C236C0" w:rsidRPr="00C236C0" w:rsidRDefault="00C236C0" w:rsidP="00C236C0">
      <w:pPr>
        <w:ind w:left="-567" w:firstLine="709"/>
        <w:jc w:val="both"/>
        <w:rPr>
          <w:rFonts w:ascii="Arial" w:hAnsi="Arial" w:cs="Arial"/>
        </w:rPr>
      </w:pPr>
      <w:r w:rsidRPr="00C236C0">
        <w:rPr>
          <w:rFonts w:ascii="Arial" w:hAnsi="Arial" w:cs="Arial"/>
        </w:rPr>
        <w:t xml:space="preserve">3. </w:t>
      </w:r>
      <w:proofErr w:type="gramStart"/>
      <w:r w:rsidRPr="00C236C0">
        <w:rPr>
          <w:rFonts w:ascii="Arial" w:hAnsi="Arial" w:cs="Arial"/>
        </w:rPr>
        <w:t>Контроль за</w:t>
      </w:r>
      <w:proofErr w:type="gramEnd"/>
      <w:r w:rsidRPr="00C236C0">
        <w:rPr>
          <w:rFonts w:ascii="Arial" w:hAnsi="Arial" w:cs="Arial"/>
        </w:rPr>
        <w:t xml:space="preserve"> исполнением настоящего постановления оставляю за собой.</w:t>
      </w:r>
    </w:p>
    <w:p w:rsidR="00C236C0" w:rsidRPr="00C236C0" w:rsidRDefault="00C236C0" w:rsidP="00C236C0">
      <w:pPr>
        <w:shd w:val="clear" w:color="auto" w:fill="FFFFFF"/>
        <w:ind w:left="-567" w:firstLine="709"/>
        <w:jc w:val="both"/>
        <w:rPr>
          <w:rFonts w:ascii="Arial" w:hAnsi="Arial" w:cs="Arial"/>
        </w:rPr>
      </w:pPr>
    </w:p>
    <w:p w:rsidR="00C236C0" w:rsidRPr="00C236C0" w:rsidRDefault="00C236C0" w:rsidP="00C236C0">
      <w:pPr>
        <w:shd w:val="clear" w:color="auto" w:fill="FFFFFF"/>
        <w:ind w:left="-567" w:firstLine="709"/>
        <w:jc w:val="both"/>
        <w:rPr>
          <w:rFonts w:ascii="Arial" w:hAnsi="Arial" w:cs="Arial"/>
        </w:rPr>
      </w:pPr>
    </w:p>
    <w:p w:rsidR="00C236C0" w:rsidRPr="00C236C0" w:rsidRDefault="00C236C0" w:rsidP="00C236C0">
      <w:pPr>
        <w:shd w:val="clear" w:color="auto" w:fill="FFFFFF"/>
        <w:ind w:left="-567" w:firstLine="709"/>
        <w:jc w:val="both"/>
        <w:rPr>
          <w:rFonts w:ascii="Arial" w:hAnsi="Arial" w:cs="Arial"/>
        </w:rPr>
      </w:pPr>
      <w:r w:rsidRPr="00C236C0">
        <w:rPr>
          <w:rFonts w:ascii="Arial" w:hAnsi="Arial" w:cs="Arial"/>
        </w:rPr>
        <w:t>Глава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shd w:val="clear" w:color="auto" w:fill="FFFFFF"/>
        <w:ind w:left="-567" w:firstLine="709"/>
        <w:jc w:val="both"/>
        <w:rPr>
          <w:rFonts w:ascii="Arial" w:hAnsi="Arial" w:cs="Arial"/>
        </w:rPr>
      </w:pPr>
      <w:proofErr w:type="spellStart"/>
      <w:r w:rsidRPr="00C236C0">
        <w:rPr>
          <w:rFonts w:ascii="Arial" w:hAnsi="Arial" w:cs="Arial"/>
        </w:rPr>
        <w:t>Халбаев</w:t>
      </w:r>
      <w:proofErr w:type="spellEnd"/>
      <w:r w:rsidRPr="00C236C0">
        <w:rPr>
          <w:rFonts w:ascii="Arial" w:hAnsi="Arial" w:cs="Arial"/>
        </w:rPr>
        <w:t xml:space="preserve"> В.А.</w:t>
      </w:r>
    </w:p>
    <w:p w:rsidR="00C236C0" w:rsidRDefault="00C236C0" w:rsidP="00C236C0">
      <w:pPr>
        <w:ind w:left="-567" w:firstLine="709"/>
        <w:jc w:val="both"/>
      </w:pPr>
    </w:p>
    <w:p w:rsidR="00C236C0" w:rsidRDefault="00C236C0" w:rsidP="00C236C0">
      <w:pPr>
        <w:ind w:left="-567" w:firstLine="709"/>
        <w:jc w:val="both"/>
      </w:pPr>
    </w:p>
    <w:p w:rsidR="00C236C0" w:rsidRPr="00C236C0" w:rsidRDefault="00C236C0" w:rsidP="00C236C0">
      <w:pPr>
        <w:suppressAutoHyphens/>
        <w:overflowPunct w:val="0"/>
        <w:autoSpaceDE w:val="0"/>
        <w:autoSpaceDN w:val="0"/>
        <w:adjustRightInd w:val="0"/>
        <w:ind w:left="-567" w:firstLine="709"/>
        <w:jc w:val="center"/>
        <w:rPr>
          <w:rFonts w:ascii="Arial" w:hAnsi="Arial" w:cs="Arial"/>
          <w:b/>
          <w:sz w:val="32"/>
          <w:szCs w:val="32"/>
          <w:lang w:eastAsia="zh-CN"/>
        </w:rPr>
      </w:pPr>
      <w:r w:rsidRPr="00C236C0">
        <w:rPr>
          <w:rFonts w:ascii="Arial" w:hAnsi="Arial" w:cs="Arial"/>
          <w:b/>
          <w:sz w:val="32"/>
          <w:szCs w:val="32"/>
          <w:lang w:eastAsia="zh-CN"/>
        </w:rPr>
        <w:t>25.05.2023г. № 37</w:t>
      </w:r>
    </w:p>
    <w:p w:rsidR="00C236C0" w:rsidRPr="00C236C0" w:rsidRDefault="00C236C0" w:rsidP="00C236C0">
      <w:pPr>
        <w:suppressAutoHyphens/>
        <w:overflowPunct w:val="0"/>
        <w:autoSpaceDE w:val="0"/>
        <w:autoSpaceDN w:val="0"/>
        <w:adjustRightInd w:val="0"/>
        <w:ind w:left="-567" w:firstLine="709"/>
        <w:jc w:val="center"/>
        <w:rPr>
          <w:rFonts w:ascii="Arial" w:hAnsi="Arial" w:cs="Arial"/>
          <w:b/>
          <w:sz w:val="30"/>
          <w:szCs w:val="30"/>
          <w:lang w:eastAsia="zh-CN"/>
        </w:rPr>
      </w:pPr>
      <w:r w:rsidRPr="00C236C0">
        <w:rPr>
          <w:rFonts w:ascii="Arial" w:hAnsi="Arial" w:cs="Arial"/>
          <w:b/>
          <w:sz w:val="30"/>
          <w:szCs w:val="30"/>
          <w:lang w:eastAsia="zh-CN"/>
        </w:rPr>
        <w:t>РОССИЙСКАЯ ФЕДЕРАЦИЯ</w:t>
      </w:r>
    </w:p>
    <w:p w:rsidR="00C236C0" w:rsidRPr="00C236C0" w:rsidRDefault="00C236C0" w:rsidP="00C236C0">
      <w:pPr>
        <w:suppressAutoHyphens/>
        <w:overflowPunct w:val="0"/>
        <w:autoSpaceDE w:val="0"/>
        <w:autoSpaceDN w:val="0"/>
        <w:adjustRightInd w:val="0"/>
        <w:ind w:left="-567" w:firstLine="709"/>
        <w:jc w:val="center"/>
        <w:rPr>
          <w:rFonts w:ascii="Arial" w:hAnsi="Arial" w:cs="Arial"/>
          <w:b/>
          <w:sz w:val="30"/>
          <w:szCs w:val="30"/>
          <w:lang w:eastAsia="zh-CN"/>
        </w:rPr>
      </w:pPr>
      <w:r w:rsidRPr="00C236C0">
        <w:rPr>
          <w:rFonts w:ascii="Arial" w:hAnsi="Arial" w:cs="Arial"/>
          <w:b/>
          <w:sz w:val="30"/>
          <w:szCs w:val="30"/>
          <w:lang w:eastAsia="zh-CN"/>
        </w:rPr>
        <w:t>ИРКУТСКАЯ ОБЛАСТЬ</w:t>
      </w:r>
    </w:p>
    <w:p w:rsidR="00C236C0" w:rsidRPr="00C236C0" w:rsidRDefault="00C236C0" w:rsidP="00C236C0">
      <w:pPr>
        <w:suppressAutoHyphens/>
        <w:overflowPunct w:val="0"/>
        <w:autoSpaceDE w:val="0"/>
        <w:autoSpaceDN w:val="0"/>
        <w:adjustRightInd w:val="0"/>
        <w:ind w:left="-567" w:firstLine="709"/>
        <w:jc w:val="center"/>
        <w:rPr>
          <w:rFonts w:ascii="Arial" w:hAnsi="Arial" w:cs="Arial"/>
          <w:b/>
          <w:sz w:val="30"/>
          <w:szCs w:val="30"/>
          <w:lang w:eastAsia="zh-CN"/>
        </w:rPr>
      </w:pPr>
      <w:r w:rsidRPr="00C236C0">
        <w:rPr>
          <w:rFonts w:ascii="Arial" w:hAnsi="Arial" w:cs="Arial"/>
          <w:b/>
          <w:sz w:val="30"/>
          <w:szCs w:val="30"/>
          <w:lang w:eastAsia="zh-CN"/>
        </w:rPr>
        <w:t>ОСИНСКИЙ МУНИЦИПАЛЬНЫЙ РАЙОН</w:t>
      </w:r>
    </w:p>
    <w:p w:rsidR="00C236C0" w:rsidRPr="00C236C0" w:rsidRDefault="00C236C0" w:rsidP="00C236C0">
      <w:pPr>
        <w:suppressAutoHyphens/>
        <w:overflowPunct w:val="0"/>
        <w:autoSpaceDE w:val="0"/>
        <w:autoSpaceDN w:val="0"/>
        <w:adjustRightInd w:val="0"/>
        <w:ind w:left="-567" w:firstLine="709"/>
        <w:jc w:val="center"/>
        <w:rPr>
          <w:rFonts w:ascii="Arial" w:hAnsi="Arial" w:cs="Arial"/>
          <w:b/>
          <w:sz w:val="30"/>
          <w:szCs w:val="30"/>
          <w:lang w:eastAsia="zh-CN"/>
        </w:rPr>
      </w:pPr>
      <w:r w:rsidRPr="00C236C0">
        <w:rPr>
          <w:rFonts w:ascii="Arial" w:hAnsi="Arial" w:cs="Arial"/>
          <w:b/>
          <w:sz w:val="30"/>
          <w:szCs w:val="30"/>
          <w:lang w:eastAsia="zh-CN"/>
        </w:rPr>
        <w:t>МУНИЦИПАЛЬНОЕ ОБРАЗОВАНИЕ «ИРХИДЕЙ»</w:t>
      </w:r>
    </w:p>
    <w:p w:rsidR="00C236C0" w:rsidRPr="00C236C0" w:rsidRDefault="00C236C0" w:rsidP="00C236C0">
      <w:pPr>
        <w:suppressAutoHyphens/>
        <w:overflowPunct w:val="0"/>
        <w:autoSpaceDE w:val="0"/>
        <w:autoSpaceDN w:val="0"/>
        <w:adjustRightInd w:val="0"/>
        <w:ind w:left="-567" w:firstLine="709"/>
        <w:jc w:val="center"/>
        <w:rPr>
          <w:rFonts w:ascii="Arial" w:hAnsi="Arial" w:cs="Arial"/>
          <w:b/>
          <w:sz w:val="30"/>
          <w:szCs w:val="30"/>
          <w:lang w:eastAsia="zh-CN"/>
        </w:rPr>
      </w:pPr>
      <w:r w:rsidRPr="00C236C0">
        <w:rPr>
          <w:rFonts w:ascii="Arial" w:hAnsi="Arial" w:cs="Arial"/>
          <w:b/>
          <w:sz w:val="30"/>
          <w:szCs w:val="30"/>
          <w:lang w:eastAsia="zh-CN"/>
        </w:rPr>
        <w:t>АДМИНИСТРАЦИЯ</w:t>
      </w:r>
    </w:p>
    <w:p w:rsidR="00C236C0" w:rsidRPr="00C236C0" w:rsidRDefault="00C236C0" w:rsidP="00C236C0">
      <w:pPr>
        <w:suppressAutoHyphens/>
        <w:overflowPunct w:val="0"/>
        <w:autoSpaceDE w:val="0"/>
        <w:autoSpaceDN w:val="0"/>
        <w:adjustRightInd w:val="0"/>
        <w:ind w:left="-567" w:firstLine="709"/>
        <w:jc w:val="center"/>
        <w:rPr>
          <w:rFonts w:ascii="Arial" w:hAnsi="Arial" w:cs="Arial"/>
          <w:b/>
          <w:sz w:val="30"/>
          <w:szCs w:val="30"/>
          <w:lang w:eastAsia="zh-CN"/>
        </w:rPr>
      </w:pPr>
      <w:r w:rsidRPr="00C236C0">
        <w:rPr>
          <w:rFonts w:ascii="Arial" w:hAnsi="Arial" w:cs="Arial"/>
          <w:b/>
          <w:sz w:val="30"/>
          <w:szCs w:val="30"/>
          <w:lang w:eastAsia="zh-CN"/>
        </w:rPr>
        <w:t>ПОСТАНОВЛЕНИЕ</w:t>
      </w:r>
    </w:p>
    <w:p w:rsidR="00C236C0" w:rsidRPr="00C236C0" w:rsidRDefault="00C236C0" w:rsidP="00C236C0">
      <w:pPr>
        <w:suppressAutoHyphens/>
        <w:overflowPunct w:val="0"/>
        <w:autoSpaceDE w:val="0"/>
        <w:autoSpaceDN w:val="0"/>
        <w:adjustRightInd w:val="0"/>
        <w:ind w:left="-567" w:firstLine="709"/>
        <w:jc w:val="center"/>
        <w:rPr>
          <w:sz w:val="30"/>
          <w:szCs w:val="30"/>
          <w:lang w:eastAsia="zh-CN"/>
        </w:rPr>
      </w:pPr>
    </w:p>
    <w:p w:rsidR="00C236C0" w:rsidRPr="00C236C0" w:rsidRDefault="00C236C0" w:rsidP="00C236C0">
      <w:pPr>
        <w:widowControl w:val="0"/>
        <w:autoSpaceDE w:val="0"/>
        <w:autoSpaceDN w:val="0"/>
        <w:adjustRightInd w:val="0"/>
        <w:spacing w:before="108" w:after="108"/>
        <w:ind w:left="-567" w:firstLine="709"/>
        <w:jc w:val="center"/>
        <w:outlineLvl w:val="0"/>
        <w:rPr>
          <w:rFonts w:ascii="Arial" w:hAnsi="Arial" w:cs="Arial"/>
          <w:b/>
          <w:bCs/>
          <w:color w:val="26282F"/>
          <w:sz w:val="30"/>
          <w:szCs w:val="30"/>
        </w:rPr>
      </w:pPr>
      <w:r w:rsidRPr="00C236C0">
        <w:rPr>
          <w:rFonts w:ascii="Arial" w:hAnsi="Arial" w:cs="Arial"/>
          <w:b/>
          <w:bCs/>
          <w:color w:val="26282F"/>
          <w:sz w:val="30"/>
          <w:szCs w:val="30"/>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2023 ГОД  НА ТЕРРИТОРИИ МУНИЦИПАЛЬНОГО ОБРАЗОВАНИЯ «ИРХИДЕЙ»</w:t>
      </w:r>
    </w:p>
    <w:p w:rsidR="00C236C0" w:rsidRPr="00C236C0" w:rsidRDefault="00C236C0" w:rsidP="00C236C0">
      <w:pPr>
        <w:widowControl w:val="0"/>
        <w:autoSpaceDE w:val="0"/>
        <w:autoSpaceDN w:val="0"/>
        <w:adjustRightInd w:val="0"/>
        <w:ind w:left="-567" w:firstLine="709"/>
        <w:jc w:val="both"/>
        <w:rPr>
          <w:rFonts w:ascii="Times New Roman CYR" w:hAnsi="Times New Roman CYR" w:cs="Times New Roman CYR"/>
        </w:rPr>
      </w:pPr>
    </w:p>
    <w:p w:rsidR="00C236C0" w:rsidRPr="00C236C0" w:rsidRDefault="00C236C0" w:rsidP="00C236C0">
      <w:pPr>
        <w:widowControl w:val="0"/>
        <w:autoSpaceDE w:val="0"/>
        <w:autoSpaceDN w:val="0"/>
        <w:adjustRightInd w:val="0"/>
        <w:ind w:left="-567" w:firstLine="709"/>
        <w:jc w:val="both"/>
        <w:rPr>
          <w:rFonts w:ascii="Arial" w:hAnsi="Arial" w:cs="Arial"/>
          <w:color w:val="000000"/>
        </w:rPr>
      </w:pPr>
      <w:r w:rsidRPr="00C236C0">
        <w:rPr>
          <w:rFonts w:ascii="Arial" w:hAnsi="Arial" w:cs="Arial"/>
        </w:rPr>
        <w:t>В соответствии с Федеральным законом от 6 октября 2003г. № 131-ФЗ «Об общих принципах организации местного самоуправления в Российской Федерации», со статьей 44 Федерального закона от 31.07.2020г. № 248-ФЗ "О государственном контроле (надзоре) и муниципальном контроле в Российской Федерации", руководствуясь Уставом муниципального образования «</w:t>
      </w:r>
      <w:proofErr w:type="spellStart"/>
      <w:r w:rsidRPr="00C236C0">
        <w:rPr>
          <w:rFonts w:ascii="Arial" w:hAnsi="Arial" w:cs="Arial"/>
        </w:rPr>
        <w:t>Ирхидей</w:t>
      </w:r>
      <w:proofErr w:type="spellEnd"/>
      <w:r w:rsidRPr="00C236C0">
        <w:rPr>
          <w:rFonts w:ascii="Arial" w:hAnsi="Arial" w:cs="Arial"/>
        </w:rPr>
        <w:t xml:space="preserve">», </w:t>
      </w:r>
      <w:r w:rsidRPr="00C236C0">
        <w:rPr>
          <w:rFonts w:ascii="Arial" w:hAnsi="Arial" w:cs="Arial"/>
          <w:color w:val="000000"/>
        </w:rPr>
        <w:t>администрация муниципального образования «</w:t>
      </w:r>
      <w:proofErr w:type="spellStart"/>
      <w:r w:rsidRPr="00C236C0">
        <w:rPr>
          <w:rFonts w:ascii="Arial" w:hAnsi="Arial" w:cs="Arial"/>
          <w:color w:val="000000"/>
        </w:rPr>
        <w:t>Ирхидей</w:t>
      </w:r>
      <w:proofErr w:type="spellEnd"/>
      <w:r w:rsidRPr="00C236C0">
        <w:rPr>
          <w:rFonts w:ascii="Arial" w:hAnsi="Arial" w:cs="Arial"/>
          <w:color w:val="000000"/>
        </w:rPr>
        <w:t>»</w:t>
      </w:r>
    </w:p>
    <w:p w:rsidR="00C236C0" w:rsidRPr="00C236C0" w:rsidRDefault="00C236C0" w:rsidP="00C236C0">
      <w:pPr>
        <w:widowControl w:val="0"/>
        <w:autoSpaceDE w:val="0"/>
        <w:autoSpaceDN w:val="0"/>
        <w:adjustRightInd w:val="0"/>
        <w:ind w:left="-567" w:firstLine="709"/>
        <w:jc w:val="both"/>
        <w:rPr>
          <w:rFonts w:ascii="Times New Roman CYR" w:hAnsi="Times New Roman CYR" w:cs="Times New Roman CYR"/>
        </w:rPr>
      </w:pPr>
    </w:p>
    <w:p w:rsidR="00C236C0" w:rsidRPr="00C236C0" w:rsidRDefault="00C236C0" w:rsidP="00C236C0">
      <w:pPr>
        <w:widowControl w:val="0"/>
        <w:autoSpaceDE w:val="0"/>
        <w:autoSpaceDN w:val="0"/>
        <w:adjustRightInd w:val="0"/>
        <w:ind w:left="-567" w:firstLine="709"/>
        <w:jc w:val="center"/>
        <w:rPr>
          <w:rFonts w:ascii="Arial" w:hAnsi="Arial" w:cs="Arial"/>
          <w:b/>
          <w:sz w:val="30"/>
          <w:szCs w:val="30"/>
        </w:rPr>
      </w:pPr>
      <w:r w:rsidRPr="00C236C0">
        <w:rPr>
          <w:rFonts w:ascii="Arial" w:hAnsi="Arial" w:cs="Arial"/>
          <w:b/>
          <w:sz w:val="30"/>
          <w:szCs w:val="30"/>
        </w:rPr>
        <w:t>ПОСТАНОВЛЯЕТ:</w:t>
      </w:r>
    </w:p>
    <w:p w:rsidR="00C236C0" w:rsidRPr="00C236C0" w:rsidRDefault="00C236C0" w:rsidP="00C236C0">
      <w:pPr>
        <w:widowControl w:val="0"/>
        <w:autoSpaceDE w:val="0"/>
        <w:autoSpaceDN w:val="0"/>
        <w:adjustRightInd w:val="0"/>
        <w:ind w:left="-567" w:firstLine="709"/>
        <w:jc w:val="both"/>
        <w:rPr>
          <w:rFonts w:ascii="Times New Roman CYR" w:hAnsi="Times New Roman CYR" w:cs="Times New Roman CYR"/>
        </w:rPr>
      </w:pP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1. 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2023 год согласно приложению.</w:t>
      </w:r>
    </w:p>
    <w:p w:rsidR="00C236C0" w:rsidRPr="00C236C0" w:rsidRDefault="00C236C0" w:rsidP="00C236C0">
      <w:pPr>
        <w:widowControl w:val="0"/>
        <w:tabs>
          <w:tab w:val="left" w:pos="993"/>
        </w:tabs>
        <w:autoSpaceDE w:val="0"/>
        <w:autoSpaceDN w:val="0"/>
        <w:ind w:left="-567" w:firstLine="709"/>
        <w:jc w:val="both"/>
        <w:rPr>
          <w:rFonts w:ascii="Arial" w:hAnsi="Arial" w:cs="Arial"/>
          <w:color w:val="000000"/>
        </w:rPr>
      </w:pPr>
      <w:r w:rsidRPr="00C236C0">
        <w:rPr>
          <w:rFonts w:ascii="Arial" w:hAnsi="Arial" w:cs="Arial"/>
        </w:rPr>
        <w:t xml:space="preserve">2. </w:t>
      </w:r>
      <w:r w:rsidRPr="00C236C0">
        <w:rPr>
          <w:rFonts w:ascii="Arial" w:hAnsi="Arial" w:cs="Arial"/>
          <w:color w:val="000000"/>
        </w:rPr>
        <w:t>Опубликовать настоящее постановление в газете «Вестник»   и разместить на официальном сайте администрации муниципального образования «</w:t>
      </w:r>
      <w:proofErr w:type="spellStart"/>
      <w:r w:rsidRPr="00C236C0">
        <w:rPr>
          <w:rFonts w:ascii="Arial" w:hAnsi="Arial" w:cs="Arial"/>
          <w:color w:val="000000"/>
        </w:rPr>
        <w:t>Ирхидей</w:t>
      </w:r>
      <w:proofErr w:type="spellEnd"/>
      <w:r w:rsidRPr="00C236C0">
        <w:rPr>
          <w:rFonts w:ascii="Arial" w:hAnsi="Arial" w:cs="Arial"/>
          <w:color w:val="000000"/>
        </w:rPr>
        <w:t xml:space="preserve">» - </w:t>
      </w:r>
      <w:r w:rsidRPr="00C236C0">
        <w:rPr>
          <w:rFonts w:ascii="Arial" w:hAnsi="Arial" w:cs="Arial"/>
          <w:color w:val="000000"/>
          <w:lang w:val="en-US"/>
        </w:rPr>
        <w:t>www</w:t>
      </w:r>
      <w:r w:rsidRPr="00C236C0">
        <w:rPr>
          <w:rFonts w:ascii="Arial" w:hAnsi="Arial" w:cs="Arial"/>
          <w:color w:val="000000"/>
        </w:rPr>
        <w:t>.</w:t>
      </w:r>
      <w:proofErr w:type="spellStart"/>
      <w:r w:rsidRPr="00C236C0">
        <w:rPr>
          <w:rFonts w:ascii="Arial" w:hAnsi="Arial" w:cs="Arial"/>
          <w:color w:val="000000"/>
        </w:rPr>
        <w:t>ирхидей</w:t>
      </w:r>
      <w:proofErr w:type="gramStart"/>
      <w:r w:rsidRPr="00C236C0">
        <w:rPr>
          <w:rFonts w:ascii="Arial" w:hAnsi="Arial" w:cs="Arial"/>
          <w:color w:val="000000"/>
        </w:rPr>
        <w:t>.р</w:t>
      </w:r>
      <w:proofErr w:type="gramEnd"/>
      <w:r w:rsidRPr="00C236C0">
        <w:rPr>
          <w:rFonts w:ascii="Arial" w:hAnsi="Arial" w:cs="Arial"/>
          <w:color w:val="000000"/>
        </w:rPr>
        <w:t>ф</w:t>
      </w:r>
      <w:proofErr w:type="spellEnd"/>
    </w:p>
    <w:p w:rsidR="00C236C0" w:rsidRPr="00C236C0" w:rsidRDefault="00C236C0" w:rsidP="00C236C0">
      <w:pPr>
        <w:suppressAutoHyphens/>
        <w:ind w:left="-567" w:firstLine="709"/>
        <w:jc w:val="both"/>
        <w:rPr>
          <w:rFonts w:ascii="Arial" w:hAnsi="Arial" w:cs="Arial"/>
          <w:lang w:eastAsia="zh-CN"/>
        </w:rPr>
      </w:pPr>
      <w:r w:rsidRPr="00C236C0">
        <w:rPr>
          <w:rFonts w:ascii="Arial" w:hAnsi="Arial" w:cs="Arial"/>
          <w:lang w:eastAsia="zh-CN"/>
        </w:rPr>
        <w:t>3. Контроль за исполнение настоящего постановления оставляю за собой.</w:t>
      </w:r>
    </w:p>
    <w:p w:rsidR="00C236C0" w:rsidRPr="00C236C0" w:rsidRDefault="00C236C0" w:rsidP="00C236C0">
      <w:pPr>
        <w:widowControl w:val="0"/>
        <w:autoSpaceDE w:val="0"/>
        <w:autoSpaceDN w:val="0"/>
        <w:spacing w:before="220"/>
        <w:ind w:left="-567" w:firstLine="709"/>
        <w:jc w:val="both"/>
        <w:rPr>
          <w:rFonts w:ascii="Calibri" w:hAnsi="Calibri" w:cs="Calibri"/>
          <w:sz w:val="22"/>
          <w:szCs w:val="20"/>
        </w:rPr>
      </w:pPr>
    </w:p>
    <w:p w:rsidR="00C236C0" w:rsidRPr="00C236C0" w:rsidRDefault="00C236C0" w:rsidP="00C236C0">
      <w:pPr>
        <w:widowControl w:val="0"/>
        <w:autoSpaceDE w:val="0"/>
        <w:autoSpaceDN w:val="0"/>
        <w:ind w:left="-567" w:firstLine="709"/>
        <w:jc w:val="both"/>
        <w:rPr>
          <w:rFonts w:ascii="Arial" w:hAnsi="Arial" w:cs="Arial"/>
        </w:rPr>
      </w:pPr>
      <w:r w:rsidRPr="00C236C0">
        <w:rPr>
          <w:rFonts w:ascii="Arial" w:hAnsi="Arial" w:cs="Arial"/>
        </w:rPr>
        <w:t>Глава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ind w:left="-567" w:firstLine="709"/>
        <w:jc w:val="both"/>
        <w:rPr>
          <w:rFonts w:ascii="Calibri" w:hAnsi="Calibri" w:cs="Calibri"/>
          <w:sz w:val="22"/>
          <w:szCs w:val="20"/>
        </w:rPr>
      </w:pPr>
      <w:proofErr w:type="spellStart"/>
      <w:r w:rsidRPr="00C236C0">
        <w:rPr>
          <w:rFonts w:ascii="Arial" w:hAnsi="Arial" w:cs="Arial"/>
        </w:rPr>
        <w:t>Халбаев</w:t>
      </w:r>
      <w:proofErr w:type="spellEnd"/>
      <w:r w:rsidRPr="00C236C0">
        <w:rPr>
          <w:rFonts w:ascii="Arial" w:hAnsi="Arial" w:cs="Arial"/>
        </w:rPr>
        <w:t xml:space="preserve"> В.А.</w:t>
      </w:r>
    </w:p>
    <w:p w:rsidR="00C236C0" w:rsidRPr="00C236C0" w:rsidRDefault="00C236C0" w:rsidP="00C236C0">
      <w:pPr>
        <w:widowControl w:val="0"/>
        <w:autoSpaceDE w:val="0"/>
        <w:autoSpaceDN w:val="0"/>
        <w:ind w:left="-567" w:firstLine="709"/>
        <w:jc w:val="right"/>
        <w:rPr>
          <w:rFonts w:ascii="Calibri" w:hAnsi="Calibri" w:cs="Calibri"/>
          <w:sz w:val="22"/>
          <w:szCs w:val="20"/>
        </w:rPr>
      </w:pPr>
    </w:p>
    <w:p w:rsidR="00C236C0" w:rsidRPr="00C236C0" w:rsidRDefault="00C236C0" w:rsidP="00C236C0">
      <w:pPr>
        <w:pBdr>
          <w:top w:val="none" w:sz="0" w:space="0" w:color="000000"/>
          <w:left w:val="none" w:sz="0" w:space="0" w:color="000000"/>
          <w:bottom w:val="none" w:sz="0" w:space="0" w:color="000000"/>
          <w:right w:val="none" w:sz="0" w:space="0" w:color="000000"/>
        </w:pBdr>
        <w:suppressAutoHyphens/>
        <w:ind w:left="-567" w:firstLine="709"/>
        <w:jc w:val="right"/>
        <w:textAlignment w:val="baseline"/>
        <w:rPr>
          <w:rFonts w:ascii="Courier New" w:hAnsi="Courier New" w:cs="Courier New"/>
          <w:kern w:val="1"/>
          <w:sz w:val="22"/>
          <w:szCs w:val="22"/>
          <w:lang w:eastAsia="zh-CN"/>
        </w:rPr>
      </w:pPr>
      <w:r w:rsidRPr="00C236C0">
        <w:rPr>
          <w:rFonts w:ascii="Courier New" w:hAnsi="Courier New" w:cs="Courier New"/>
          <w:kern w:val="1"/>
          <w:sz w:val="22"/>
          <w:szCs w:val="22"/>
          <w:lang w:eastAsia="zh-CN"/>
        </w:rPr>
        <w:t xml:space="preserve">Приложение </w:t>
      </w:r>
    </w:p>
    <w:p w:rsidR="00C236C0" w:rsidRPr="00C236C0" w:rsidRDefault="00C236C0" w:rsidP="00C236C0">
      <w:pPr>
        <w:pBdr>
          <w:top w:val="none" w:sz="0" w:space="0" w:color="000000"/>
          <w:left w:val="none" w:sz="0" w:space="0" w:color="000000"/>
          <w:bottom w:val="none" w:sz="0" w:space="0" w:color="000000"/>
          <w:right w:val="none" w:sz="0" w:space="0" w:color="000000"/>
        </w:pBdr>
        <w:suppressAutoHyphens/>
        <w:ind w:left="-567" w:firstLine="709"/>
        <w:jc w:val="right"/>
        <w:textAlignment w:val="baseline"/>
        <w:rPr>
          <w:rFonts w:ascii="Courier New" w:hAnsi="Courier New" w:cs="Courier New"/>
          <w:kern w:val="1"/>
          <w:sz w:val="22"/>
          <w:szCs w:val="22"/>
          <w:lang w:eastAsia="zh-CN"/>
        </w:rPr>
      </w:pPr>
      <w:r w:rsidRPr="00C236C0">
        <w:rPr>
          <w:rFonts w:ascii="Courier New" w:hAnsi="Courier New" w:cs="Courier New"/>
          <w:kern w:val="1"/>
          <w:sz w:val="22"/>
          <w:szCs w:val="22"/>
          <w:highlight w:val="white"/>
          <w:lang w:eastAsia="zh-CN"/>
        </w:rPr>
        <w:t>к постановлению администрации</w:t>
      </w:r>
    </w:p>
    <w:p w:rsidR="00C236C0" w:rsidRPr="00C236C0" w:rsidRDefault="00C236C0" w:rsidP="00C236C0">
      <w:pPr>
        <w:pBdr>
          <w:top w:val="none" w:sz="0" w:space="0" w:color="000000"/>
          <w:left w:val="none" w:sz="0" w:space="0" w:color="000000"/>
          <w:bottom w:val="none" w:sz="0" w:space="0" w:color="000000"/>
          <w:right w:val="none" w:sz="0" w:space="0" w:color="000000"/>
        </w:pBdr>
        <w:suppressAutoHyphens/>
        <w:ind w:left="-567" w:firstLine="709"/>
        <w:jc w:val="right"/>
        <w:textAlignment w:val="baseline"/>
        <w:rPr>
          <w:rFonts w:ascii="Courier New" w:hAnsi="Courier New" w:cs="Courier New"/>
          <w:kern w:val="1"/>
          <w:sz w:val="22"/>
          <w:szCs w:val="22"/>
          <w:highlight w:val="white"/>
          <w:lang w:eastAsia="zh-CN"/>
        </w:rPr>
      </w:pPr>
      <w:r w:rsidRPr="00C236C0">
        <w:rPr>
          <w:rFonts w:ascii="Courier New" w:hAnsi="Courier New" w:cs="Courier New"/>
          <w:kern w:val="1"/>
          <w:sz w:val="22"/>
          <w:szCs w:val="22"/>
          <w:highlight w:val="white"/>
          <w:lang w:eastAsia="zh-CN"/>
        </w:rPr>
        <w:t>муниципального образования «</w:t>
      </w:r>
      <w:proofErr w:type="spellStart"/>
      <w:r w:rsidRPr="00C236C0">
        <w:rPr>
          <w:rFonts w:ascii="Courier New" w:hAnsi="Courier New" w:cs="Courier New"/>
          <w:kern w:val="1"/>
          <w:sz w:val="22"/>
          <w:szCs w:val="22"/>
          <w:highlight w:val="white"/>
          <w:lang w:eastAsia="zh-CN"/>
        </w:rPr>
        <w:t>Ирхидей</w:t>
      </w:r>
      <w:proofErr w:type="spellEnd"/>
      <w:r w:rsidRPr="00C236C0">
        <w:rPr>
          <w:rFonts w:ascii="Courier New" w:hAnsi="Courier New" w:cs="Courier New"/>
          <w:kern w:val="1"/>
          <w:sz w:val="22"/>
          <w:szCs w:val="22"/>
          <w:highlight w:val="white"/>
          <w:lang w:eastAsia="zh-CN"/>
        </w:rPr>
        <w:t>»</w:t>
      </w:r>
    </w:p>
    <w:p w:rsidR="00C236C0" w:rsidRPr="00C236C0" w:rsidRDefault="00C236C0" w:rsidP="00C236C0">
      <w:pPr>
        <w:suppressAutoHyphens/>
        <w:ind w:left="-567" w:firstLine="709"/>
        <w:jc w:val="right"/>
        <w:rPr>
          <w:rFonts w:ascii="Courier New" w:hAnsi="Courier New" w:cs="Courier New"/>
          <w:color w:val="000000"/>
          <w:kern w:val="1"/>
          <w:sz w:val="22"/>
          <w:szCs w:val="22"/>
          <w:lang w:eastAsia="zh-CN"/>
        </w:rPr>
      </w:pPr>
      <w:r w:rsidRPr="00C236C0">
        <w:rPr>
          <w:rFonts w:ascii="Courier New" w:hAnsi="Courier New" w:cs="Courier New"/>
          <w:color w:val="000000"/>
          <w:kern w:val="1"/>
          <w:sz w:val="22"/>
          <w:szCs w:val="22"/>
          <w:highlight w:val="white"/>
          <w:lang w:eastAsia="zh-CN"/>
        </w:rPr>
        <w:t xml:space="preserve">от 22.05.2023г. № </w:t>
      </w:r>
      <w:r w:rsidRPr="00C236C0">
        <w:rPr>
          <w:rFonts w:ascii="Courier New" w:hAnsi="Courier New" w:cs="Courier New"/>
          <w:color w:val="000000"/>
          <w:kern w:val="1"/>
          <w:sz w:val="22"/>
          <w:szCs w:val="22"/>
          <w:lang w:eastAsia="zh-CN"/>
        </w:rPr>
        <w:t>37</w:t>
      </w:r>
    </w:p>
    <w:p w:rsidR="00C236C0" w:rsidRPr="00C236C0" w:rsidRDefault="00C236C0" w:rsidP="00C236C0">
      <w:pPr>
        <w:widowControl w:val="0"/>
        <w:autoSpaceDE w:val="0"/>
        <w:autoSpaceDN w:val="0"/>
        <w:adjustRightInd w:val="0"/>
        <w:ind w:left="-567" w:firstLine="709"/>
        <w:jc w:val="both"/>
        <w:rPr>
          <w:rFonts w:ascii="Times New Roman CYR" w:hAnsi="Times New Roman CYR" w:cs="Times New Roman CYR"/>
        </w:rPr>
      </w:pPr>
    </w:p>
    <w:p w:rsidR="00C236C0" w:rsidRPr="00C236C0" w:rsidRDefault="00C236C0" w:rsidP="00C236C0">
      <w:pPr>
        <w:widowControl w:val="0"/>
        <w:autoSpaceDE w:val="0"/>
        <w:autoSpaceDN w:val="0"/>
        <w:adjustRightInd w:val="0"/>
        <w:spacing w:before="108" w:after="108"/>
        <w:ind w:left="-567" w:firstLine="709"/>
        <w:jc w:val="center"/>
        <w:outlineLvl w:val="2"/>
        <w:rPr>
          <w:rFonts w:ascii="Arial" w:hAnsi="Arial" w:cs="Arial"/>
          <w:b/>
          <w:bCs/>
          <w:color w:val="26282F"/>
          <w:sz w:val="30"/>
          <w:szCs w:val="30"/>
        </w:rPr>
      </w:pPr>
      <w:r w:rsidRPr="00C236C0">
        <w:rPr>
          <w:rFonts w:ascii="Arial" w:hAnsi="Arial" w:cs="Arial"/>
          <w:b/>
          <w:bCs/>
          <w:color w:val="26282F"/>
          <w:sz w:val="30"/>
          <w:szCs w:val="30"/>
        </w:rPr>
        <w:t>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2023 ГОД НА ТЕРРИТОРИИ МУНИЦИПАЛЬНОГО ОБРАЗОВАНИЯ «ИРХИДЕЙ»</w:t>
      </w:r>
    </w:p>
    <w:p w:rsidR="00C236C0" w:rsidRPr="00C236C0" w:rsidRDefault="00C236C0" w:rsidP="00C236C0">
      <w:pPr>
        <w:widowControl w:val="0"/>
        <w:autoSpaceDE w:val="0"/>
        <w:autoSpaceDN w:val="0"/>
        <w:adjustRightInd w:val="0"/>
        <w:ind w:left="-567" w:firstLine="709"/>
        <w:jc w:val="both"/>
        <w:rPr>
          <w:rFonts w:ascii="Times New Roman CYR" w:hAnsi="Times New Roman CYR" w:cs="Times New Roman CYR"/>
        </w:rPr>
      </w:pPr>
    </w:p>
    <w:p w:rsidR="00C236C0" w:rsidRPr="00C236C0" w:rsidRDefault="00C236C0" w:rsidP="00C236C0">
      <w:pPr>
        <w:widowControl w:val="0"/>
        <w:autoSpaceDE w:val="0"/>
        <w:autoSpaceDN w:val="0"/>
        <w:adjustRightInd w:val="0"/>
        <w:ind w:left="-567" w:firstLine="709"/>
        <w:jc w:val="center"/>
        <w:rPr>
          <w:rFonts w:ascii="Arial" w:hAnsi="Arial" w:cs="Arial"/>
        </w:rPr>
      </w:pPr>
      <w:r w:rsidRPr="00C236C0">
        <w:rPr>
          <w:rFonts w:ascii="Arial" w:hAnsi="Arial" w:cs="Arial"/>
        </w:rPr>
        <w:t>I. Общие положения</w:t>
      </w:r>
    </w:p>
    <w:p w:rsidR="00C236C0" w:rsidRPr="00C236C0" w:rsidRDefault="00C236C0" w:rsidP="00C236C0">
      <w:pPr>
        <w:widowControl w:val="0"/>
        <w:autoSpaceDE w:val="0"/>
        <w:autoSpaceDN w:val="0"/>
        <w:adjustRightInd w:val="0"/>
        <w:ind w:left="-567" w:firstLine="709"/>
        <w:jc w:val="both"/>
        <w:rPr>
          <w:rFonts w:ascii="Arial" w:hAnsi="Arial" w:cs="Arial"/>
        </w:rPr>
      </w:pP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1. </w:t>
      </w:r>
      <w:proofErr w:type="gramStart"/>
      <w:r w:rsidRPr="00C236C0">
        <w:rPr>
          <w:rFonts w:ascii="Arial" w:hAnsi="Arial" w:cs="Arial"/>
        </w:rPr>
        <w:t>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2023 год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сфере благоустройства, а также создание условий для</w:t>
      </w:r>
      <w:proofErr w:type="gramEnd"/>
      <w:r w:rsidRPr="00C236C0">
        <w:rPr>
          <w:rFonts w:ascii="Arial" w:hAnsi="Arial" w:cs="Arial"/>
        </w:rPr>
        <w:t xml:space="preserve"> доведения обязательных требований до контролируемых лиц, повышение информированности о способах их соблюдения.</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 xml:space="preserve">2. Программа разработана в соответствии </w:t>
      </w:r>
      <w:proofErr w:type="gramStart"/>
      <w:r w:rsidRPr="00C236C0">
        <w:rPr>
          <w:rFonts w:ascii="Arial" w:hAnsi="Arial" w:cs="Arial"/>
        </w:rPr>
        <w:t>с</w:t>
      </w:r>
      <w:proofErr w:type="gramEnd"/>
      <w:r w:rsidRPr="00C236C0">
        <w:rPr>
          <w:rFonts w:ascii="Arial" w:hAnsi="Arial" w:cs="Arial"/>
        </w:rPr>
        <w:t>:</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 Федеральным законом от 31.07.2020г. № 248-ФЗ "О государственном контроле (надзоре) и муниципальном контроле в Российской Федерации" (далее - Федеральный закон № 248-ФЗ);</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 Федеральным законом от 31.07.2020г. № 247-ФЗ "Об обязательных требованиях в Российской Федерации" (далее - Федеральный закон № 247-ФЗ);</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 постановлением Правительства Российской Федерации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3. Срок реализации Программы - 2023 год.</w:t>
      </w:r>
    </w:p>
    <w:p w:rsidR="00C236C0" w:rsidRPr="00C236C0" w:rsidRDefault="00C236C0" w:rsidP="00C236C0">
      <w:pPr>
        <w:widowControl w:val="0"/>
        <w:autoSpaceDE w:val="0"/>
        <w:autoSpaceDN w:val="0"/>
        <w:adjustRightInd w:val="0"/>
        <w:ind w:left="-567" w:firstLine="709"/>
        <w:jc w:val="both"/>
        <w:rPr>
          <w:rFonts w:ascii="Times New Roman CYR" w:hAnsi="Times New Roman CYR" w:cs="Times New Roman CYR"/>
        </w:rPr>
      </w:pPr>
    </w:p>
    <w:p w:rsidR="00C236C0" w:rsidRPr="00C236C0" w:rsidRDefault="00C236C0" w:rsidP="00C236C0">
      <w:pPr>
        <w:widowControl w:val="0"/>
        <w:autoSpaceDE w:val="0"/>
        <w:autoSpaceDN w:val="0"/>
        <w:adjustRightInd w:val="0"/>
        <w:spacing w:before="108" w:after="108"/>
        <w:ind w:left="-567" w:firstLine="709"/>
        <w:jc w:val="center"/>
        <w:outlineLvl w:val="2"/>
        <w:rPr>
          <w:rFonts w:ascii="Arial" w:hAnsi="Arial" w:cs="Arial"/>
          <w:bCs/>
          <w:color w:val="26282F"/>
        </w:rPr>
      </w:pPr>
      <w:r w:rsidRPr="00C236C0">
        <w:rPr>
          <w:rFonts w:ascii="Arial" w:hAnsi="Arial" w:cs="Arial"/>
          <w:bCs/>
          <w:color w:val="26282F"/>
        </w:rPr>
        <w:t>II. Анализ текущего состояния осуществления муниципального контроля в сфере благоустройства, описание текущего развития профилактической деятельности, характеристика проблем, на решение которых направлена Программа</w:t>
      </w:r>
    </w:p>
    <w:p w:rsidR="00C236C0" w:rsidRPr="00C236C0" w:rsidRDefault="00C236C0" w:rsidP="00C236C0">
      <w:pPr>
        <w:widowControl w:val="0"/>
        <w:autoSpaceDE w:val="0"/>
        <w:autoSpaceDN w:val="0"/>
        <w:adjustRightInd w:val="0"/>
        <w:ind w:left="-567" w:firstLine="709"/>
        <w:jc w:val="both"/>
        <w:rPr>
          <w:rFonts w:ascii="Times New Roman CYR" w:hAnsi="Times New Roman CYR" w:cs="Times New Roman CYR"/>
        </w:rPr>
      </w:pP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4. 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Правил благоустройства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5. Объектами муниципального контроля в сфере благоустройства являются:</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236C0" w:rsidRPr="00C236C0" w:rsidRDefault="00C236C0" w:rsidP="00C236C0">
      <w:pPr>
        <w:widowControl w:val="0"/>
        <w:autoSpaceDE w:val="0"/>
        <w:autoSpaceDN w:val="0"/>
        <w:adjustRightInd w:val="0"/>
        <w:ind w:left="-567" w:firstLine="709"/>
        <w:jc w:val="both"/>
        <w:rPr>
          <w:rFonts w:ascii="Arial" w:hAnsi="Arial" w:cs="Arial"/>
        </w:rPr>
      </w:pPr>
      <w:proofErr w:type="gramStart"/>
      <w:r w:rsidRPr="00C236C0">
        <w:rPr>
          <w:rFonts w:ascii="Arial" w:hAnsi="Arial" w:cs="Arial"/>
        </w:rPr>
        <w:t>2) здания, помещения, сооружения,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 и к которым предъявляются обязательные требования.</w:t>
      </w:r>
      <w:proofErr w:type="gramEnd"/>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 xml:space="preserve">6. В качестве подконтрольных субъектов выступают граждане и организации, указанные в статье 31 Федерального закона № 248-ФЗ, деятельность, действия или результаты </w:t>
      </w:r>
      <w:r w:rsidRPr="00C236C0">
        <w:rPr>
          <w:rFonts w:ascii="Arial" w:hAnsi="Arial" w:cs="Arial"/>
        </w:rPr>
        <w:lastRenderedPageBreak/>
        <w:t>деятельности,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 xml:space="preserve">7. В 2022 году в рамках осуществления муниципального </w:t>
      </w:r>
      <w:proofErr w:type="gramStart"/>
      <w:r w:rsidRPr="00C236C0">
        <w:rPr>
          <w:rFonts w:ascii="Arial" w:hAnsi="Arial" w:cs="Arial"/>
        </w:rPr>
        <w:t>контроля за</w:t>
      </w:r>
      <w:proofErr w:type="gramEnd"/>
      <w:r w:rsidRPr="00C236C0">
        <w:rPr>
          <w:rFonts w:ascii="Arial" w:hAnsi="Arial" w:cs="Arial"/>
        </w:rPr>
        <w:t xml:space="preserve"> соблюдением Правил благоустройства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 муниципального контроля (надзора) плановых проверок не проводилось.</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8. В рамках профилактики рисков причинения вреда (ущерба) охраняемым законом ценностям в 2022 году, в соответствии с Программой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2023 год, осуществляются следующие мероприятия:</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1) на официальном сайте администрации муниципального образования «</w:t>
      </w:r>
      <w:proofErr w:type="spellStart"/>
      <w:r w:rsidRPr="00C236C0">
        <w:rPr>
          <w:rFonts w:ascii="Arial" w:hAnsi="Arial" w:cs="Arial"/>
        </w:rPr>
        <w:t>Ирхидей</w:t>
      </w:r>
      <w:proofErr w:type="spellEnd"/>
      <w:r w:rsidRPr="00C236C0">
        <w:rPr>
          <w:rFonts w:ascii="Arial" w:hAnsi="Arial" w:cs="Arial"/>
        </w:rPr>
        <w:t>» в сети "Интернет" в разделе "Муниципальный контроль" имеются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2) 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 консультирования по вопросам, связанным с исполнением обязательных требований и осуществлением муниципального контроля, как лично, так и по телефону.</w:t>
      </w:r>
    </w:p>
    <w:p w:rsidR="00C236C0" w:rsidRPr="00C236C0" w:rsidRDefault="00C236C0" w:rsidP="00C236C0">
      <w:pPr>
        <w:widowControl w:val="0"/>
        <w:autoSpaceDE w:val="0"/>
        <w:autoSpaceDN w:val="0"/>
        <w:adjustRightInd w:val="0"/>
        <w:ind w:left="-567" w:firstLine="709"/>
        <w:jc w:val="both"/>
        <w:rPr>
          <w:rFonts w:ascii="Arial" w:hAnsi="Arial" w:cs="Arial"/>
        </w:rPr>
      </w:pPr>
      <w:proofErr w:type="gramStart"/>
      <w:r w:rsidRPr="00C236C0">
        <w:rPr>
          <w:rFonts w:ascii="Arial" w:hAnsi="Arial" w:cs="Arial"/>
        </w:rPr>
        <w:t>- постоянного мониторинга изменений обязательных требований, требований, установленных муниципальными правовыми актами, по итогам которого в общедоступном источнике (в разделе "Муниципальный контроль" на официальном сайте администрации муниципального образования «</w:t>
      </w:r>
      <w:proofErr w:type="spellStart"/>
      <w:r w:rsidRPr="00C236C0">
        <w:rPr>
          <w:rFonts w:ascii="Arial" w:hAnsi="Arial" w:cs="Arial"/>
        </w:rPr>
        <w:t>Ирхидей</w:t>
      </w:r>
      <w:proofErr w:type="spellEnd"/>
      <w:r w:rsidRPr="00C236C0">
        <w:rPr>
          <w:rFonts w:ascii="Arial" w:hAnsi="Arial" w:cs="Arial"/>
        </w:rPr>
        <w:t>»)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roofErr w:type="gramEnd"/>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9. 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C236C0" w:rsidRPr="00C236C0" w:rsidRDefault="00C236C0" w:rsidP="00C236C0">
      <w:pPr>
        <w:widowControl w:val="0"/>
        <w:autoSpaceDE w:val="0"/>
        <w:autoSpaceDN w:val="0"/>
        <w:adjustRightInd w:val="0"/>
        <w:ind w:left="-567" w:firstLine="709"/>
        <w:jc w:val="both"/>
        <w:rPr>
          <w:rFonts w:ascii="Times New Roman CYR" w:hAnsi="Times New Roman CYR" w:cs="Times New Roman CYR"/>
        </w:rPr>
      </w:pPr>
    </w:p>
    <w:p w:rsidR="00C236C0" w:rsidRPr="00C236C0" w:rsidRDefault="00C236C0" w:rsidP="00C236C0">
      <w:pPr>
        <w:widowControl w:val="0"/>
        <w:autoSpaceDE w:val="0"/>
        <w:autoSpaceDN w:val="0"/>
        <w:adjustRightInd w:val="0"/>
        <w:spacing w:before="108" w:after="108"/>
        <w:ind w:left="-567" w:firstLine="709"/>
        <w:jc w:val="center"/>
        <w:outlineLvl w:val="2"/>
        <w:rPr>
          <w:rFonts w:ascii="Arial" w:hAnsi="Arial" w:cs="Arial"/>
          <w:bCs/>
          <w:color w:val="26282F"/>
        </w:rPr>
      </w:pPr>
      <w:r w:rsidRPr="00C236C0">
        <w:rPr>
          <w:rFonts w:ascii="Arial" w:hAnsi="Arial" w:cs="Arial"/>
          <w:bCs/>
          <w:color w:val="26282F"/>
        </w:rPr>
        <w:t>III. Цели и задачи реализации Программы</w:t>
      </w:r>
    </w:p>
    <w:p w:rsidR="00C236C0" w:rsidRPr="00C236C0" w:rsidRDefault="00C236C0" w:rsidP="00C236C0">
      <w:pPr>
        <w:widowControl w:val="0"/>
        <w:autoSpaceDE w:val="0"/>
        <w:autoSpaceDN w:val="0"/>
        <w:adjustRightInd w:val="0"/>
        <w:ind w:left="-567" w:firstLine="709"/>
        <w:jc w:val="both"/>
        <w:rPr>
          <w:rFonts w:ascii="Arial" w:hAnsi="Arial" w:cs="Arial"/>
        </w:rPr>
      </w:pP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11. Целями реализации Программы являются:</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1) стимулирование добросовестного соблюдения обязательных требований всеми контролируемыми лицами;</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3) создание условий для доведения обязательных требований до контролируемых лиц, повышение информированности о способах их соблюдения.</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12. Задачами реализации Программы являются:</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2) повышение правосознания и правовой культуры юридических лиц, индивидуальных предпринимателей и граждан;</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C236C0" w:rsidRPr="00C236C0" w:rsidRDefault="00C236C0" w:rsidP="00C236C0">
      <w:pPr>
        <w:widowControl w:val="0"/>
        <w:autoSpaceDE w:val="0"/>
        <w:autoSpaceDN w:val="0"/>
        <w:adjustRightInd w:val="0"/>
        <w:ind w:left="142" w:firstLine="567"/>
        <w:jc w:val="both"/>
        <w:rPr>
          <w:rFonts w:ascii="Times New Roman CYR" w:hAnsi="Times New Roman CYR" w:cs="Times New Roman CYR"/>
        </w:rPr>
      </w:pPr>
    </w:p>
    <w:p w:rsidR="00C236C0" w:rsidRPr="00C236C0" w:rsidRDefault="00C236C0" w:rsidP="00C236C0">
      <w:pPr>
        <w:widowControl w:val="0"/>
        <w:autoSpaceDE w:val="0"/>
        <w:autoSpaceDN w:val="0"/>
        <w:adjustRightInd w:val="0"/>
        <w:spacing w:line="240" w:lineRule="atLeast"/>
        <w:ind w:left="142" w:firstLine="567"/>
        <w:jc w:val="center"/>
        <w:rPr>
          <w:rFonts w:ascii="Arial" w:hAnsi="Arial" w:cs="Arial"/>
        </w:rPr>
      </w:pPr>
      <w:r w:rsidRPr="00C236C0">
        <w:rPr>
          <w:rFonts w:ascii="Arial" w:hAnsi="Arial" w:cs="Arial"/>
        </w:rPr>
        <w:t xml:space="preserve">IV. Перечень профилактических мероприятий, </w:t>
      </w:r>
    </w:p>
    <w:p w:rsidR="00C236C0" w:rsidRPr="00C236C0" w:rsidRDefault="00C236C0" w:rsidP="00C236C0">
      <w:pPr>
        <w:widowControl w:val="0"/>
        <w:autoSpaceDE w:val="0"/>
        <w:autoSpaceDN w:val="0"/>
        <w:adjustRightInd w:val="0"/>
        <w:spacing w:before="108" w:line="240" w:lineRule="atLeast"/>
        <w:ind w:left="142" w:firstLine="567"/>
        <w:jc w:val="center"/>
        <w:outlineLvl w:val="2"/>
        <w:rPr>
          <w:rFonts w:ascii="Arial" w:hAnsi="Arial" w:cs="Arial"/>
          <w:bCs/>
          <w:color w:val="26282F"/>
        </w:rPr>
      </w:pPr>
      <w:r w:rsidRPr="00C236C0">
        <w:rPr>
          <w:rFonts w:ascii="Arial" w:hAnsi="Arial" w:cs="Arial"/>
          <w:bCs/>
          <w:color w:val="26282F"/>
        </w:rPr>
        <w:t>сроки (периодичность) их проведения</w:t>
      </w:r>
    </w:p>
    <w:p w:rsidR="00C236C0" w:rsidRPr="00C236C0" w:rsidRDefault="00C236C0" w:rsidP="00C236C0">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5103"/>
        <w:gridCol w:w="1843"/>
        <w:gridCol w:w="1950"/>
      </w:tblGrid>
      <w:tr w:rsidR="00C236C0" w:rsidRPr="00C236C0" w:rsidTr="009E0366">
        <w:tblPrEx>
          <w:tblCellMar>
            <w:top w:w="0" w:type="dxa"/>
            <w:bottom w:w="0" w:type="dxa"/>
          </w:tblCellMar>
        </w:tblPrEx>
        <w:tc>
          <w:tcPr>
            <w:tcW w:w="675" w:type="dxa"/>
            <w:tcBorders>
              <w:top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jc w:val="center"/>
              <w:rPr>
                <w:rFonts w:ascii="Courier New" w:hAnsi="Courier New" w:cs="Courier New"/>
                <w:sz w:val="22"/>
                <w:szCs w:val="22"/>
              </w:rPr>
            </w:pPr>
            <w:r w:rsidRPr="00C236C0">
              <w:rPr>
                <w:rFonts w:ascii="Courier New" w:hAnsi="Courier New" w:cs="Courier New"/>
                <w:sz w:val="22"/>
                <w:szCs w:val="22"/>
              </w:rPr>
              <w:lastRenderedPageBreak/>
              <w:t xml:space="preserve">N </w:t>
            </w:r>
            <w:proofErr w:type="gramStart"/>
            <w:r w:rsidRPr="00C236C0">
              <w:rPr>
                <w:rFonts w:ascii="Courier New" w:hAnsi="Courier New" w:cs="Courier New"/>
                <w:sz w:val="22"/>
                <w:szCs w:val="22"/>
              </w:rPr>
              <w:t>п</w:t>
            </w:r>
            <w:proofErr w:type="gramEnd"/>
            <w:r w:rsidRPr="00C236C0">
              <w:rPr>
                <w:rFonts w:ascii="Courier New" w:hAnsi="Courier New" w:cs="Courier New"/>
                <w:sz w:val="22"/>
                <w:szCs w:val="22"/>
              </w:rPr>
              <w:t>/п</w:t>
            </w:r>
          </w:p>
        </w:tc>
        <w:tc>
          <w:tcPr>
            <w:tcW w:w="5103" w:type="dxa"/>
            <w:tcBorders>
              <w:top w:val="single" w:sz="4" w:space="0" w:color="auto"/>
              <w:left w:val="single" w:sz="4" w:space="0" w:color="auto"/>
              <w:bottom w:val="single" w:sz="4" w:space="0" w:color="auto"/>
              <w:right w:val="single" w:sz="4" w:space="0" w:color="auto"/>
            </w:tcBorders>
            <w:vAlign w:val="center"/>
          </w:tcPr>
          <w:p w:rsidR="00C236C0" w:rsidRPr="00C236C0" w:rsidRDefault="00C236C0" w:rsidP="00C236C0">
            <w:pPr>
              <w:widowControl w:val="0"/>
              <w:autoSpaceDE w:val="0"/>
              <w:autoSpaceDN w:val="0"/>
              <w:adjustRightInd w:val="0"/>
              <w:jc w:val="center"/>
              <w:rPr>
                <w:rFonts w:ascii="Courier New" w:hAnsi="Courier New" w:cs="Courier New"/>
                <w:sz w:val="22"/>
                <w:szCs w:val="22"/>
              </w:rPr>
            </w:pPr>
            <w:r w:rsidRPr="00C236C0">
              <w:rPr>
                <w:rFonts w:ascii="Courier New" w:hAnsi="Courier New" w:cs="Courier New"/>
                <w:sz w:val="22"/>
                <w:szCs w:val="22"/>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vAlign w:val="center"/>
          </w:tcPr>
          <w:p w:rsidR="00C236C0" w:rsidRPr="00C236C0" w:rsidRDefault="00C236C0" w:rsidP="00C236C0">
            <w:pPr>
              <w:widowControl w:val="0"/>
              <w:autoSpaceDE w:val="0"/>
              <w:autoSpaceDN w:val="0"/>
              <w:adjustRightInd w:val="0"/>
              <w:jc w:val="center"/>
              <w:rPr>
                <w:rFonts w:ascii="Courier New" w:hAnsi="Courier New" w:cs="Courier New"/>
                <w:sz w:val="22"/>
                <w:szCs w:val="22"/>
              </w:rPr>
            </w:pPr>
            <w:r w:rsidRPr="00C236C0">
              <w:rPr>
                <w:rFonts w:ascii="Courier New" w:hAnsi="Courier New" w:cs="Courier New"/>
                <w:sz w:val="22"/>
                <w:szCs w:val="22"/>
              </w:rPr>
              <w:t>Срок реализации мероприятия</w:t>
            </w:r>
          </w:p>
        </w:tc>
        <w:tc>
          <w:tcPr>
            <w:tcW w:w="1950" w:type="dxa"/>
            <w:tcBorders>
              <w:top w:val="single" w:sz="4" w:space="0" w:color="auto"/>
              <w:left w:val="single" w:sz="4" w:space="0" w:color="auto"/>
              <w:bottom w:val="single" w:sz="4" w:space="0" w:color="auto"/>
            </w:tcBorders>
            <w:vAlign w:val="center"/>
          </w:tcPr>
          <w:p w:rsidR="00C236C0" w:rsidRPr="00C236C0" w:rsidRDefault="00C236C0" w:rsidP="00C236C0">
            <w:pPr>
              <w:widowControl w:val="0"/>
              <w:autoSpaceDE w:val="0"/>
              <w:autoSpaceDN w:val="0"/>
              <w:adjustRightInd w:val="0"/>
              <w:jc w:val="center"/>
              <w:rPr>
                <w:rFonts w:ascii="Courier New" w:hAnsi="Courier New" w:cs="Courier New"/>
                <w:sz w:val="22"/>
                <w:szCs w:val="22"/>
              </w:rPr>
            </w:pPr>
            <w:r w:rsidRPr="00C236C0">
              <w:rPr>
                <w:rFonts w:ascii="Courier New" w:hAnsi="Courier New" w:cs="Courier New"/>
                <w:sz w:val="22"/>
                <w:szCs w:val="22"/>
              </w:rPr>
              <w:t>Ответственное должностное лицо</w:t>
            </w:r>
          </w:p>
        </w:tc>
      </w:tr>
      <w:tr w:rsidR="00C236C0" w:rsidRPr="00C236C0" w:rsidTr="009E0366">
        <w:tblPrEx>
          <w:tblCellMar>
            <w:top w:w="0" w:type="dxa"/>
            <w:bottom w:w="0" w:type="dxa"/>
          </w:tblCellMar>
        </w:tblPrEx>
        <w:tc>
          <w:tcPr>
            <w:tcW w:w="9571" w:type="dxa"/>
            <w:gridSpan w:val="4"/>
            <w:tcBorders>
              <w:top w:val="single" w:sz="4" w:space="0" w:color="auto"/>
              <w:bottom w:val="single" w:sz="4" w:space="0" w:color="auto"/>
            </w:tcBorders>
          </w:tcPr>
          <w:p w:rsidR="00C236C0" w:rsidRPr="00C236C0" w:rsidRDefault="00C236C0" w:rsidP="00C236C0">
            <w:pPr>
              <w:widowControl w:val="0"/>
              <w:autoSpaceDE w:val="0"/>
              <w:autoSpaceDN w:val="0"/>
              <w:adjustRightInd w:val="0"/>
              <w:ind w:firstLine="139"/>
              <w:jc w:val="center"/>
              <w:rPr>
                <w:rFonts w:ascii="Courier New" w:hAnsi="Courier New" w:cs="Courier New"/>
                <w:sz w:val="22"/>
                <w:szCs w:val="22"/>
              </w:rPr>
            </w:pPr>
            <w:r w:rsidRPr="00C236C0">
              <w:rPr>
                <w:rFonts w:ascii="Courier New" w:hAnsi="Courier New" w:cs="Courier New"/>
                <w:sz w:val="22"/>
                <w:szCs w:val="22"/>
              </w:rPr>
              <w:t>1. Информирование</w:t>
            </w:r>
          </w:p>
        </w:tc>
      </w:tr>
      <w:tr w:rsidR="00C236C0" w:rsidRPr="00C236C0" w:rsidTr="009E0366">
        <w:tblPrEx>
          <w:tblCellMar>
            <w:top w:w="0" w:type="dxa"/>
            <w:bottom w:w="0" w:type="dxa"/>
          </w:tblCellMar>
        </w:tblPrEx>
        <w:tc>
          <w:tcPr>
            <w:tcW w:w="675" w:type="dxa"/>
            <w:tcBorders>
              <w:top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jc w:val="both"/>
              <w:rPr>
                <w:rFonts w:ascii="Courier New" w:hAnsi="Courier New" w:cs="Courier New"/>
                <w:sz w:val="22"/>
                <w:szCs w:val="22"/>
              </w:rPr>
            </w:pPr>
            <w:r w:rsidRPr="00C236C0">
              <w:rPr>
                <w:rFonts w:ascii="Courier New" w:hAnsi="Courier New" w:cs="Courier New"/>
                <w:sz w:val="22"/>
                <w:szCs w:val="22"/>
              </w:rPr>
              <w:t>1.1.</w:t>
            </w:r>
          </w:p>
        </w:tc>
        <w:tc>
          <w:tcPr>
            <w:tcW w:w="510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firstLine="139"/>
              <w:jc w:val="both"/>
              <w:rPr>
                <w:rFonts w:ascii="Courier New" w:hAnsi="Courier New" w:cs="Courier New"/>
                <w:sz w:val="22"/>
                <w:szCs w:val="22"/>
              </w:rPr>
            </w:pPr>
            <w:r w:rsidRPr="00C236C0">
              <w:rPr>
                <w:rFonts w:ascii="Courier New" w:hAnsi="Courier New" w:cs="Courier New"/>
                <w:sz w:val="22"/>
                <w:szCs w:val="22"/>
              </w:rPr>
              <w:t>Информирование осуществляется администрацией поселения по вопросам соблюдения обязательных требований посредством размещения соответствующих сведений на официальном сайте администрации поселения, в средствах массовой информации, через личные кабинеты контролируемых лиц в государственных информационных системах (при их наличии), на собраниях и конференциях граждан и в иных формах.</w:t>
            </w:r>
          </w:p>
        </w:tc>
        <w:tc>
          <w:tcPr>
            <w:tcW w:w="184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jc w:val="both"/>
              <w:rPr>
                <w:rFonts w:ascii="Courier New" w:hAnsi="Courier New" w:cs="Courier New"/>
                <w:sz w:val="22"/>
                <w:szCs w:val="22"/>
              </w:rPr>
            </w:pPr>
            <w:r w:rsidRPr="00C236C0">
              <w:rPr>
                <w:rFonts w:ascii="Courier New" w:hAnsi="Courier New" w:cs="Courier New"/>
                <w:sz w:val="22"/>
                <w:szCs w:val="22"/>
              </w:rPr>
              <w:t>Постоянно</w:t>
            </w:r>
          </w:p>
        </w:tc>
        <w:tc>
          <w:tcPr>
            <w:tcW w:w="1950" w:type="dxa"/>
            <w:tcBorders>
              <w:top w:val="single" w:sz="4" w:space="0" w:color="auto"/>
              <w:left w:val="single" w:sz="4" w:space="0" w:color="auto"/>
              <w:bottom w:val="single" w:sz="4" w:space="0" w:color="auto"/>
            </w:tcBorders>
          </w:tcPr>
          <w:p w:rsidR="00C236C0" w:rsidRPr="00C236C0" w:rsidRDefault="00C236C0" w:rsidP="00C236C0">
            <w:pPr>
              <w:widowControl w:val="0"/>
              <w:autoSpaceDE w:val="0"/>
              <w:autoSpaceDN w:val="0"/>
              <w:adjustRightInd w:val="0"/>
              <w:jc w:val="both"/>
              <w:rPr>
                <w:rFonts w:ascii="Courier New" w:hAnsi="Courier New" w:cs="Courier New"/>
                <w:sz w:val="22"/>
                <w:szCs w:val="22"/>
              </w:rPr>
            </w:pPr>
            <w:r w:rsidRPr="00C236C0">
              <w:rPr>
                <w:rFonts w:ascii="Courier New" w:hAnsi="Courier New" w:cs="Courier New"/>
                <w:sz w:val="22"/>
                <w:szCs w:val="22"/>
              </w:rPr>
              <w:t>Специалист администрации, к должностным обязанностям которого относится осуществление муниципального контроля</w:t>
            </w:r>
          </w:p>
        </w:tc>
      </w:tr>
      <w:tr w:rsidR="00C236C0" w:rsidRPr="00C236C0" w:rsidTr="009E0366">
        <w:tblPrEx>
          <w:tblCellMar>
            <w:top w:w="0" w:type="dxa"/>
            <w:bottom w:w="0" w:type="dxa"/>
          </w:tblCellMar>
        </w:tblPrEx>
        <w:tc>
          <w:tcPr>
            <w:tcW w:w="9571" w:type="dxa"/>
            <w:gridSpan w:val="4"/>
            <w:tcBorders>
              <w:top w:val="single" w:sz="4" w:space="0" w:color="auto"/>
              <w:bottom w:val="single" w:sz="4" w:space="0" w:color="auto"/>
            </w:tcBorders>
          </w:tcPr>
          <w:p w:rsidR="00C236C0" w:rsidRPr="00C236C0" w:rsidRDefault="00C236C0" w:rsidP="00C236C0">
            <w:pPr>
              <w:widowControl w:val="0"/>
              <w:autoSpaceDE w:val="0"/>
              <w:autoSpaceDN w:val="0"/>
              <w:adjustRightInd w:val="0"/>
              <w:ind w:firstLine="139"/>
              <w:jc w:val="center"/>
              <w:rPr>
                <w:rFonts w:ascii="Courier New" w:hAnsi="Courier New" w:cs="Courier New"/>
                <w:sz w:val="22"/>
                <w:szCs w:val="22"/>
              </w:rPr>
            </w:pPr>
            <w:r w:rsidRPr="00C236C0">
              <w:rPr>
                <w:rFonts w:ascii="Courier New" w:hAnsi="Courier New" w:cs="Courier New"/>
                <w:sz w:val="22"/>
                <w:szCs w:val="22"/>
              </w:rPr>
              <w:t>2. Обобщение правоприменительной практики</w:t>
            </w:r>
          </w:p>
        </w:tc>
      </w:tr>
      <w:tr w:rsidR="00C236C0" w:rsidRPr="00C236C0" w:rsidTr="009E0366">
        <w:tblPrEx>
          <w:tblCellMar>
            <w:top w:w="0" w:type="dxa"/>
            <w:bottom w:w="0" w:type="dxa"/>
          </w:tblCellMar>
        </w:tblPrEx>
        <w:tc>
          <w:tcPr>
            <w:tcW w:w="675" w:type="dxa"/>
            <w:tcBorders>
              <w:top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jc w:val="both"/>
              <w:rPr>
                <w:rFonts w:ascii="Courier New" w:hAnsi="Courier New" w:cs="Courier New"/>
                <w:sz w:val="22"/>
                <w:szCs w:val="22"/>
              </w:rPr>
            </w:pPr>
            <w:r w:rsidRPr="00C236C0">
              <w:rPr>
                <w:rFonts w:ascii="Courier New" w:hAnsi="Courier New" w:cs="Courier New"/>
                <w:sz w:val="22"/>
                <w:szCs w:val="22"/>
              </w:rPr>
              <w:t>2.1.</w:t>
            </w:r>
          </w:p>
        </w:tc>
        <w:tc>
          <w:tcPr>
            <w:tcW w:w="510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firstLine="139"/>
              <w:jc w:val="both"/>
              <w:rPr>
                <w:rFonts w:ascii="Courier New" w:hAnsi="Courier New" w:cs="Courier New"/>
                <w:sz w:val="22"/>
                <w:szCs w:val="22"/>
              </w:rPr>
            </w:pPr>
            <w:r w:rsidRPr="00C236C0">
              <w:rPr>
                <w:rFonts w:ascii="Courier New" w:hAnsi="Courier New" w:cs="Courier New"/>
                <w:sz w:val="22"/>
                <w:szCs w:val="22"/>
              </w:rPr>
              <w:t>Обобщение правоприменительной практики осуществляется администрацией поселения посредством сбора и анализа данных о проведенных контрольных мероприятиях и их результатах.</w:t>
            </w:r>
          </w:p>
          <w:p w:rsidR="00C236C0" w:rsidRPr="00C236C0" w:rsidRDefault="00C236C0" w:rsidP="00C236C0">
            <w:pPr>
              <w:widowControl w:val="0"/>
              <w:autoSpaceDE w:val="0"/>
              <w:autoSpaceDN w:val="0"/>
              <w:adjustRightInd w:val="0"/>
              <w:ind w:firstLine="139"/>
              <w:jc w:val="both"/>
              <w:rPr>
                <w:rFonts w:ascii="Courier New" w:hAnsi="Courier New" w:cs="Courier New"/>
                <w:sz w:val="22"/>
                <w:szCs w:val="22"/>
              </w:rPr>
            </w:pPr>
            <w:r w:rsidRPr="00C236C0">
              <w:rPr>
                <w:rFonts w:ascii="Courier New" w:hAnsi="Courier New" w:cs="Courier New"/>
                <w:sz w:val="22"/>
                <w:szCs w:val="22"/>
              </w:rPr>
              <w:t>По итогам обобщения правоприменительной практики администрация поселения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84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jc w:val="both"/>
              <w:rPr>
                <w:rFonts w:ascii="Courier New" w:hAnsi="Courier New" w:cs="Courier New"/>
                <w:sz w:val="22"/>
                <w:szCs w:val="22"/>
              </w:rPr>
            </w:pPr>
            <w:r w:rsidRPr="00C236C0">
              <w:rPr>
                <w:rFonts w:ascii="Courier New" w:hAnsi="Courier New" w:cs="Courier New"/>
                <w:sz w:val="22"/>
                <w:szCs w:val="22"/>
              </w:rPr>
              <w:t>ежегодно до 1 сентября года, следующего за отчетным годом</w:t>
            </w:r>
          </w:p>
        </w:tc>
        <w:tc>
          <w:tcPr>
            <w:tcW w:w="1950" w:type="dxa"/>
            <w:tcBorders>
              <w:top w:val="single" w:sz="4" w:space="0" w:color="auto"/>
              <w:left w:val="single" w:sz="4" w:space="0" w:color="auto"/>
              <w:bottom w:val="single" w:sz="4" w:space="0" w:color="auto"/>
            </w:tcBorders>
          </w:tcPr>
          <w:p w:rsidR="00C236C0" w:rsidRPr="00C236C0" w:rsidRDefault="00C236C0" w:rsidP="00C236C0">
            <w:pPr>
              <w:widowControl w:val="0"/>
              <w:autoSpaceDE w:val="0"/>
              <w:autoSpaceDN w:val="0"/>
              <w:adjustRightInd w:val="0"/>
              <w:jc w:val="both"/>
              <w:rPr>
                <w:rFonts w:ascii="Courier New" w:hAnsi="Courier New" w:cs="Courier New"/>
                <w:sz w:val="22"/>
                <w:szCs w:val="22"/>
              </w:rPr>
            </w:pPr>
            <w:r w:rsidRPr="00C236C0">
              <w:rPr>
                <w:rFonts w:ascii="Courier New" w:hAnsi="Courier New" w:cs="Courier New"/>
                <w:sz w:val="22"/>
                <w:szCs w:val="22"/>
              </w:rPr>
              <w:t>Специалист администрации, к должностным обязанностям которого относится осуществление муниципального контроля</w:t>
            </w:r>
          </w:p>
          <w:p w:rsidR="00C236C0" w:rsidRPr="00C236C0" w:rsidRDefault="00C236C0" w:rsidP="00C236C0">
            <w:pPr>
              <w:widowControl w:val="0"/>
              <w:autoSpaceDE w:val="0"/>
              <w:autoSpaceDN w:val="0"/>
              <w:adjustRightInd w:val="0"/>
              <w:jc w:val="both"/>
              <w:rPr>
                <w:rFonts w:ascii="Courier New" w:hAnsi="Courier New" w:cs="Courier New"/>
                <w:sz w:val="22"/>
                <w:szCs w:val="22"/>
              </w:rPr>
            </w:pPr>
          </w:p>
        </w:tc>
      </w:tr>
      <w:tr w:rsidR="00C236C0" w:rsidRPr="00C236C0" w:rsidTr="009E0366">
        <w:tblPrEx>
          <w:tblCellMar>
            <w:top w:w="0" w:type="dxa"/>
            <w:bottom w:w="0" w:type="dxa"/>
          </w:tblCellMar>
        </w:tblPrEx>
        <w:tc>
          <w:tcPr>
            <w:tcW w:w="9571" w:type="dxa"/>
            <w:gridSpan w:val="4"/>
            <w:tcBorders>
              <w:top w:val="single" w:sz="4" w:space="0" w:color="auto"/>
              <w:bottom w:val="single" w:sz="4" w:space="0" w:color="auto"/>
            </w:tcBorders>
          </w:tcPr>
          <w:p w:rsidR="00C236C0" w:rsidRPr="00C236C0" w:rsidRDefault="00C236C0" w:rsidP="00C236C0">
            <w:pPr>
              <w:widowControl w:val="0"/>
              <w:autoSpaceDE w:val="0"/>
              <w:autoSpaceDN w:val="0"/>
              <w:adjustRightInd w:val="0"/>
              <w:jc w:val="center"/>
              <w:rPr>
                <w:rFonts w:ascii="Courier New" w:hAnsi="Courier New" w:cs="Courier New"/>
                <w:sz w:val="22"/>
                <w:szCs w:val="22"/>
              </w:rPr>
            </w:pPr>
            <w:r w:rsidRPr="00C236C0">
              <w:rPr>
                <w:rFonts w:ascii="Courier New" w:hAnsi="Courier New" w:cs="Courier New"/>
                <w:sz w:val="22"/>
                <w:szCs w:val="22"/>
              </w:rPr>
              <w:t>3. Объявление предостережения</w:t>
            </w:r>
          </w:p>
        </w:tc>
      </w:tr>
      <w:tr w:rsidR="00C236C0" w:rsidRPr="00C236C0" w:rsidTr="009E0366">
        <w:tblPrEx>
          <w:tblCellMar>
            <w:top w:w="0" w:type="dxa"/>
            <w:bottom w:w="0" w:type="dxa"/>
          </w:tblCellMar>
        </w:tblPrEx>
        <w:tc>
          <w:tcPr>
            <w:tcW w:w="675" w:type="dxa"/>
            <w:tcBorders>
              <w:top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jc w:val="both"/>
              <w:rPr>
                <w:rFonts w:ascii="Courier New" w:hAnsi="Courier New" w:cs="Courier New"/>
                <w:sz w:val="22"/>
                <w:szCs w:val="22"/>
              </w:rPr>
            </w:pPr>
            <w:r w:rsidRPr="00C236C0">
              <w:rPr>
                <w:rFonts w:ascii="Courier New" w:hAnsi="Courier New" w:cs="Courier New"/>
                <w:sz w:val="22"/>
                <w:szCs w:val="22"/>
              </w:rPr>
              <w:t>3.1.</w:t>
            </w:r>
          </w:p>
        </w:tc>
        <w:tc>
          <w:tcPr>
            <w:tcW w:w="510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jc w:val="both"/>
              <w:rPr>
                <w:rFonts w:ascii="Courier New" w:hAnsi="Courier New" w:cs="Courier New"/>
                <w:sz w:val="22"/>
                <w:szCs w:val="22"/>
              </w:rPr>
            </w:pPr>
            <w:r w:rsidRPr="00C236C0">
              <w:rPr>
                <w:rFonts w:ascii="Courier New" w:hAnsi="Courier New" w:cs="Courier New"/>
                <w:sz w:val="22"/>
                <w:szCs w:val="22"/>
              </w:rPr>
              <w:t>Предостережение о недопустимости нарушения обязательных требований объявляется контролируемому лицу в случае наличия у администрации поселения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84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jc w:val="both"/>
              <w:rPr>
                <w:rFonts w:ascii="Courier New" w:hAnsi="Courier New" w:cs="Courier New"/>
                <w:sz w:val="22"/>
                <w:szCs w:val="22"/>
              </w:rPr>
            </w:pPr>
            <w:r w:rsidRPr="00C236C0">
              <w:rPr>
                <w:rFonts w:ascii="Courier New" w:hAnsi="Courier New" w:cs="Courier New"/>
                <w:sz w:val="22"/>
                <w:szCs w:val="22"/>
              </w:rPr>
              <w:t>По мере появления оснований, предусмотренных законодательством</w:t>
            </w:r>
          </w:p>
        </w:tc>
        <w:tc>
          <w:tcPr>
            <w:tcW w:w="1950" w:type="dxa"/>
            <w:tcBorders>
              <w:top w:val="single" w:sz="4" w:space="0" w:color="auto"/>
              <w:left w:val="single" w:sz="4" w:space="0" w:color="auto"/>
              <w:bottom w:val="single" w:sz="4" w:space="0" w:color="auto"/>
            </w:tcBorders>
          </w:tcPr>
          <w:p w:rsidR="00C236C0" w:rsidRPr="00C236C0" w:rsidRDefault="00C236C0" w:rsidP="00C236C0">
            <w:pPr>
              <w:widowControl w:val="0"/>
              <w:autoSpaceDE w:val="0"/>
              <w:autoSpaceDN w:val="0"/>
              <w:adjustRightInd w:val="0"/>
              <w:jc w:val="both"/>
              <w:rPr>
                <w:rFonts w:ascii="Courier New" w:hAnsi="Courier New" w:cs="Courier New"/>
                <w:sz w:val="22"/>
                <w:szCs w:val="22"/>
              </w:rPr>
            </w:pPr>
            <w:r w:rsidRPr="00C236C0">
              <w:rPr>
                <w:rFonts w:ascii="Courier New" w:hAnsi="Courier New" w:cs="Courier New"/>
                <w:sz w:val="22"/>
                <w:szCs w:val="22"/>
              </w:rPr>
              <w:t>Специалист администрации, к должностным обязанностям которого относится осуществление муниципального контроля</w:t>
            </w:r>
          </w:p>
        </w:tc>
      </w:tr>
      <w:tr w:rsidR="00C236C0" w:rsidRPr="00C236C0" w:rsidTr="009E0366">
        <w:tblPrEx>
          <w:tblCellMar>
            <w:top w:w="0" w:type="dxa"/>
            <w:bottom w:w="0" w:type="dxa"/>
          </w:tblCellMar>
        </w:tblPrEx>
        <w:tc>
          <w:tcPr>
            <w:tcW w:w="9571" w:type="dxa"/>
            <w:gridSpan w:val="4"/>
            <w:tcBorders>
              <w:top w:val="single" w:sz="4" w:space="0" w:color="auto"/>
              <w:bottom w:val="single" w:sz="4" w:space="0" w:color="auto"/>
            </w:tcBorders>
          </w:tcPr>
          <w:p w:rsidR="00C236C0" w:rsidRPr="00C236C0" w:rsidRDefault="00C236C0" w:rsidP="00C236C0">
            <w:pPr>
              <w:widowControl w:val="0"/>
              <w:autoSpaceDE w:val="0"/>
              <w:autoSpaceDN w:val="0"/>
              <w:adjustRightInd w:val="0"/>
              <w:jc w:val="center"/>
              <w:rPr>
                <w:rFonts w:ascii="Courier New" w:hAnsi="Courier New" w:cs="Courier New"/>
                <w:sz w:val="22"/>
                <w:szCs w:val="22"/>
              </w:rPr>
            </w:pPr>
            <w:r w:rsidRPr="00C236C0">
              <w:rPr>
                <w:rFonts w:ascii="Courier New" w:hAnsi="Courier New" w:cs="Courier New"/>
                <w:sz w:val="22"/>
                <w:szCs w:val="22"/>
              </w:rPr>
              <w:t>4. Консультирование</w:t>
            </w:r>
          </w:p>
        </w:tc>
      </w:tr>
      <w:tr w:rsidR="00C236C0" w:rsidRPr="00C236C0" w:rsidTr="009E0366">
        <w:tblPrEx>
          <w:tblCellMar>
            <w:top w:w="0" w:type="dxa"/>
            <w:bottom w:w="0" w:type="dxa"/>
          </w:tblCellMar>
        </w:tblPrEx>
        <w:tc>
          <w:tcPr>
            <w:tcW w:w="675" w:type="dxa"/>
            <w:tcBorders>
              <w:top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jc w:val="both"/>
              <w:rPr>
                <w:rFonts w:ascii="Courier New" w:hAnsi="Courier New" w:cs="Courier New"/>
                <w:sz w:val="22"/>
                <w:szCs w:val="22"/>
              </w:rPr>
            </w:pPr>
            <w:r w:rsidRPr="00C236C0">
              <w:rPr>
                <w:rFonts w:ascii="Courier New" w:hAnsi="Courier New" w:cs="Courier New"/>
                <w:sz w:val="22"/>
                <w:szCs w:val="22"/>
              </w:rPr>
              <w:t>4.1.</w:t>
            </w:r>
          </w:p>
        </w:tc>
        <w:tc>
          <w:tcPr>
            <w:tcW w:w="510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jc w:val="both"/>
              <w:rPr>
                <w:rFonts w:ascii="Courier New" w:hAnsi="Courier New" w:cs="Courier New"/>
                <w:sz w:val="22"/>
                <w:szCs w:val="22"/>
              </w:rPr>
            </w:pPr>
            <w:r w:rsidRPr="00C236C0">
              <w:rPr>
                <w:rFonts w:ascii="Courier New" w:hAnsi="Courier New" w:cs="Courier New"/>
                <w:sz w:val="22"/>
                <w:szCs w:val="22"/>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84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jc w:val="both"/>
              <w:rPr>
                <w:rFonts w:ascii="Courier New" w:hAnsi="Courier New" w:cs="Courier New"/>
                <w:sz w:val="22"/>
                <w:szCs w:val="22"/>
              </w:rPr>
            </w:pPr>
            <w:r w:rsidRPr="00C236C0">
              <w:rPr>
                <w:rFonts w:ascii="Courier New" w:hAnsi="Courier New" w:cs="Courier New"/>
                <w:sz w:val="22"/>
                <w:szCs w:val="22"/>
              </w:rPr>
              <w:t>Постоянно по обращениям контролируемых лиц и их представителей</w:t>
            </w:r>
          </w:p>
        </w:tc>
        <w:tc>
          <w:tcPr>
            <w:tcW w:w="1950" w:type="dxa"/>
            <w:tcBorders>
              <w:top w:val="single" w:sz="4" w:space="0" w:color="auto"/>
              <w:left w:val="single" w:sz="4" w:space="0" w:color="auto"/>
              <w:bottom w:val="single" w:sz="4" w:space="0" w:color="auto"/>
            </w:tcBorders>
          </w:tcPr>
          <w:p w:rsidR="00C236C0" w:rsidRPr="00C236C0" w:rsidRDefault="00C236C0" w:rsidP="00C236C0">
            <w:pPr>
              <w:widowControl w:val="0"/>
              <w:autoSpaceDE w:val="0"/>
              <w:autoSpaceDN w:val="0"/>
              <w:adjustRightInd w:val="0"/>
              <w:jc w:val="both"/>
              <w:rPr>
                <w:rFonts w:ascii="Courier New" w:hAnsi="Courier New" w:cs="Courier New"/>
                <w:sz w:val="22"/>
                <w:szCs w:val="22"/>
              </w:rPr>
            </w:pPr>
            <w:r w:rsidRPr="00C236C0">
              <w:rPr>
                <w:rFonts w:ascii="Courier New" w:hAnsi="Courier New" w:cs="Courier New"/>
                <w:sz w:val="22"/>
                <w:szCs w:val="22"/>
              </w:rPr>
              <w:t>Специалист администрации, к должностным обязанностям которого относится осуществление муниципального контроля</w:t>
            </w:r>
          </w:p>
        </w:tc>
      </w:tr>
      <w:tr w:rsidR="00C236C0" w:rsidRPr="00C236C0" w:rsidTr="009E0366">
        <w:tblPrEx>
          <w:tblCellMar>
            <w:top w:w="0" w:type="dxa"/>
            <w:bottom w:w="0" w:type="dxa"/>
          </w:tblCellMar>
        </w:tblPrEx>
        <w:tc>
          <w:tcPr>
            <w:tcW w:w="9571" w:type="dxa"/>
            <w:gridSpan w:val="4"/>
            <w:tcBorders>
              <w:top w:val="single" w:sz="4" w:space="0" w:color="auto"/>
              <w:bottom w:val="single" w:sz="4" w:space="0" w:color="auto"/>
            </w:tcBorders>
          </w:tcPr>
          <w:p w:rsidR="00C236C0" w:rsidRPr="00C236C0" w:rsidRDefault="00C236C0" w:rsidP="00C236C0">
            <w:pPr>
              <w:widowControl w:val="0"/>
              <w:autoSpaceDE w:val="0"/>
              <w:autoSpaceDN w:val="0"/>
              <w:adjustRightInd w:val="0"/>
              <w:jc w:val="center"/>
              <w:rPr>
                <w:rFonts w:ascii="Courier New" w:hAnsi="Courier New" w:cs="Courier New"/>
                <w:sz w:val="22"/>
                <w:szCs w:val="22"/>
              </w:rPr>
            </w:pPr>
            <w:r w:rsidRPr="00C236C0">
              <w:rPr>
                <w:rFonts w:ascii="Courier New" w:hAnsi="Courier New" w:cs="Courier New"/>
                <w:sz w:val="22"/>
                <w:szCs w:val="22"/>
              </w:rPr>
              <w:t>5. Профилактический визит</w:t>
            </w:r>
          </w:p>
        </w:tc>
      </w:tr>
      <w:tr w:rsidR="00C236C0" w:rsidRPr="00C236C0" w:rsidTr="009E0366">
        <w:tblPrEx>
          <w:tblCellMar>
            <w:top w:w="0" w:type="dxa"/>
            <w:bottom w:w="0" w:type="dxa"/>
          </w:tblCellMar>
        </w:tblPrEx>
        <w:tc>
          <w:tcPr>
            <w:tcW w:w="675" w:type="dxa"/>
            <w:tcBorders>
              <w:top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jc w:val="both"/>
              <w:rPr>
                <w:rFonts w:ascii="Courier New" w:hAnsi="Courier New" w:cs="Courier New"/>
                <w:sz w:val="22"/>
                <w:szCs w:val="22"/>
              </w:rPr>
            </w:pPr>
            <w:r w:rsidRPr="00C236C0">
              <w:rPr>
                <w:rFonts w:ascii="Courier New" w:hAnsi="Courier New" w:cs="Courier New"/>
                <w:sz w:val="22"/>
                <w:szCs w:val="22"/>
              </w:rPr>
              <w:t>5</w:t>
            </w:r>
          </w:p>
        </w:tc>
        <w:tc>
          <w:tcPr>
            <w:tcW w:w="510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firstLine="139"/>
              <w:jc w:val="both"/>
              <w:rPr>
                <w:rFonts w:ascii="Courier New" w:hAnsi="Courier New" w:cs="Courier New"/>
                <w:sz w:val="22"/>
                <w:szCs w:val="22"/>
              </w:rPr>
            </w:pPr>
            <w:r w:rsidRPr="00C236C0">
              <w:rPr>
                <w:rFonts w:ascii="Courier New" w:hAnsi="Courier New" w:cs="Courier New"/>
                <w:sz w:val="22"/>
                <w:szCs w:val="22"/>
              </w:rPr>
              <w:t>Профилактическая беседа по месту осуществления деятельности контролируемого лица, либо путем использования видео-конференц-связи.</w:t>
            </w:r>
          </w:p>
        </w:tc>
        <w:tc>
          <w:tcPr>
            <w:tcW w:w="184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jc w:val="both"/>
              <w:rPr>
                <w:rFonts w:ascii="Courier New" w:hAnsi="Courier New" w:cs="Courier New"/>
                <w:sz w:val="22"/>
                <w:szCs w:val="22"/>
              </w:rPr>
            </w:pPr>
            <w:r w:rsidRPr="00C236C0">
              <w:rPr>
                <w:rFonts w:ascii="Courier New" w:hAnsi="Courier New" w:cs="Courier New"/>
                <w:sz w:val="22"/>
                <w:szCs w:val="22"/>
              </w:rPr>
              <w:t>Один раз в год</w:t>
            </w:r>
          </w:p>
          <w:p w:rsidR="00C236C0" w:rsidRPr="00C236C0" w:rsidRDefault="00C236C0" w:rsidP="00C236C0">
            <w:pPr>
              <w:widowControl w:val="0"/>
              <w:autoSpaceDE w:val="0"/>
              <w:autoSpaceDN w:val="0"/>
              <w:adjustRightInd w:val="0"/>
              <w:jc w:val="both"/>
              <w:rPr>
                <w:rFonts w:ascii="Courier New" w:hAnsi="Courier New" w:cs="Courier New"/>
                <w:sz w:val="22"/>
                <w:szCs w:val="22"/>
              </w:rPr>
            </w:pPr>
          </w:p>
          <w:p w:rsidR="00C236C0" w:rsidRPr="00C236C0" w:rsidRDefault="00C236C0" w:rsidP="00C236C0">
            <w:pPr>
              <w:widowControl w:val="0"/>
              <w:autoSpaceDE w:val="0"/>
              <w:autoSpaceDN w:val="0"/>
              <w:adjustRightInd w:val="0"/>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tcBorders>
          </w:tcPr>
          <w:p w:rsidR="00C236C0" w:rsidRPr="00C236C0" w:rsidRDefault="00C236C0" w:rsidP="00C236C0">
            <w:pPr>
              <w:widowControl w:val="0"/>
              <w:autoSpaceDE w:val="0"/>
              <w:autoSpaceDN w:val="0"/>
              <w:adjustRightInd w:val="0"/>
              <w:jc w:val="both"/>
              <w:rPr>
                <w:rFonts w:ascii="Courier New" w:hAnsi="Courier New" w:cs="Courier New"/>
                <w:sz w:val="22"/>
                <w:szCs w:val="22"/>
              </w:rPr>
            </w:pPr>
            <w:r w:rsidRPr="00C236C0">
              <w:rPr>
                <w:rFonts w:ascii="Courier New" w:hAnsi="Courier New" w:cs="Courier New"/>
                <w:sz w:val="22"/>
                <w:szCs w:val="22"/>
              </w:rPr>
              <w:t xml:space="preserve">Специалист администрации, к должностным </w:t>
            </w:r>
            <w:r w:rsidRPr="00C236C0">
              <w:rPr>
                <w:rFonts w:ascii="Courier New" w:hAnsi="Courier New" w:cs="Courier New"/>
                <w:sz w:val="22"/>
                <w:szCs w:val="22"/>
              </w:rPr>
              <w:lastRenderedPageBreak/>
              <w:t>обязанностям которого относится осуществление муниципального контроля</w:t>
            </w:r>
          </w:p>
        </w:tc>
      </w:tr>
    </w:tbl>
    <w:p w:rsidR="00C236C0" w:rsidRPr="00C236C0" w:rsidRDefault="00C236C0" w:rsidP="00C236C0">
      <w:pPr>
        <w:widowControl w:val="0"/>
        <w:autoSpaceDE w:val="0"/>
        <w:autoSpaceDN w:val="0"/>
        <w:adjustRightInd w:val="0"/>
        <w:ind w:firstLine="720"/>
        <w:jc w:val="both"/>
        <w:rPr>
          <w:rFonts w:ascii="Times New Roman CYR" w:hAnsi="Times New Roman CYR" w:cs="Times New Roman CYR"/>
        </w:rPr>
      </w:pPr>
    </w:p>
    <w:p w:rsidR="00C236C0" w:rsidRPr="00C236C0" w:rsidRDefault="00C236C0" w:rsidP="00C236C0">
      <w:pPr>
        <w:widowControl w:val="0"/>
        <w:autoSpaceDE w:val="0"/>
        <w:autoSpaceDN w:val="0"/>
        <w:adjustRightInd w:val="0"/>
        <w:spacing w:before="108" w:after="108"/>
        <w:jc w:val="center"/>
        <w:outlineLvl w:val="2"/>
        <w:rPr>
          <w:rFonts w:ascii="Arial" w:hAnsi="Arial" w:cs="Arial"/>
          <w:bCs/>
          <w:color w:val="26282F"/>
        </w:rPr>
      </w:pPr>
      <w:r w:rsidRPr="00C236C0">
        <w:rPr>
          <w:rFonts w:ascii="Arial" w:hAnsi="Arial" w:cs="Arial"/>
          <w:bCs/>
          <w:color w:val="26282F"/>
        </w:rPr>
        <w:t>V. Показатели результативности и эффективности Программы</w:t>
      </w:r>
    </w:p>
    <w:p w:rsidR="00C236C0" w:rsidRPr="00C236C0" w:rsidRDefault="00C236C0" w:rsidP="00C236C0">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8"/>
        <w:gridCol w:w="2692"/>
      </w:tblGrid>
      <w:tr w:rsidR="00C236C0" w:rsidRPr="00C236C0" w:rsidTr="009E0366">
        <w:tblPrEx>
          <w:tblCellMar>
            <w:top w:w="0" w:type="dxa"/>
            <w:bottom w:w="0" w:type="dxa"/>
          </w:tblCellMar>
        </w:tblPrEx>
        <w:tc>
          <w:tcPr>
            <w:tcW w:w="6938" w:type="dxa"/>
            <w:tcBorders>
              <w:top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jc w:val="center"/>
              <w:rPr>
                <w:rFonts w:ascii="Courier New" w:hAnsi="Courier New" w:cs="Courier New"/>
                <w:sz w:val="22"/>
                <w:szCs w:val="22"/>
              </w:rPr>
            </w:pPr>
            <w:r w:rsidRPr="00C236C0">
              <w:rPr>
                <w:rFonts w:ascii="Courier New" w:hAnsi="Courier New" w:cs="Courier New"/>
                <w:sz w:val="22"/>
                <w:szCs w:val="22"/>
              </w:rPr>
              <w:t>Наименование показателя</w:t>
            </w:r>
          </w:p>
        </w:tc>
        <w:tc>
          <w:tcPr>
            <w:tcW w:w="2692" w:type="dxa"/>
            <w:tcBorders>
              <w:top w:val="single" w:sz="4" w:space="0" w:color="auto"/>
              <w:left w:val="single" w:sz="4" w:space="0" w:color="auto"/>
              <w:bottom w:val="nil"/>
            </w:tcBorders>
          </w:tcPr>
          <w:p w:rsidR="00C236C0" w:rsidRPr="00C236C0" w:rsidRDefault="00C236C0" w:rsidP="00C236C0">
            <w:pPr>
              <w:widowControl w:val="0"/>
              <w:autoSpaceDE w:val="0"/>
              <w:autoSpaceDN w:val="0"/>
              <w:adjustRightInd w:val="0"/>
              <w:jc w:val="center"/>
              <w:rPr>
                <w:rFonts w:ascii="Courier New" w:hAnsi="Courier New" w:cs="Courier New"/>
                <w:sz w:val="22"/>
                <w:szCs w:val="22"/>
              </w:rPr>
            </w:pPr>
            <w:r w:rsidRPr="00C236C0">
              <w:rPr>
                <w:rFonts w:ascii="Courier New" w:hAnsi="Courier New" w:cs="Courier New"/>
                <w:sz w:val="22"/>
                <w:szCs w:val="22"/>
              </w:rPr>
              <w:t>Исполнение</w:t>
            </w:r>
          </w:p>
          <w:p w:rsidR="00C236C0" w:rsidRPr="00C236C0" w:rsidRDefault="00C236C0" w:rsidP="00C236C0">
            <w:pPr>
              <w:widowControl w:val="0"/>
              <w:autoSpaceDE w:val="0"/>
              <w:autoSpaceDN w:val="0"/>
              <w:adjustRightInd w:val="0"/>
              <w:jc w:val="center"/>
              <w:rPr>
                <w:rFonts w:ascii="Courier New" w:hAnsi="Courier New" w:cs="Courier New"/>
                <w:sz w:val="22"/>
                <w:szCs w:val="22"/>
              </w:rPr>
            </w:pPr>
            <w:r w:rsidRPr="00C236C0">
              <w:rPr>
                <w:rFonts w:ascii="Courier New" w:hAnsi="Courier New" w:cs="Courier New"/>
                <w:sz w:val="22"/>
                <w:szCs w:val="22"/>
              </w:rPr>
              <w:t>показателя</w:t>
            </w:r>
          </w:p>
          <w:p w:rsidR="00C236C0" w:rsidRPr="00C236C0" w:rsidRDefault="00C236C0" w:rsidP="00C236C0">
            <w:pPr>
              <w:widowControl w:val="0"/>
              <w:autoSpaceDE w:val="0"/>
              <w:autoSpaceDN w:val="0"/>
              <w:adjustRightInd w:val="0"/>
              <w:jc w:val="center"/>
              <w:rPr>
                <w:rFonts w:ascii="Courier New" w:hAnsi="Courier New" w:cs="Courier New"/>
                <w:sz w:val="22"/>
                <w:szCs w:val="22"/>
              </w:rPr>
            </w:pPr>
            <w:r w:rsidRPr="00C236C0">
              <w:rPr>
                <w:rFonts w:ascii="Courier New" w:hAnsi="Courier New" w:cs="Courier New"/>
                <w:sz w:val="22"/>
                <w:szCs w:val="22"/>
              </w:rPr>
              <w:t>2022 год,</w:t>
            </w:r>
          </w:p>
          <w:p w:rsidR="00C236C0" w:rsidRPr="00C236C0" w:rsidRDefault="00C236C0" w:rsidP="00C236C0">
            <w:pPr>
              <w:widowControl w:val="0"/>
              <w:autoSpaceDE w:val="0"/>
              <w:autoSpaceDN w:val="0"/>
              <w:adjustRightInd w:val="0"/>
              <w:jc w:val="center"/>
              <w:rPr>
                <w:rFonts w:ascii="Courier New" w:hAnsi="Courier New" w:cs="Courier New"/>
                <w:sz w:val="22"/>
                <w:szCs w:val="22"/>
              </w:rPr>
            </w:pPr>
            <w:r w:rsidRPr="00C236C0">
              <w:rPr>
                <w:rFonts w:ascii="Courier New" w:hAnsi="Courier New" w:cs="Courier New"/>
                <w:sz w:val="22"/>
                <w:szCs w:val="22"/>
              </w:rPr>
              <w:t>%</w:t>
            </w:r>
          </w:p>
        </w:tc>
      </w:tr>
      <w:tr w:rsidR="00C236C0" w:rsidRPr="00C236C0" w:rsidTr="009E0366">
        <w:tblPrEx>
          <w:tblCellMar>
            <w:top w:w="0" w:type="dxa"/>
            <w:bottom w:w="0" w:type="dxa"/>
          </w:tblCellMar>
        </w:tblPrEx>
        <w:tc>
          <w:tcPr>
            <w:tcW w:w="6938" w:type="dxa"/>
            <w:tcBorders>
              <w:top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jc w:val="both"/>
              <w:rPr>
                <w:rFonts w:ascii="Courier New" w:hAnsi="Courier New" w:cs="Courier New"/>
                <w:sz w:val="22"/>
                <w:szCs w:val="22"/>
              </w:rPr>
            </w:pPr>
            <w:r w:rsidRPr="00C236C0">
              <w:rPr>
                <w:rFonts w:ascii="Courier New" w:hAnsi="Courier New" w:cs="Courier New"/>
                <w:sz w:val="22"/>
                <w:szCs w:val="22"/>
              </w:rPr>
              <w:t>Полнота информации, размещенной на официальном сайте администрации муниципального образования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 в соответствии со статьей 46 Федерального закона N 248-ФЗ</w:t>
            </w:r>
          </w:p>
        </w:tc>
        <w:tc>
          <w:tcPr>
            <w:tcW w:w="2692" w:type="dxa"/>
            <w:tcBorders>
              <w:top w:val="single" w:sz="4" w:space="0" w:color="auto"/>
              <w:left w:val="single" w:sz="4" w:space="0" w:color="auto"/>
              <w:bottom w:val="single" w:sz="4" w:space="0" w:color="auto"/>
            </w:tcBorders>
          </w:tcPr>
          <w:p w:rsidR="00C236C0" w:rsidRPr="00C236C0" w:rsidRDefault="00C236C0" w:rsidP="00C236C0">
            <w:pPr>
              <w:widowControl w:val="0"/>
              <w:autoSpaceDE w:val="0"/>
              <w:autoSpaceDN w:val="0"/>
              <w:adjustRightInd w:val="0"/>
              <w:rPr>
                <w:rFonts w:ascii="Courier New" w:hAnsi="Courier New" w:cs="Courier New"/>
                <w:sz w:val="22"/>
                <w:szCs w:val="22"/>
              </w:rPr>
            </w:pPr>
            <w:r w:rsidRPr="00C236C0">
              <w:rPr>
                <w:rFonts w:ascii="Courier New" w:hAnsi="Courier New" w:cs="Courier New"/>
                <w:sz w:val="22"/>
                <w:szCs w:val="22"/>
              </w:rPr>
              <w:t>100%</w:t>
            </w:r>
          </w:p>
        </w:tc>
      </w:tr>
      <w:tr w:rsidR="00C236C0" w:rsidRPr="00C236C0" w:rsidTr="009E0366">
        <w:tblPrEx>
          <w:tblCellMar>
            <w:top w:w="0" w:type="dxa"/>
            <w:bottom w:w="0" w:type="dxa"/>
          </w:tblCellMar>
        </w:tblPrEx>
        <w:tc>
          <w:tcPr>
            <w:tcW w:w="6938" w:type="dxa"/>
            <w:tcBorders>
              <w:top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jc w:val="both"/>
              <w:rPr>
                <w:rFonts w:ascii="Courier New" w:hAnsi="Courier New" w:cs="Courier New"/>
                <w:sz w:val="22"/>
                <w:szCs w:val="22"/>
              </w:rPr>
            </w:pPr>
            <w:r w:rsidRPr="00C236C0">
              <w:rPr>
                <w:rFonts w:ascii="Courier New" w:hAnsi="Courier New" w:cs="Courier New"/>
                <w:sz w:val="22"/>
                <w:szCs w:val="22"/>
              </w:rPr>
              <w:t>Доля контролируемых лиц, удовлетворенных консультированием в общем количестве контролируемых лиц, обратившихся за консультацией</w:t>
            </w:r>
          </w:p>
        </w:tc>
        <w:tc>
          <w:tcPr>
            <w:tcW w:w="2692" w:type="dxa"/>
            <w:tcBorders>
              <w:top w:val="single" w:sz="4" w:space="0" w:color="auto"/>
              <w:left w:val="single" w:sz="4" w:space="0" w:color="auto"/>
              <w:bottom w:val="single" w:sz="4" w:space="0" w:color="auto"/>
            </w:tcBorders>
          </w:tcPr>
          <w:p w:rsidR="00C236C0" w:rsidRPr="00C236C0" w:rsidRDefault="00C236C0" w:rsidP="00C236C0">
            <w:pPr>
              <w:widowControl w:val="0"/>
              <w:autoSpaceDE w:val="0"/>
              <w:autoSpaceDN w:val="0"/>
              <w:adjustRightInd w:val="0"/>
              <w:rPr>
                <w:rFonts w:ascii="Courier New" w:hAnsi="Courier New" w:cs="Courier New"/>
                <w:sz w:val="22"/>
                <w:szCs w:val="22"/>
              </w:rPr>
            </w:pPr>
            <w:r w:rsidRPr="00C236C0">
              <w:rPr>
                <w:rFonts w:ascii="Courier New" w:hAnsi="Courier New" w:cs="Courier New"/>
                <w:sz w:val="22"/>
                <w:szCs w:val="22"/>
              </w:rPr>
              <w:t>100%</w:t>
            </w:r>
          </w:p>
        </w:tc>
      </w:tr>
    </w:tbl>
    <w:p w:rsidR="00C236C0" w:rsidRPr="00C236C0" w:rsidRDefault="00C236C0" w:rsidP="00C236C0">
      <w:pPr>
        <w:widowControl w:val="0"/>
        <w:autoSpaceDE w:val="0"/>
        <w:autoSpaceDN w:val="0"/>
        <w:adjustRightInd w:val="0"/>
        <w:ind w:firstLine="720"/>
        <w:jc w:val="both"/>
        <w:rPr>
          <w:rFonts w:ascii="Times New Roman CYR" w:hAnsi="Times New Roman CYR" w:cs="Times New Roman CYR"/>
        </w:rPr>
      </w:pPr>
    </w:p>
    <w:p w:rsidR="00C236C0" w:rsidRPr="00C236C0" w:rsidRDefault="00C236C0" w:rsidP="00C236C0">
      <w:pPr>
        <w:suppressAutoHyphens/>
        <w:overflowPunct w:val="0"/>
        <w:autoSpaceDE w:val="0"/>
        <w:autoSpaceDN w:val="0"/>
        <w:adjustRightInd w:val="0"/>
        <w:ind w:left="-567" w:firstLine="709"/>
        <w:jc w:val="center"/>
        <w:rPr>
          <w:rFonts w:ascii="Arial" w:hAnsi="Arial" w:cs="Arial"/>
          <w:b/>
          <w:sz w:val="32"/>
          <w:szCs w:val="32"/>
          <w:lang w:eastAsia="zh-CN"/>
        </w:rPr>
      </w:pPr>
      <w:r w:rsidRPr="00C236C0">
        <w:rPr>
          <w:rFonts w:ascii="Arial" w:hAnsi="Arial" w:cs="Arial"/>
          <w:b/>
          <w:sz w:val="32"/>
          <w:szCs w:val="32"/>
          <w:lang w:eastAsia="zh-CN"/>
        </w:rPr>
        <w:t>25.05.2023г. № 38</w:t>
      </w:r>
    </w:p>
    <w:p w:rsidR="00C236C0" w:rsidRPr="00C236C0" w:rsidRDefault="00C236C0" w:rsidP="00C236C0">
      <w:pPr>
        <w:suppressAutoHyphens/>
        <w:overflowPunct w:val="0"/>
        <w:autoSpaceDE w:val="0"/>
        <w:autoSpaceDN w:val="0"/>
        <w:adjustRightInd w:val="0"/>
        <w:ind w:left="-567" w:firstLine="709"/>
        <w:jc w:val="center"/>
        <w:rPr>
          <w:rFonts w:ascii="Arial" w:hAnsi="Arial" w:cs="Arial"/>
          <w:b/>
          <w:sz w:val="30"/>
          <w:szCs w:val="30"/>
          <w:lang w:eastAsia="zh-CN"/>
        </w:rPr>
      </w:pPr>
      <w:r w:rsidRPr="00C236C0">
        <w:rPr>
          <w:rFonts w:ascii="Arial" w:hAnsi="Arial" w:cs="Arial"/>
          <w:b/>
          <w:sz w:val="30"/>
          <w:szCs w:val="30"/>
          <w:lang w:eastAsia="zh-CN"/>
        </w:rPr>
        <w:t>РОССИЙСКАЯ ФЕДЕРАЦИЯ</w:t>
      </w:r>
    </w:p>
    <w:p w:rsidR="00C236C0" w:rsidRPr="00C236C0" w:rsidRDefault="00C236C0" w:rsidP="00C236C0">
      <w:pPr>
        <w:suppressAutoHyphens/>
        <w:overflowPunct w:val="0"/>
        <w:autoSpaceDE w:val="0"/>
        <w:autoSpaceDN w:val="0"/>
        <w:adjustRightInd w:val="0"/>
        <w:ind w:left="-567" w:firstLine="709"/>
        <w:jc w:val="center"/>
        <w:rPr>
          <w:rFonts w:ascii="Arial" w:hAnsi="Arial" w:cs="Arial"/>
          <w:b/>
          <w:sz w:val="30"/>
          <w:szCs w:val="30"/>
          <w:lang w:eastAsia="zh-CN"/>
        </w:rPr>
      </w:pPr>
      <w:r w:rsidRPr="00C236C0">
        <w:rPr>
          <w:rFonts w:ascii="Arial" w:hAnsi="Arial" w:cs="Arial"/>
          <w:b/>
          <w:sz w:val="30"/>
          <w:szCs w:val="30"/>
          <w:lang w:eastAsia="zh-CN"/>
        </w:rPr>
        <w:t>ИРКУТСКАЯ ОБЛАСТЬ</w:t>
      </w:r>
    </w:p>
    <w:p w:rsidR="00C236C0" w:rsidRPr="00C236C0" w:rsidRDefault="00C236C0" w:rsidP="00C236C0">
      <w:pPr>
        <w:suppressAutoHyphens/>
        <w:overflowPunct w:val="0"/>
        <w:autoSpaceDE w:val="0"/>
        <w:autoSpaceDN w:val="0"/>
        <w:adjustRightInd w:val="0"/>
        <w:ind w:left="-567" w:firstLine="709"/>
        <w:jc w:val="center"/>
        <w:rPr>
          <w:rFonts w:ascii="Arial" w:hAnsi="Arial" w:cs="Arial"/>
          <w:b/>
          <w:sz w:val="30"/>
          <w:szCs w:val="30"/>
          <w:lang w:eastAsia="zh-CN"/>
        </w:rPr>
      </w:pPr>
      <w:r w:rsidRPr="00C236C0">
        <w:rPr>
          <w:rFonts w:ascii="Arial" w:hAnsi="Arial" w:cs="Arial"/>
          <w:b/>
          <w:sz w:val="30"/>
          <w:szCs w:val="30"/>
          <w:lang w:eastAsia="zh-CN"/>
        </w:rPr>
        <w:t>ОСИНСКИЙ МУНИЦИПАЛЬНЫЙ РАЙОН</w:t>
      </w:r>
    </w:p>
    <w:p w:rsidR="00C236C0" w:rsidRPr="00C236C0" w:rsidRDefault="00C236C0" w:rsidP="00C236C0">
      <w:pPr>
        <w:suppressAutoHyphens/>
        <w:overflowPunct w:val="0"/>
        <w:autoSpaceDE w:val="0"/>
        <w:autoSpaceDN w:val="0"/>
        <w:adjustRightInd w:val="0"/>
        <w:ind w:left="-567" w:firstLine="709"/>
        <w:jc w:val="center"/>
        <w:rPr>
          <w:rFonts w:ascii="Arial" w:hAnsi="Arial" w:cs="Arial"/>
          <w:b/>
          <w:sz w:val="30"/>
          <w:szCs w:val="30"/>
          <w:lang w:eastAsia="zh-CN"/>
        </w:rPr>
      </w:pPr>
      <w:r w:rsidRPr="00C236C0">
        <w:rPr>
          <w:rFonts w:ascii="Arial" w:hAnsi="Arial" w:cs="Arial"/>
          <w:b/>
          <w:sz w:val="30"/>
          <w:szCs w:val="30"/>
          <w:lang w:eastAsia="zh-CN"/>
        </w:rPr>
        <w:t>МУНИЦИПАЛЬНОЕ ОБРАЗОВАНИЕ «ИРХИДЕЙ»</w:t>
      </w:r>
    </w:p>
    <w:p w:rsidR="00C236C0" w:rsidRPr="00C236C0" w:rsidRDefault="00C236C0" w:rsidP="00C236C0">
      <w:pPr>
        <w:suppressAutoHyphens/>
        <w:overflowPunct w:val="0"/>
        <w:autoSpaceDE w:val="0"/>
        <w:autoSpaceDN w:val="0"/>
        <w:adjustRightInd w:val="0"/>
        <w:ind w:left="-567" w:firstLine="709"/>
        <w:jc w:val="center"/>
        <w:rPr>
          <w:rFonts w:ascii="Arial" w:hAnsi="Arial" w:cs="Arial"/>
          <w:b/>
          <w:sz w:val="30"/>
          <w:szCs w:val="30"/>
          <w:lang w:eastAsia="zh-CN"/>
        </w:rPr>
      </w:pPr>
      <w:r w:rsidRPr="00C236C0">
        <w:rPr>
          <w:rFonts w:ascii="Arial" w:hAnsi="Arial" w:cs="Arial"/>
          <w:b/>
          <w:sz w:val="30"/>
          <w:szCs w:val="30"/>
          <w:lang w:eastAsia="zh-CN"/>
        </w:rPr>
        <w:t>АДМИНИСТРАЦИЯ</w:t>
      </w:r>
    </w:p>
    <w:p w:rsidR="00C236C0" w:rsidRPr="00C236C0" w:rsidRDefault="00C236C0" w:rsidP="00C236C0">
      <w:pPr>
        <w:suppressAutoHyphens/>
        <w:overflowPunct w:val="0"/>
        <w:autoSpaceDE w:val="0"/>
        <w:autoSpaceDN w:val="0"/>
        <w:adjustRightInd w:val="0"/>
        <w:ind w:left="-567" w:firstLine="709"/>
        <w:jc w:val="center"/>
        <w:rPr>
          <w:rFonts w:ascii="Arial" w:hAnsi="Arial" w:cs="Arial"/>
          <w:b/>
          <w:sz w:val="30"/>
          <w:szCs w:val="30"/>
          <w:lang w:eastAsia="zh-CN"/>
        </w:rPr>
      </w:pPr>
      <w:r w:rsidRPr="00C236C0">
        <w:rPr>
          <w:rFonts w:ascii="Arial" w:hAnsi="Arial" w:cs="Arial"/>
          <w:b/>
          <w:sz w:val="30"/>
          <w:szCs w:val="30"/>
          <w:lang w:eastAsia="zh-CN"/>
        </w:rPr>
        <w:t>ПОСТАНОВЛЕНИЕ</w:t>
      </w:r>
    </w:p>
    <w:p w:rsidR="00C236C0" w:rsidRPr="00C236C0" w:rsidRDefault="00C236C0" w:rsidP="00C236C0">
      <w:pPr>
        <w:suppressAutoHyphens/>
        <w:overflowPunct w:val="0"/>
        <w:autoSpaceDE w:val="0"/>
        <w:autoSpaceDN w:val="0"/>
        <w:adjustRightInd w:val="0"/>
        <w:ind w:left="-567" w:firstLine="709"/>
        <w:jc w:val="center"/>
        <w:rPr>
          <w:sz w:val="30"/>
          <w:szCs w:val="30"/>
          <w:lang w:eastAsia="zh-CN"/>
        </w:rPr>
      </w:pPr>
    </w:p>
    <w:p w:rsidR="00C236C0" w:rsidRPr="00C236C0" w:rsidRDefault="00C236C0" w:rsidP="00C236C0">
      <w:pPr>
        <w:widowControl w:val="0"/>
        <w:autoSpaceDE w:val="0"/>
        <w:autoSpaceDN w:val="0"/>
        <w:adjustRightInd w:val="0"/>
        <w:spacing w:before="108" w:after="108"/>
        <w:ind w:left="-567" w:firstLine="709"/>
        <w:jc w:val="center"/>
        <w:outlineLvl w:val="0"/>
        <w:rPr>
          <w:rFonts w:ascii="Arial" w:hAnsi="Arial" w:cs="Arial"/>
          <w:b/>
          <w:bCs/>
          <w:color w:val="26282F"/>
          <w:sz w:val="30"/>
          <w:szCs w:val="30"/>
        </w:rPr>
      </w:pPr>
      <w:r w:rsidRPr="00C236C0">
        <w:rPr>
          <w:rFonts w:ascii="Arial" w:hAnsi="Arial" w:cs="Arial"/>
          <w:b/>
          <w:bCs/>
          <w:color w:val="26282F"/>
          <w:sz w:val="30"/>
          <w:szCs w:val="30"/>
        </w:rPr>
        <w:t>ОБ УТВЕРЖДЕНИИ ПРОГРАММЫ ПРОФИЛАКТИКИ РИСКОВ ПРИЧИНЕНИЯ ВРЕДА (УЩЕРБА) ОХРАНЯЕМЫМ ЗАКОНОМ ЦЕННОСТЯМ НА 2023 ГОД В СФЕРЕ МУНИЦИПАЛЬНОГО ЖИЛИЩНОГО КОНТРОЛЯ НА ТЕРРИТОРИИ МУНИЦИПАЛЬНОГО ОБРАЗОВАНИЯ «ИРХИДЕЙ»</w:t>
      </w:r>
    </w:p>
    <w:p w:rsidR="00C236C0" w:rsidRPr="00C236C0" w:rsidRDefault="00C236C0" w:rsidP="00C236C0">
      <w:pPr>
        <w:widowControl w:val="0"/>
        <w:autoSpaceDE w:val="0"/>
        <w:autoSpaceDN w:val="0"/>
        <w:adjustRightInd w:val="0"/>
        <w:ind w:left="-567" w:firstLine="709"/>
        <w:jc w:val="both"/>
        <w:rPr>
          <w:rFonts w:ascii="Times New Roman CYR" w:hAnsi="Times New Roman CYR" w:cs="Times New Roman CYR"/>
        </w:rPr>
      </w:pPr>
    </w:p>
    <w:p w:rsidR="00C236C0" w:rsidRPr="00C236C0" w:rsidRDefault="00C236C0" w:rsidP="00C236C0">
      <w:pPr>
        <w:widowControl w:val="0"/>
        <w:autoSpaceDE w:val="0"/>
        <w:autoSpaceDN w:val="0"/>
        <w:adjustRightInd w:val="0"/>
        <w:ind w:left="-567" w:firstLine="709"/>
        <w:jc w:val="both"/>
        <w:rPr>
          <w:rFonts w:ascii="Arial" w:hAnsi="Arial" w:cs="Arial"/>
        </w:rPr>
      </w:pPr>
      <w:proofErr w:type="gramStart"/>
      <w:r w:rsidRPr="00C236C0">
        <w:rPr>
          <w:rFonts w:ascii="Arial" w:hAnsi="Arial" w:cs="Arial"/>
        </w:rPr>
        <w:t>В соответствии с Федеральным законом от 31 июля 2020г. № 248-ФЗ "О государственном контроле (надзоре) и муниципальном контроле в Российской Федерации", постановлением Правительства РФ от 25 июня 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w:t>
      </w:r>
      <w:proofErr w:type="spellStart"/>
      <w:r w:rsidRPr="00C236C0">
        <w:rPr>
          <w:rFonts w:ascii="Arial" w:hAnsi="Arial" w:cs="Arial"/>
        </w:rPr>
        <w:t>Ирхидей</w:t>
      </w:r>
      <w:proofErr w:type="spellEnd"/>
      <w:r w:rsidRPr="00C236C0">
        <w:rPr>
          <w:rFonts w:ascii="Arial" w:hAnsi="Arial" w:cs="Arial"/>
        </w:rPr>
        <w:t xml:space="preserve">», </w:t>
      </w:r>
      <w:r w:rsidRPr="00C236C0">
        <w:rPr>
          <w:rFonts w:ascii="Arial" w:hAnsi="Arial" w:cs="Arial"/>
          <w:color w:val="000000"/>
        </w:rPr>
        <w:t>администрация муниципального образования «</w:t>
      </w:r>
      <w:proofErr w:type="spellStart"/>
      <w:r w:rsidRPr="00C236C0">
        <w:rPr>
          <w:rFonts w:ascii="Arial" w:hAnsi="Arial" w:cs="Arial"/>
          <w:color w:val="000000"/>
        </w:rPr>
        <w:t>Ирхидей</w:t>
      </w:r>
      <w:proofErr w:type="spellEnd"/>
      <w:r w:rsidRPr="00C236C0">
        <w:rPr>
          <w:rFonts w:ascii="Arial" w:hAnsi="Arial" w:cs="Arial"/>
          <w:color w:val="000000"/>
        </w:rPr>
        <w:t>»</w:t>
      </w:r>
      <w:proofErr w:type="gramEnd"/>
    </w:p>
    <w:p w:rsidR="00C236C0" w:rsidRPr="00C236C0" w:rsidRDefault="00C236C0" w:rsidP="00C236C0">
      <w:pPr>
        <w:widowControl w:val="0"/>
        <w:autoSpaceDE w:val="0"/>
        <w:autoSpaceDN w:val="0"/>
        <w:adjustRightInd w:val="0"/>
        <w:ind w:left="-567" w:firstLine="709"/>
        <w:jc w:val="both"/>
        <w:rPr>
          <w:rFonts w:ascii="Times New Roman CYR" w:hAnsi="Times New Roman CYR" w:cs="Times New Roman CYR"/>
        </w:rPr>
      </w:pPr>
    </w:p>
    <w:p w:rsidR="00C236C0" w:rsidRPr="00C236C0" w:rsidRDefault="00C236C0" w:rsidP="00C236C0">
      <w:pPr>
        <w:widowControl w:val="0"/>
        <w:autoSpaceDE w:val="0"/>
        <w:autoSpaceDN w:val="0"/>
        <w:adjustRightInd w:val="0"/>
        <w:ind w:left="-567" w:firstLine="709"/>
        <w:jc w:val="center"/>
        <w:rPr>
          <w:rFonts w:ascii="Arial" w:hAnsi="Arial" w:cs="Arial"/>
          <w:b/>
          <w:sz w:val="30"/>
          <w:szCs w:val="30"/>
        </w:rPr>
      </w:pPr>
      <w:r w:rsidRPr="00C236C0">
        <w:rPr>
          <w:rFonts w:ascii="Arial" w:hAnsi="Arial" w:cs="Arial"/>
          <w:b/>
          <w:sz w:val="30"/>
          <w:szCs w:val="30"/>
        </w:rPr>
        <w:t>ПОСТАНОВЛЯЕТ:</w:t>
      </w:r>
    </w:p>
    <w:p w:rsidR="00C236C0" w:rsidRPr="00C236C0" w:rsidRDefault="00C236C0" w:rsidP="00C236C0">
      <w:pPr>
        <w:widowControl w:val="0"/>
        <w:autoSpaceDE w:val="0"/>
        <w:autoSpaceDN w:val="0"/>
        <w:adjustRightInd w:val="0"/>
        <w:ind w:left="-567" w:firstLine="709"/>
        <w:jc w:val="both"/>
        <w:rPr>
          <w:rFonts w:ascii="Times New Roman CYR" w:hAnsi="Times New Roman CYR" w:cs="Times New Roman CYR"/>
        </w:rPr>
      </w:pP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1. Утвердить Программу профилактики рисков причинения вреда (ущерба) охраняемым законом ценностям на 2023 год в сфере муниципального жилищного контроля на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tabs>
          <w:tab w:val="left" w:pos="993"/>
        </w:tabs>
        <w:autoSpaceDE w:val="0"/>
        <w:autoSpaceDN w:val="0"/>
        <w:ind w:left="-567" w:firstLine="709"/>
        <w:jc w:val="both"/>
        <w:rPr>
          <w:rFonts w:ascii="Arial" w:hAnsi="Arial" w:cs="Arial"/>
          <w:color w:val="000000"/>
        </w:rPr>
      </w:pPr>
      <w:r w:rsidRPr="00C236C0">
        <w:rPr>
          <w:rFonts w:ascii="Arial" w:hAnsi="Arial" w:cs="Arial"/>
        </w:rPr>
        <w:t xml:space="preserve">2. </w:t>
      </w:r>
      <w:r w:rsidRPr="00C236C0">
        <w:rPr>
          <w:rFonts w:ascii="Arial" w:hAnsi="Arial" w:cs="Arial"/>
          <w:color w:val="000000"/>
        </w:rPr>
        <w:t>Опубликовать настоящее постановление в газете «Вестник» муниципального образования «</w:t>
      </w:r>
      <w:proofErr w:type="spellStart"/>
      <w:r w:rsidRPr="00C236C0">
        <w:rPr>
          <w:rFonts w:ascii="Arial" w:hAnsi="Arial" w:cs="Arial"/>
          <w:color w:val="000000"/>
        </w:rPr>
        <w:t>Ирхидей</w:t>
      </w:r>
      <w:proofErr w:type="spellEnd"/>
      <w:r w:rsidRPr="00C236C0">
        <w:rPr>
          <w:rFonts w:ascii="Arial" w:hAnsi="Arial" w:cs="Arial"/>
          <w:color w:val="000000"/>
        </w:rPr>
        <w:t>» и на официальном сайте администрации муниципального образования «</w:t>
      </w:r>
      <w:proofErr w:type="spellStart"/>
      <w:r w:rsidRPr="00C236C0">
        <w:rPr>
          <w:rFonts w:ascii="Arial" w:hAnsi="Arial" w:cs="Arial"/>
          <w:color w:val="000000"/>
        </w:rPr>
        <w:t>Ирхидей</w:t>
      </w:r>
      <w:proofErr w:type="spellEnd"/>
      <w:r w:rsidRPr="00C236C0">
        <w:rPr>
          <w:rFonts w:ascii="Arial" w:hAnsi="Arial" w:cs="Arial"/>
          <w:color w:val="000000"/>
        </w:rPr>
        <w:t xml:space="preserve">» - </w:t>
      </w:r>
      <w:r w:rsidRPr="00C236C0">
        <w:rPr>
          <w:rFonts w:ascii="Arial" w:hAnsi="Arial" w:cs="Arial"/>
          <w:color w:val="000000"/>
          <w:lang w:val="en-US"/>
        </w:rPr>
        <w:t>www</w:t>
      </w:r>
      <w:r w:rsidRPr="00C236C0">
        <w:rPr>
          <w:rFonts w:ascii="Arial" w:hAnsi="Arial" w:cs="Arial"/>
          <w:color w:val="000000"/>
        </w:rPr>
        <w:t>.</w:t>
      </w:r>
      <w:proofErr w:type="spellStart"/>
      <w:r w:rsidRPr="00C236C0">
        <w:rPr>
          <w:rFonts w:ascii="Arial" w:hAnsi="Arial" w:cs="Arial"/>
          <w:color w:val="000000"/>
        </w:rPr>
        <w:t>ирхидей.рф</w:t>
      </w:r>
      <w:proofErr w:type="spellEnd"/>
      <w:r w:rsidRPr="00C236C0">
        <w:rPr>
          <w:rFonts w:ascii="Arial" w:hAnsi="Arial" w:cs="Arial"/>
          <w:color w:val="000000"/>
        </w:rPr>
        <w:t>.</w:t>
      </w:r>
    </w:p>
    <w:p w:rsidR="00C236C0" w:rsidRPr="00C236C0" w:rsidRDefault="00C236C0" w:rsidP="00C236C0">
      <w:pPr>
        <w:widowControl w:val="0"/>
        <w:autoSpaceDE w:val="0"/>
        <w:autoSpaceDN w:val="0"/>
        <w:adjustRightInd w:val="0"/>
        <w:ind w:left="-567" w:firstLine="709"/>
        <w:jc w:val="both"/>
        <w:rPr>
          <w:rFonts w:ascii="Times New Roman CYR" w:hAnsi="Times New Roman CYR" w:cs="Times New Roman CYR"/>
        </w:rPr>
      </w:pPr>
      <w:r w:rsidRPr="00C236C0">
        <w:rPr>
          <w:rFonts w:ascii="Arial" w:hAnsi="Arial" w:cs="Arial"/>
          <w:lang w:eastAsia="zh-CN"/>
        </w:rPr>
        <w:t>3. Контроль за исполнение настоящего постановления оставляю за собой.</w:t>
      </w:r>
    </w:p>
    <w:p w:rsidR="00C236C0" w:rsidRPr="00C236C0" w:rsidRDefault="00C236C0" w:rsidP="00C236C0">
      <w:pPr>
        <w:widowControl w:val="0"/>
        <w:autoSpaceDE w:val="0"/>
        <w:autoSpaceDN w:val="0"/>
        <w:adjustRightInd w:val="0"/>
        <w:ind w:left="-567" w:firstLine="709"/>
        <w:jc w:val="both"/>
        <w:rPr>
          <w:rFonts w:ascii="Times New Roman CYR" w:hAnsi="Times New Roman CYR" w:cs="Times New Roman CYR"/>
        </w:rPr>
      </w:pPr>
    </w:p>
    <w:p w:rsidR="00C236C0" w:rsidRPr="00C236C0" w:rsidRDefault="00C236C0" w:rsidP="00C236C0">
      <w:pPr>
        <w:widowControl w:val="0"/>
        <w:autoSpaceDE w:val="0"/>
        <w:autoSpaceDN w:val="0"/>
        <w:adjustRightInd w:val="0"/>
        <w:ind w:left="-567" w:firstLine="709"/>
        <w:jc w:val="both"/>
        <w:rPr>
          <w:rFonts w:ascii="Times New Roman CYR" w:hAnsi="Times New Roman CYR" w:cs="Times New Roman CYR"/>
        </w:rPr>
      </w:pP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Глава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adjustRightInd w:val="0"/>
        <w:ind w:left="-567" w:firstLine="709"/>
        <w:jc w:val="both"/>
        <w:rPr>
          <w:rFonts w:ascii="Arial" w:hAnsi="Arial" w:cs="Arial"/>
        </w:rPr>
      </w:pPr>
      <w:proofErr w:type="spellStart"/>
      <w:r w:rsidRPr="00C236C0">
        <w:rPr>
          <w:rFonts w:ascii="Arial" w:hAnsi="Arial" w:cs="Arial"/>
        </w:rPr>
        <w:lastRenderedPageBreak/>
        <w:t>Халбаев</w:t>
      </w:r>
      <w:proofErr w:type="spellEnd"/>
      <w:r w:rsidRPr="00C236C0">
        <w:rPr>
          <w:rFonts w:ascii="Arial" w:hAnsi="Arial" w:cs="Arial"/>
        </w:rPr>
        <w:t xml:space="preserve"> В.А.</w:t>
      </w:r>
    </w:p>
    <w:p w:rsidR="00C236C0" w:rsidRPr="00C236C0" w:rsidRDefault="00C236C0" w:rsidP="00C236C0">
      <w:pPr>
        <w:widowControl w:val="0"/>
        <w:autoSpaceDE w:val="0"/>
        <w:autoSpaceDN w:val="0"/>
        <w:adjustRightInd w:val="0"/>
        <w:ind w:left="-567" w:firstLine="709"/>
        <w:jc w:val="both"/>
        <w:rPr>
          <w:rFonts w:ascii="Times New Roman CYR" w:hAnsi="Times New Roman CYR" w:cs="Times New Roman CYR"/>
        </w:rPr>
      </w:pPr>
    </w:p>
    <w:p w:rsidR="00C236C0" w:rsidRPr="00C236C0" w:rsidRDefault="00C236C0" w:rsidP="00C236C0">
      <w:pPr>
        <w:pBdr>
          <w:top w:val="none" w:sz="0" w:space="0" w:color="000000"/>
          <w:left w:val="none" w:sz="0" w:space="0" w:color="000000"/>
          <w:bottom w:val="none" w:sz="0" w:space="0" w:color="000000"/>
          <w:right w:val="none" w:sz="0" w:space="0" w:color="000000"/>
        </w:pBdr>
        <w:suppressAutoHyphens/>
        <w:ind w:left="-567" w:firstLine="709"/>
        <w:jc w:val="right"/>
        <w:textAlignment w:val="baseline"/>
        <w:rPr>
          <w:rFonts w:ascii="Courier New" w:hAnsi="Courier New" w:cs="Courier New"/>
          <w:kern w:val="1"/>
          <w:sz w:val="22"/>
          <w:szCs w:val="22"/>
          <w:lang w:eastAsia="zh-CN"/>
        </w:rPr>
      </w:pPr>
      <w:r w:rsidRPr="00C236C0">
        <w:rPr>
          <w:rFonts w:ascii="Courier New" w:hAnsi="Courier New" w:cs="Courier New"/>
          <w:kern w:val="1"/>
          <w:sz w:val="22"/>
          <w:szCs w:val="22"/>
          <w:lang w:eastAsia="zh-CN"/>
        </w:rPr>
        <w:t>Приложение</w:t>
      </w:r>
    </w:p>
    <w:p w:rsidR="00C236C0" w:rsidRPr="00C236C0" w:rsidRDefault="00C236C0" w:rsidP="00C236C0">
      <w:pPr>
        <w:pBdr>
          <w:top w:val="none" w:sz="0" w:space="0" w:color="000000"/>
          <w:left w:val="none" w:sz="0" w:space="0" w:color="000000"/>
          <w:bottom w:val="none" w:sz="0" w:space="0" w:color="000000"/>
          <w:right w:val="none" w:sz="0" w:space="0" w:color="000000"/>
        </w:pBdr>
        <w:suppressAutoHyphens/>
        <w:ind w:left="-567" w:firstLine="709"/>
        <w:jc w:val="right"/>
        <w:textAlignment w:val="baseline"/>
        <w:rPr>
          <w:rFonts w:ascii="Courier New" w:hAnsi="Courier New" w:cs="Courier New"/>
          <w:kern w:val="1"/>
          <w:sz w:val="22"/>
          <w:szCs w:val="22"/>
          <w:lang w:eastAsia="zh-CN"/>
        </w:rPr>
      </w:pPr>
      <w:r w:rsidRPr="00C236C0">
        <w:rPr>
          <w:rFonts w:ascii="Courier New" w:hAnsi="Courier New" w:cs="Courier New"/>
          <w:kern w:val="1"/>
          <w:sz w:val="22"/>
          <w:szCs w:val="22"/>
          <w:highlight w:val="white"/>
          <w:lang w:eastAsia="zh-CN"/>
        </w:rPr>
        <w:t>к постановлению администрации</w:t>
      </w:r>
    </w:p>
    <w:p w:rsidR="00C236C0" w:rsidRPr="00C236C0" w:rsidRDefault="00C236C0" w:rsidP="00C236C0">
      <w:pPr>
        <w:pBdr>
          <w:top w:val="none" w:sz="0" w:space="0" w:color="000000"/>
          <w:left w:val="none" w:sz="0" w:space="0" w:color="000000"/>
          <w:bottom w:val="none" w:sz="0" w:space="0" w:color="000000"/>
          <w:right w:val="none" w:sz="0" w:space="0" w:color="000000"/>
        </w:pBdr>
        <w:suppressAutoHyphens/>
        <w:ind w:left="-567" w:firstLine="709"/>
        <w:jc w:val="right"/>
        <w:textAlignment w:val="baseline"/>
        <w:rPr>
          <w:rFonts w:ascii="Courier New" w:hAnsi="Courier New" w:cs="Courier New"/>
          <w:kern w:val="1"/>
          <w:sz w:val="22"/>
          <w:szCs w:val="22"/>
          <w:highlight w:val="white"/>
          <w:lang w:eastAsia="zh-CN"/>
        </w:rPr>
      </w:pPr>
      <w:r w:rsidRPr="00C236C0">
        <w:rPr>
          <w:rFonts w:ascii="Courier New" w:hAnsi="Courier New" w:cs="Courier New"/>
          <w:kern w:val="1"/>
          <w:sz w:val="22"/>
          <w:szCs w:val="22"/>
          <w:highlight w:val="white"/>
          <w:lang w:eastAsia="zh-CN"/>
        </w:rPr>
        <w:t>муниципального образования «</w:t>
      </w:r>
      <w:proofErr w:type="spellStart"/>
      <w:r w:rsidRPr="00C236C0">
        <w:rPr>
          <w:rFonts w:ascii="Courier New" w:hAnsi="Courier New" w:cs="Courier New"/>
          <w:kern w:val="1"/>
          <w:sz w:val="22"/>
          <w:szCs w:val="22"/>
          <w:highlight w:val="white"/>
          <w:lang w:eastAsia="zh-CN"/>
        </w:rPr>
        <w:t>Ирхидей</w:t>
      </w:r>
      <w:proofErr w:type="spellEnd"/>
      <w:r w:rsidRPr="00C236C0">
        <w:rPr>
          <w:rFonts w:ascii="Courier New" w:hAnsi="Courier New" w:cs="Courier New"/>
          <w:kern w:val="1"/>
          <w:sz w:val="22"/>
          <w:szCs w:val="22"/>
          <w:highlight w:val="white"/>
          <w:lang w:eastAsia="zh-CN"/>
        </w:rPr>
        <w:t>»</w:t>
      </w:r>
    </w:p>
    <w:p w:rsidR="00C236C0" w:rsidRPr="00C236C0" w:rsidRDefault="00C236C0" w:rsidP="00C236C0">
      <w:pPr>
        <w:suppressAutoHyphens/>
        <w:ind w:left="-567" w:firstLine="709"/>
        <w:jc w:val="right"/>
        <w:rPr>
          <w:rFonts w:ascii="Courier New" w:hAnsi="Courier New" w:cs="Courier New"/>
          <w:color w:val="000000"/>
          <w:kern w:val="1"/>
          <w:sz w:val="22"/>
          <w:szCs w:val="22"/>
          <w:lang w:eastAsia="zh-CN"/>
        </w:rPr>
      </w:pPr>
      <w:r w:rsidRPr="00C236C0">
        <w:rPr>
          <w:rFonts w:ascii="Courier New" w:hAnsi="Courier New" w:cs="Courier New"/>
          <w:color w:val="000000"/>
          <w:kern w:val="1"/>
          <w:sz w:val="22"/>
          <w:szCs w:val="22"/>
          <w:highlight w:val="white"/>
          <w:lang w:eastAsia="zh-CN"/>
        </w:rPr>
        <w:t xml:space="preserve">от 22.05.2023г. № </w:t>
      </w:r>
      <w:r w:rsidRPr="00C236C0">
        <w:rPr>
          <w:rFonts w:ascii="Courier New" w:hAnsi="Courier New" w:cs="Courier New"/>
          <w:color w:val="000000"/>
          <w:kern w:val="1"/>
          <w:sz w:val="22"/>
          <w:szCs w:val="22"/>
          <w:lang w:eastAsia="zh-CN"/>
        </w:rPr>
        <w:t>38</w:t>
      </w:r>
    </w:p>
    <w:p w:rsidR="00C236C0" w:rsidRPr="00C236C0" w:rsidRDefault="00C236C0" w:rsidP="00C236C0">
      <w:pPr>
        <w:widowControl w:val="0"/>
        <w:autoSpaceDE w:val="0"/>
        <w:autoSpaceDN w:val="0"/>
        <w:adjustRightInd w:val="0"/>
        <w:ind w:left="-567" w:firstLine="709"/>
        <w:jc w:val="both"/>
        <w:rPr>
          <w:rFonts w:ascii="Times New Roman CYR" w:hAnsi="Times New Roman CYR" w:cs="Times New Roman CYR"/>
        </w:rPr>
      </w:pPr>
    </w:p>
    <w:p w:rsidR="00C236C0" w:rsidRPr="00C236C0" w:rsidRDefault="00C236C0" w:rsidP="00C236C0">
      <w:pPr>
        <w:widowControl w:val="0"/>
        <w:autoSpaceDE w:val="0"/>
        <w:autoSpaceDN w:val="0"/>
        <w:adjustRightInd w:val="0"/>
        <w:ind w:left="-567" w:firstLine="709"/>
        <w:jc w:val="center"/>
        <w:rPr>
          <w:rFonts w:ascii="Arial" w:hAnsi="Arial" w:cs="Arial"/>
          <w:b/>
          <w:sz w:val="30"/>
          <w:szCs w:val="30"/>
        </w:rPr>
      </w:pPr>
      <w:r w:rsidRPr="00C236C0">
        <w:rPr>
          <w:rFonts w:ascii="Arial" w:hAnsi="Arial" w:cs="Arial"/>
          <w:b/>
          <w:sz w:val="30"/>
          <w:szCs w:val="30"/>
        </w:rPr>
        <w:t>Программа</w:t>
      </w:r>
    </w:p>
    <w:p w:rsidR="00C236C0" w:rsidRPr="00C236C0" w:rsidRDefault="00C236C0" w:rsidP="00C236C0">
      <w:pPr>
        <w:widowControl w:val="0"/>
        <w:autoSpaceDE w:val="0"/>
        <w:autoSpaceDN w:val="0"/>
        <w:adjustRightInd w:val="0"/>
        <w:ind w:left="-567" w:firstLine="709"/>
        <w:jc w:val="center"/>
        <w:rPr>
          <w:rFonts w:ascii="Arial" w:hAnsi="Arial" w:cs="Arial"/>
          <w:b/>
          <w:sz w:val="30"/>
          <w:szCs w:val="30"/>
        </w:rPr>
      </w:pPr>
      <w:r w:rsidRPr="00C236C0">
        <w:rPr>
          <w:rFonts w:ascii="Arial" w:hAnsi="Arial" w:cs="Arial"/>
          <w:b/>
          <w:sz w:val="30"/>
          <w:szCs w:val="30"/>
        </w:rPr>
        <w:t xml:space="preserve">профилактики рисков причинения вреда (ущерба) охраняемым законом ценностям на 2023 год в сфере муниципального жилищного контроля на территории </w:t>
      </w:r>
    </w:p>
    <w:p w:rsidR="00C236C0" w:rsidRPr="00C236C0" w:rsidRDefault="00C236C0" w:rsidP="00C236C0">
      <w:pPr>
        <w:widowControl w:val="0"/>
        <w:autoSpaceDE w:val="0"/>
        <w:autoSpaceDN w:val="0"/>
        <w:adjustRightInd w:val="0"/>
        <w:ind w:left="-567" w:firstLine="709"/>
        <w:jc w:val="center"/>
        <w:rPr>
          <w:rFonts w:ascii="Times New Roman CYR" w:hAnsi="Times New Roman CYR" w:cs="Times New Roman CYR"/>
        </w:rPr>
      </w:pPr>
      <w:r w:rsidRPr="00C236C0">
        <w:rPr>
          <w:rFonts w:ascii="Arial" w:hAnsi="Arial" w:cs="Arial"/>
          <w:b/>
          <w:sz w:val="30"/>
          <w:szCs w:val="30"/>
        </w:rPr>
        <w:t>муниципального образования «</w:t>
      </w:r>
      <w:proofErr w:type="spellStart"/>
      <w:r w:rsidRPr="00C236C0">
        <w:rPr>
          <w:rFonts w:ascii="Arial" w:hAnsi="Arial" w:cs="Arial"/>
          <w:b/>
          <w:sz w:val="30"/>
          <w:szCs w:val="30"/>
        </w:rPr>
        <w:t>Ирхидей</w:t>
      </w:r>
      <w:proofErr w:type="spellEnd"/>
      <w:r w:rsidRPr="00C236C0">
        <w:rPr>
          <w:rFonts w:ascii="Arial" w:hAnsi="Arial" w:cs="Arial"/>
          <w:b/>
          <w:sz w:val="30"/>
          <w:szCs w:val="30"/>
        </w:rPr>
        <w:t>»</w:t>
      </w:r>
    </w:p>
    <w:p w:rsidR="00C236C0" w:rsidRPr="00C236C0" w:rsidRDefault="00C236C0" w:rsidP="00C236C0">
      <w:pPr>
        <w:widowControl w:val="0"/>
        <w:autoSpaceDE w:val="0"/>
        <w:autoSpaceDN w:val="0"/>
        <w:adjustRightInd w:val="0"/>
        <w:ind w:left="-567" w:firstLine="709"/>
        <w:jc w:val="both"/>
        <w:rPr>
          <w:rFonts w:ascii="Arial" w:hAnsi="Arial" w:cs="Arial"/>
        </w:rPr>
      </w:pPr>
    </w:p>
    <w:p w:rsidR="00C236C0" w:rsidRPr="00C236C0" w:rsidRDefault="00C236C0" w:rsidP="00C236C0">
      <w:pPr>
        <w:widowControl w:val="0"/>
        <w:autoSpaceDE w:val="0"/>
        <w:autoSpaceDN w:val="0"/>
        <w:adjustRightInd w:val="0"/>
        <w:ind w:left="-567" w:firstLine="709"/>
        <w:jc w:val="center"/>
        <w:rPr>
          <w:rFonts w:ascii="Arial" w:hAnsi="Arial" w:cs="Arial"/>
        </w:rPr>
      </w:pPr>
      <w:r w:rsidRPr="00C236C0">
        <w:rPr>
          <w:rFonts w:ascii="Arial" w:hAnsi="Arial" w:cs="Arial"/>
        </w:rPr>
        <w:t>1. Анализ текущего состояния осуществления вида контроля, описание</w:t>
      </w:r>
    </w:p>
    <w:p w:rsidR="00C236C0" w:rsidRPr="00C236C0" w:rsidRDefault="00C236C0" w:rsidP="00C236C0">
      <w:pPr>
        <w:widowControl w:val="0"/>
        <w:autoSpaceDE w:val="0"/>
        <w:autoSpaceDN w:val="0"/>
        <w:adjustRightInd w:val="0"/>
        <w:ind w:left="-567" w:firstLine="709"/>
        <w:jc w:val="center"/>
        <w:rPr>
          <w:rFonts w:ascii="Arial" w:hAnsi="Arial" w:cs="Arial"/>
        </w:rPr>
      </w:pPr>
      <w:r w:rsidRPr="00C236C0">
        <w:rPr>
          <w:rFonts w:ascii="Arial" w:hAnsi="Arial" w:cs="Arial"/>
        </w:rPr>
        <w:t>текущего уровня развития профилактической деятельности контрольного (надзорного) органа, характеристика проблем, на решение которых</w:t>
      </w:r>
    </w:p>
    <w:p w:rsidR="00C236C0" w:rsidRPr="00C236C0" w:rsidRDefault="00C236C0" w:rsidP="00C236C0">
      <w:pPr>
        <w:widowControl w:val="0"/>
        <w:autoSpaceDE w:val="0"/>
        <w:autoSpaceDN w:val="0"/>
        <w:adjustRightInd w:val="0"/>
        <w:ind w:left="-567" w:firstLine="709"/>
        <w:jc w:val="center"/>
        <w:rPr>
          <w:rFonts w:ascii="Arial" w:hAnsi="Arial" w:cs="Arial"/>
        </w:rPr>
      </w:pPr>
      <w:r w:rsidRPr="00C236C0">
        <w:rPr>
          <w:rFonts w:ascii="Arial" w:hAnsi="Arial" w:cs="Arial"/>
        </w:rPr>
        <w:t>направлена Программа</w:t>
      </w:r>
    </w:p>
    <w:p w:rsidR="00C236C0" w:rsidRPr="00C236C0" w:rsidRDefault="00C236C0" w:rsidP="00C236C0">
      <w:pPr>
        <w:widowControl w:val="0"/>
        <w:autoSpaceDE w:val="0"/>
        <w:autoSpaceDN w:val="0"/>
        <w:adjustRightInd w:val="0"/>
        <w:ind w:left="-567" w:firstLine="709"/>
        <w:jc w:val="center"/>
        <w:rPr>
          <w:rFonts w:ascii="Arial" w:hAnsi="Arial" w:cs="Arial"/>
        </w:rPr>
      </w:pPr>
    </w:p>
    <w:p w:rsidR="00C236C0" w:rsidRPr="00C236C0" w:rsidRDefault="00C236C0" w:rsidP="00C236C0">
      <w:pPr>
        <w:widowControl w:val="0"/>
        <w:autoSpaceDE w:val="0"/>
        <w:autoSpaceDN w:val="0"/>
        <w:adjustRightInd w:val="0"/>
        <w:ind w:left="-567" w:firstLine="709"/>
        <w:jc w:val="both"/>
        <w:rPr>
          <w:rFonts w:ascii="Arial" w:hAnsi="Arial" w:cs="Arial"/>
        </w:rPr>
      </w:pPr>
      <w:proofErr w:type="gramStart"/>
      <w:r w:rsidRPr="00C236C0">
        <w:rPr>
          <w:rFonts w:ascii="Arial" w:hAnsi="Arial" w:cs="Arial"/>
        </w:rPr>
        <w:t>Настоящая Программа профилактики рисков причинения вреда (ущерба) охраняемым законом ценностям на 2023 год в сфере муниципального жилищного контроля на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w:t>
      </w:r>
      <w:proofErr w:type="gramEnd"/>
      <w:r w:rsidRPr="00C236C0">
        <w:rPr>
          <w:rFonts w:ascii="Arial" w:hAnsi="Arial" w:cs="Arial"/>
        </w:rPr>
        <w:t xml:space="preserve"> требований до контролируемых лиц, повышение информированности о способах их соблюдения.</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Настоящая Программа разработана и подлежит исполнению администрацией муниципального образования «</w:t>
      </w:r>
      <w:proofErr w:type="spellStart"/>
      <w:r w:rsidRPr="00C236C0">
        <w:rPr>
          <w:rFonts w:ascii="Arial" w:hAnsi="Arial" w:cs="Arial"/>
        </w:rPr>
        <w:t>Ирхидей</w:t>
      </w:r>
      <w:proofErr w:type="spellEnd"/>
      <w:r w:rsidRPr="00C236C0">
        <w:rPr>
          <w:rFonts w:ascii="Arial" w:hAnsi="Arial" w:cs="Arial"/>
        </w:rPr>
        <w:t>» (далее по тексту - администрация поселения).</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В 2022 году плановые и внеплановые контрольные мероприятия в рамках муниципального жилищного контроля на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 не проводились.</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В рамках профилактики рисков причинения вреда (ущерба) охраняемым законом ценностям администрацией поселения в 2023 году осуществляется размещение на официальном сайте администрации поселения в информационно-телекоммуникационной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C236C0" w:rsidRPr="00C236C0" w:rsidRDefault="00C236C0" w:rsidP="00C236C0">
      <w:pPr>
        <w:widowControl w:val="0"/>
        <w:autoSpaceDE w:val="0"/>
        <w:autoSpaceDN w:val="0"/>
        <w:adjustRightInd w:val="0"/>
        <w:ind w:left="-567" w:firstLine="709"/>
        <w:jc w:val="both"/>
        <w:rPr>
          <w:rFonts w:ascii="Arial" w:hAnsi="Arial" w:cs="Arial"/>
        </w:rPr>
      </w:pPr>
    </w:p>
    <w:p w:rsidR="00C236C0" w:rsidRPr="00C236C0" w:rsidRDefault="00C236C0" w:rsidP="00C236C0">
      <w:pPr>
        <w:widowControl w:val="0"/>
        <w:autoSpaceDE w:val="0"/>
        <w:autoSpaceDN w:val="0"/>
        <w:adjustRightInd w:val="0"/>
        <w:ind w:left="-567" w:firstLine="709"/>
        <w:jc w:val="center"/>
        <w:rPr>
          <w:rFonts w:ascii="Arial" w:hAnsi="Arial" w:cs="Arial"/>
        </w:rPr>
      </w:pPr>
      <w:r w:rsidRPr="00C236C0">
        <w:rPr>
          <w:rFonts w:ascii="Arial" w:hAnsi="Arial" w:cs="Arial"/>
        </w:rPr>
        <w:t>2. Цели и задачи реализации Программы</w:t>
      </w:r>
    </w:p>
    <w:p w:rsidR="00C236C0" w:rsidRPr="00C236C0" w:rsidRDefault="00C236C0" w:rsidP="00C236C0">
      <w:pPr>
        <w:widowControl w:val="0"/>
        <w:autoSpaceDE w:val="0"/>
        <w:autoSpaceDN w:val="0"/>
        <w:adjustRightInd w:val="0"/>
        <w:ind w:left="-567" w:firstLine="709"/>
        <w:jc w:val="both"/>
        <w:rPr>
          <w:rFonts w:ascii="Arial" w:hAnsi="Arial" w:cs="Arial"/>
        </w:rPr>
      </w:pP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2.1. Целями профилактической работы являются:</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1) стимулирование добросовестного соблюдения обязательных требований всеми контролируемыми лицами;</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3) создание условий для доведения обязательных требований до контролируемых лиц, повышение информированности о способах их соблюдения;</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5) снижение административной нагрузки на контролируемых лиц.</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2.2. Задачами профилактической работы являются:</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1) укрепление системы профилактики нарушений обязательных требований;</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 xml:space="preserve">3) повышение правосознания и правовой культуры организаций и граждан в сфере </w:t>
      </w:r>
      <w:r w:rsidRPr="00C236C0">
        <w:rPr>
          <w:rFonts w:ascii="Arial" w:hAnsi="Arial" w:cs="Arial"/>
        </w:rPr>
        <w:lastRenderedPageBreak/>
        <w:t>рассматриваемых правоотношений.</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4) формирование единого понимания обязательных требований законодательства у всех участников контрольной деятельности.</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В положении о виде контроля самостоятельная оценка соблюдения обязательных требований (</w:t>
      </w:r>
      <w:proofErr w:type="spellStart"/>
      <w:r w:rsidRPr="00C236C0">
        <w:rPr>
          <w:rFonts w:ascii="Arial" w:hAnsi="Arial" w:cs="Arial"/>
        </w:rPr>
        <w:t>самообследование</w:t>
      </w:r>
      <w:proofErr w:type="spellEnd"/>
      <w:r w:rsidRPr="00C236C0">
        <w:rPr>
          <w:rFonts w:ascii="Arial" w:hAnsi="Arial" w:cs="Arial"/>
        </w:rPr>
        <w:t xml:space="preserve">) не предусмотрена, следовательно, в программе способы </w:t>
      </w:r>
      <w:proofErr w:type="spellStart"/>
      <w:r w:rsidRPr="00C236C0">
        <w:rPr>
          <w:rFonts w:ascii="Arial" w:hAnsi="Arial" w:cs="Arial"/>
        </w:rPr>
        <w:t>самообследования</w:t>
      </w:r>
      <w:proofErr w:type="spellEnd"/>
      <w:r w:rsidRPr="00C236C0">
        <w:rPr>
          <w:rFonts w:ascii="Arial" w:hAnsi="Arial" w:cs="Arial"/>
        </w:rPr>
        <w:t xml:space="preserve"> в автоматизированном режиме не определены.</w:t>
      </w:r>
    </w:p>
    <w:p w:rsidR="00C236C0" w:rsidRPr="00C236C0" w:rsidRDefault="00C236C0" w:rsidP="00C236C0">
      <w:pPr>
        <w:widowControl w:val="0"/>
        <w:autoSpaceDE w:val="0"/>
        <w:autoSpaceDN w:val="0"/>
        <w:adjustRightInd w:val="0"/>
        <w:ind w:left="-567" w:firstLine="709"/>
        <w:jc w:val="both"/>
        <w:rPr>
          <w:rFonts w:ascii="Arial" w:hAnsi="Arial" w:cs="Arial"/>
        </w:rPr>
      </w:pPr>
    </w:p>
    <w:p w:rsidR="00C236C0" w:rsidRPr="00C236C0" w:rsidRDefault="00C236C0" w:rsidP="00C236C0">
      <w:pPr>
        <w:widowControl w:val="0"/>
        <w:autoSpaceDE w:val="0"/>
        <w:autoSpaceDN w:val="0"/>
        <w:adjustRightInd w:val="0"/>
        <w:ind w:left="-567" w:firstLine="709"/>
        <w:jc w:val="center"/>
        <w:rPr>
          <w:rFonts w:ascii="Arial" w:hAnsi="Arial" w:cs="Arial"/>
        </w:rPr>
      </w:pPr>
      <w:r w:rsidRPr="00C236C0">
        <w:rPr>
          <w:rFonts w:ascii="Arial" w:hAnsi="Arial" w:cs="Arial"/>
        </w:rPr>
        <w:t>3. Перечень профилактических мероприятий, сроки (периодичность)</w:t>
      </w:r>
    </w:p>
    <w:p w:rsidR="00C236C0" w:rsidRPr="00C236C0" w:rsidRDefault="00C236C0" w:rsidP="00C236C0">
      <w:pPr>
        <w:widowControl w:val="0"/>
        <w:autoSpaceDE w:val="0"/>
        <w:autoSpaceDN w:val="0"/>
        <w:adjustRightInd w:val="0"/>
        <w:ind w:left="-567" w:firstLine="709"/>
        <w:jc w:val="center"/>
        <w:rPr>
          <w:rFonts w:ascii="Arial" w:hAnsi="Arial" w:cs="Arial"/>
        </w:rPr>
      </w:pPr>
      <w:r w:rsidRPr="00C236C0">
        <w:rPr>
          <w:rFonts w:ascii="Arial" w:hAnsi="Arial" w:cs="Arial"/>
        </w:rPr>
        <w:t>их проведения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5103"/>
        <w:gridCol w:w="1843"/>
        <w:gridCol w:w="1949"/>
      </w:tblGrid>
      <w:tr w:rsidR="00C236C0" w:rsidRPr="00C236C0" w:rsidTr="009E0366">
        <w:tblPrEx>
          <w:tblCellMar>
            <w:top w:w="0" w:type="dxa"/>
            <w:bottom w:w="0" w:type="dxa"/>
          </w:tblCellMar>
        </w:tblPrEx>
        <w:tc>
          <w:tcPr>
            <w:tcW w:w="675" w:type="dxa"/>
            <w:tcBorders>
              <w:top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firstLine="709"/>
              <w:jc w:val="center"/>
              <w:rPr>
                <w:rFonts w:ascii="Courier New" w:hAnsi="Courier New" w:cs="Courier New"/>
                <w:sz w:val="22"/>
                <w:szCs w:val="22"/>
              </w:rPr>
            </w:pPr>
            <w:r w:rsidRPr="00C236C0">
              <w:rPr>
                <w:rFonts w:ascii="Courier New" w:hAnsi="Courier New" w:cs="Courier New"/>
                <w:sz w:val="22"/>
                <w:szCs w:val="22"/>
              </w:rPr>
              <w:t xml:space="preserve">N </w:t>
            </w:r>
            <w:proofErr w:type="gramStart"/>
            <w:r w:rsidRPr="00C236C0">
              <w:rPr>
                <w:rFonts w:ascii="Courier New" w:hAnsi="Courier New" w:cs="Courier New"/>
                <w:sz w:val="22"/>
                <w:szCs w:val="22"/>
              </w:rPr>
              <w:t>п</w:t>
            </w:r>
            <w:proofErr w:type="gramEnd"/>
            <w:r w:rsidRPr="00C236C0">
              <w:rPr>
                <w:rFonts w:ascii="Courier New" w:hAnsi="Courier New" w:cs="Courier New"/>
                <w:sz w:val="22"/>
                <w:szCs w:val="22"/>
              </w:rPr>
              <w:t>/п</w:t>
            </w:r>
          </w:p>
        </w:tc>
        <w:tc>
          <w:tcPr>
            <w:tcW w:w="5103" w:type="dxa"/>
            <w:tcBorders>
              <w:top w:val="single" w:sz="4" w:space="0" w:color="auto"/>
              <w:left w:val="single" w:sz="4" w:space="0" w:color="auto"/>
              <w:bottom w:val="single" w:sz="4" w:space="0" w:color="auto"/>
              <w:right w:val="single" w:sz="4" w:space="0" w:color="auto"/>
            </w:tcBorders>
            <w:vAlign w:val="center"/>
          </w:tcPr>
          <w:p w:rsidR="00C236C0" w:rsidRPr="00C236C0" w:rsidRDefault="00C236C0" w:rsidP="00C236C0">
            <w:pPr>
              <w:widowControl w:val="0"/>
              <w:autoSpaceDE w:val="0"/>
              <w:autoSpaceDN w:val="0"/>
              <w:adjustRightInd w:val="0"/>
              <w:ind w:left="-567" w:firstLine="709"/>
              <w:jc w:val="center"/>
              <w:rPr>
                <w:rFonts w:ascii="Courier New" w:hAnsi="Courier New" w:cs="Courier New"/>
                <w:sz w:val="22"/>
                <w:szCs w:val="22"/>
              </w:rPr>
            </w:pPr>
            <w:r w:rsidRPr="00C236C0">
              <w:rPr>
                <w:rFonts w:ascii="Courier New" w:hAnsi="Courier New" w:cs="Courier New"/>
                <w:sz w:val="22"/>
                <w:szCs w:val="22"/>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vAlign w:val="center"/>
          </w:tcPr>
          <w:p w:rsidR="00C236C0" w:rsidRPr="00C236C0" w:rsidRDefault="00C236C0" w:rsidP="00C236C0">
            <w:pPr>
              <w:widowControl w:val="0"/>
              <w:autoSpaceDE w:val="0"/>
              <w:autoSpaceDN w:val="0"/>
              <w:adjustRightInd w:val="0"/>
              <w:ind w:left="-567" w:firstLine="709"/>
              <w:jc w:val="center"/>
              <w:rPr>
                <w:rFonts w:ascii="Courier New" w:hAnsi="Courier New" w:cs="Courier New"/>
                <w:sz w:val="22"/>
                <w:szCs w:val="22"/>
              </w:rPr>
            </w:pPr>
            <w:r w:rsidRPr="00C236C0">
              <w:rPr>
                <w:rFonts w:ascii="Courier New" w:hAnsi="Courier New" w:cs="Courier New"/>
                <w:sz w:val="22"/>
                <w:szCs w:val="22"/>
              </w:rPr>
              <w:t>Срок реализации мероприятия</w:t>
            </w:r>
          </w:p>
        </w:tc>
        <w:tc>
          <w:tcPr>
            <w:tcW w:w="1949" w:type="dxa"/>
            <w:tcBorders>
              <w:top w:val="single" w:sz="4" w:space="0" w:color="auto"/>
              <w:left w:val="single" w:sz="4" w:space="0" w:color="auto"/>
              <w:bottom w:val="single" w:sz="4" w:space="0" w:color="auto"/>
            </w:tcBorders>
            <w:vAlign w:val="center"/>
          </w:tcPr>
          <w:p w:rsidR="00C236C0" w:rsidRPr="00C236C0" w:rsidRDefault="00C236C0" w:rsidP="00C236C0">
            <w:pPr>
              <w:widowControl w:val="0"/>
              <w:autoSpaceDE w:val="0"/>
              <w:autoSpaceDN w:val="0"/>
              <w:adjustRightInd w:val="0"/>
              <w:ind w:left="-567" w:firstLine="709"/>
              <w:jc w:val="center"/>
              <w:rPr>
                <w:rFonts w:ascii="Courier New" w:hAnsi="Courier New" w:cs="Courier New"/>
                <w:sz w:val="22"/>
                <w:szCs w:val="22"/>
              </w:rPr>
            </w:pPr>
            <w:r w:rsidRPr="00C236C0">
              <w:rPr>
                <w:rFonts w:ascii="Courier New" w:hAnsi="Courier New" w:cs="Courier New"/>
                <w:sz w:val="22"/>
                <w:szCs w:val="22"/>
              </w:rPr>
              <w:t>Ответственное должностное лицо</w:t>
            </w:r>
          </w:p>
        </w:tc>
      </w:tr>
      <w:tr w:rsidR="00C236C0" w:rsidRPr="00C236C0" w:rsidTr="009E0366">
        <w:tblPrEx>
          <w:tblCellMar>
            <w:top w:w="0" w:type="dxa"/>
            <w:bottom w:w="0" w:type="dxa"/>
          </w:tblCellMar>
        </w:tblPrEx>
        <w:tc>
          <w:tcPr>
            <w:tcW w:w="9570" w:type="dxa"/>
            <w:gridSpan w:val="4"/>
            <w:tcBorders>
              <w:top w:val="single" w:sz="4" w:space="0" w:color="auto"/>
              <w:bottom w:val="single" w:sz="4" w:space="0" w:color="auto"/>
            </w:tcBorders>
          </w:tcPr>
          <w:p w:rsidR="00C236C0" w:rsidRPr="00C236C0" w:rsidRDefault="00C236C0" w:rsidP="00C236C0">
            <w:pPr>
              <w:widowControl w:val="0"/>
              <w:autoSpaceDE w:val="0"/>
              <w:autoSpaceDN w:val="0"/>
              <w:adjustRightInd w:val="0"/>
              <w:ind w:left="-567" w:firstLine="709"/>
              <w:jc w:val="center"/>
              <w:rPr>
                <w:rFonts w:ascii="Courier New" w:hAnsi="Courier New" w:cs="Courier New"/>
                <w:sz w:val="22"/>
                <w:szCs w:val="22"/>
              </w:rPr>
            </w:pPr>
            <w:r w:rsidRPr="00C236C0">
              <w:rPr>
                <w:rFonts w:ascii="Courier New" w:hAnsi="Courier New" w:cs="Courier New"/>
                <w:sz w:val="22"/>
                <w:szCs w:val="22"/>
              </w:rPr>
              <w:t>1. Информирование</w:t>
            </w:r>
          </w:p>
        </w:tc>
      </w:tr>
      <w:tr w:rsidR="00C236C0" w:rsidRPr="00C236C0" w:rsidTr="009E0366">
        <w:tblPrEx>
          <w:tblCellMar>
            <w:top w:w="0" w:type="dxa"/>
            <w:bottom w:w="0" w:type="dxa"/>
          </w:tblCellMar>
        </w:tblPrEx>
        <w:tc>
          <w:tcPr>
            <w:tcW w:w="675" w:type="dxa"/>
            <w:tcBorders>
              <w:top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firstLine="709"/>
              <w:jc w:val="both"/>
              <w:rPr>
                <w:rFonts w:ascii="Courier New" w:hAnsi="Courier New" w:cs="Courier New"/>
                <w:sz w:val="22"/>
                <w:szCs w:val="22"/>
              </w:rPr>
            </w:pPr>
            <w:r w:rsidRPr="00C236C0">
              <w:rPr>
                <w:rFonts w:ascii="Courier New" w:hAnsi="Courier New" w:cs="Courier New"/>
                <w:sz w:val="22"/>
                <w:szCs w:val="22"/>
              </w:rPr>
              <w:t>1.1.</w:t>
            </w:r>
          </w:p>
        </w:tc>
        <w:tc>
          <w:tcPr>
            <w:tcW w:w="510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firstLine="709"/>
              <w:jc w:val="both"/>
              <w:rPr>
                <w:rFonts w:ascii="Courier New" w:hAnsi="Courier New" w:cs="Courier New"/>
                <w:sz w:val="22"/>
                <w:szCs w:val="22"/>
              </w:rPr>
            </w:pPr>
            <w:r w:rsidRPr="00C236C0">
              <w:rPr>
                <w:rFonts w:ascii="Courier New" w:hAnsi="Courier New" w:cs="Courier New"/>
                <w:sz w:val="22"/>
                <w:szCs w:val="22"/>
              </w:rPr>
              <w:t>Информирование осуществляется администрацией поселения по вопросам соблюдения обязательных требований посредством размещения соответствующих сведений на официальном сайте администрации поселения, в средствах массовой информации, через личные кабинеты контролируемых лиц в государственных информационных системах (при их наличии), на собраниях и конференциях граждан и в иных формах.</w:t>
            </w:r>
          </w:p>
        </w:tc>
        <w:tc>
          <w:tcPr>
            <w:tcW w:w="184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firstLine="709"/>
              <w:jc w:val="both"/>
              <w:rPr>
                <w:rFonts w:ascii="Courier New" w:hAnsi="Courier New" w:cs="Courier New"/>
                <w:sz w:val="22"/>
                <w:szCs w:val="22"/>
              </w:rPr>
            </w:pPr>
            <w:r w:rsidRPr="00C236C0">
              <w:rPr>
                <w:rFonts w:ascii="Courier New" w:hAnsi="Courier New" w:cs="Courier New"/>
                <w:sz w:val="22"/>
                <w:szCs w:val="22"/>
              </w:rPr>
              <w:t>Постоянно</w:t>
            </w:r>
          </w:p>
        </w:tc>
        <w:tc>
          <w:tcPr>
            <w:tcW w:w="1949" w:type="dxa"/>
            <w:tcBorders>
              <w:top w:val="single" w:sz="4" w:space="0" w:color="auto"/>
              <w:left w:val="single" w:sz="4" w:space="0" w:color="auto"/>
              <w:bottom w:val="single" w:sz="4" w:space="0" w:color="auto"/>
            </w:tcBorders>
          </w:tcPr>
          <w:p w:rsidR="00C236C0" w:rsidRPr="00C236C0" w:rsidRDefault="00C236C0" w:rsidP="00C236C0">
            <w:pPr>
              <w:widowControl w:val="0"/>
              <w:autoSpaceDE w:val="0"/>
              <w:autoSpaceDN w:val="0"/>
              <w:adjustRightInd w:val="0"/>
              <w:ind w:left="-567" w:firstLine="709"/>
              <w:jc w:val="both"/>
              <w:rPr>
                <w:rFonts w:ascii="Courier New" w:hAnsi="Courier New" w:cs="Courier New"/>
                <w:sz w:val="22"/>
                <w:szCs w:val="22"/>
              </w:rPr>
            </w:pPr>
            <w:r w:rsidRPr="00C236C0">
              <w:rPr>
                <w:rFonts w:ascii="Courier New" w:hAnsi="Courier New" w:cs="Courier New"/>
                <w:sz w:val="22"/>
                <w:szCs w:val="22"/>
              </w:rPr>
              <w:t>Специалист администрации, к должностным обязанностям которого относится осуществление муниципального контроля</w:t>
            </w:r>
          </w:p>
        </w:tc>
      </w:tr>
      <w:tr w:rsidR="00C236C0" w:rsidRPr="00C236C0" w:rsidTr="009E0366">
        <w:tblPrEx>
          <w:tblCellMar>
            <w:top w:w="0" w:type="dxa"/>
            <w:bottom w:w="0" w:type="dxa"/>
          </w:tblCellMar>
        </w:tblPrEx>
        <w:tc>
          <w:tcPr>
            <w:tcW w:w="9570" w:type="dxa"/>
            <w:gridSpan w:val="4"/>
            <w:tcBorders>
              <w:top w:val="single" w:sz="4" w:space="0" w:color="auto"/>
              <w:bottom w:val="single" w:sz="4" w:space="0" w:color="auto"/>
            </w:tcBorders>
          </w:tcPr>
          <w:p w:rsidR="00C236C0" w:rsidRPr="00C236C0" w:rsidRDefault="00C236C0" w:rsidP="00C236C0">
            <w:pPr>
              <w:widowControl w:val="0"/>
              <w:autoSpaceDE w:val="0"/>
              <w:autoSpaceDN w:val="0"/>
              <w:adjustRightInd w:val="0"/>
              <w:ind w:left="-567" w:firstLine="709"/>
              <w:jc w:val="center"/>
              <w:rPr>
                <w:rFonts w:ascii="Courier New" w:hAnsi="Courier New" w:cs="Courier New"/>
                <w:sz w:val="22"/>
                <w:szCs w:val="22"/>
              </w:rPr>
            </w:pPr>
            <w:r w:rsidRPr="00C236C0">
              <w:rPr>
                <w:rFonts w:ascii="Courier New" w:hAnsi="Courier New" w:cs="Courier New"/>
                <w:sz w:val="22"/>
                <w:szCs w:val="22"/>
              </w:rPr>
              <w:t>2. Обобщение правоприменительной практики</w:t>
            </w:r>
          </w:p>
        </w:tc>
      </w:tr>
      <w:tr w:rsidR="00C236C0" w:rsidRPr="00C236C0" w:rsidTr="009E0366">
        <w:tblPrEx>
          <w:tblCellMar>
            <w:top w:w="0" w:type="dxa"/>
            <w:bottom w:w="0" w:type="dxa"/>
          </w:tblCellMar>
        </w:tblPrEx>
        <w:tc>
          <w:tcPr>
            <w:tcW w:w="675" w:type="dxa"/>
            <w:tcBorders>
              <w:top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firstLine="709"/>
              <w:jc w:val="both"/>
              <w:rPr>
                <w:rFonts w:ascii="Courier New" w:hAnsi="Courier New" w:cs="Courier New"/>
                <w:sz w:val="22"/>
                <w:szCs w:val="22"/>
              </w:rPr>
            </w:pPr>
            <w:r w:rsidRPr="00C236C0">
              <w:rPr>
                <w:rFonts w:ascii="Courier New" w:hAnsi="Courier New" w:cs="Courier New"/>
                <w:sz w:val="22"/>
                <w:szCs w:val="22"/>
              </w:rPr>
              <w:t>2.1.</w:t>
            </w:r>
          </w:p>
        </w:tc>
        <w:tc>
          <w:tcPr>
            <w:tcW w:w="510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firstLine="709"/>
              <w:jc w:val="both"/>
              <w:rPr>
                <w:rFonts w:ascii="Courier New" w:hAnsi="Courier New" w:cs="Courier New"/>
                <w:sz w:val="22"/>
                <w:szCs w:val="22"/>
              </w:rPr>
            </w:pPr>
            <w:r w:rsidRPr="00C236C0">
              <w:rPr>
                <w:rFonts w:ascii="Courier New" w:hAnsi="Courier New" w:cs="Courier New"/>
                <w:sz w:val="22"/>
                <w:szCs w:val="22"/>
              </w:rPr>
              <w:t>Обобщение правоприменительной практики осуществляется администрацией поселения посредством сбора и анализа данных о проведенных контрольных мероприятиях и их результатах.</w:t>
            </w:r>
          </w:p>
          <w:p w:rsidR="00C236C0" w:rsidRPr="00C236C0" w:rsidRDefault="00C236C0" w:rsidP="00C236C0">
            <w:pPr>
              <w:widowControl w:val="0"/>
              <w:autoSpaceDE w:val="0"/>
              <w:autoSpaceDN w:val="0"/>
              <w:adjustRightInd w:val="0"/>
              <w:ind w:left="-567" w:firstLine="709"/>
              <w:jc w:val="both"/>
              <w:rPr>
                <w:rFonts w:ascii="Courier New" w:hAnsi="Courier New" w:cs="Courier New"/>
                <w:sz w:val="22"/>
                <w:szCs w:val="22"/>
              </w:rPr>
            </w:pPr>
            <w:r w:rsidRPr="00C236C0">
              <w:rPr>
                <w:rFonts w:ascii="Courier New" w:hAnsi="Courier New" w:cs="Courier New"/>
                <w:sz w:val="22"/>
                <w:szCs w:val="22"/>
              </w:rPr>
              <w:t>По итогам обобщения правоприменительной практики администрация поселения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84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firstLine="709"/>
              <w:jc w:val="both"/>
              <w:rPr>
                <w:rFonts w:ascii="Courier New" w:hAnsi="Courier New" w:cs="Courier New"/>
                <w:sz w:val="22"/>
                <w:szCs w:val="22"/>
              </w:rPr>
            </w:pPr>
            <w:r w:rsidRPr="00C236C0">
              <w:rPr>
                <w:rFonts w:ascii="Courier New" w:hAnsi="Courier New" w:cs="Courier New"/>
                <w:sz w:val="22"/>
                <w:szCs w:val="22"/>
              </w:rPr>
              <w:t>ежегодно до 1 сентября года, следующего за отчетным годом</w:t>
            </w:r>
          </w:p>
        </w:tc>
        <w:tc>
          <w:tcPr>
            <w:tcW w:w="1949" w:type="dxa"/>
            <w:tcBorders>
              <w:top w:val="single" w:sz="4" w:space="0" w:color="auto"/>
              <w:left w:val="single" w:sz="4" w:space="0" w:color="auto"/>
              <w:bottom w:val="single" w:sz="4" w:space="0" w:color="auto"/>
            </w:tcBorders>
          </w:tcPr>
          <w:p w:rsidR="00C236C0" w:rsidRPr="00C236C0" w:rsidRDefault="00C236C0" w:rsidP="00C236C0">
            <w:pPr>
              <w:widowControl w:val="0"/>
              <w:autoSpaceDE w:val="0"/>
              <w:autoSpaceDN w:val="0"/>
              <w:adjustRightInd w:val="0"/>
              <w:ind w:left="-567" w:firstLine="709"/>
              <w:jc w:val="both"/>
              <w:rPr>
                <w:rFonts w:ascii="Courier New" w:hAnsi="Courier New" w:cs="Courier New"/>
                <w:sz w:val="22"/>
                <w:szCs w:val="22"/>
              </w:rPr>
            </w:pPr>
            <w:r w:rsidRPr="00C236C0">
              <w:rPr>
                <w:rFonts w:ascii="Courier New" w:hAnsi="Courier New" w:cs="Courier New"/>
                <w:sz w:val="22"/>
                <w:szCs w:val="22"/>
              </w:rPr>
              <w:t>Специалист администрации, к должностным обязанностям которого относится осуществление муниципального контроля</w:t>
            </w:r>
          </w:p>
          <w:p w:rsidR="00C236C0" w:rsidRPr="00C236C0" w:rsidRDefault="00C236C0" w:rsidP="00C236C0">
            <w:pPr>
              <w:widowControl w:val="0"/>
              <w:autoSpaceDE w:val="0"/>
              <w:autoSpaceDN w:val="0"/>
              <w:adjustRightInd w:val="0"/>
              <w:ind w:left="-567" w:firstLine="709"/>
              <w:jc w:val="both"/>
              <w:rPr>
                <w:rFonts w:ascii="Courier New" w:hAnsi="Courier New" w:cs="Courier New"/>
                <w:sz w:val="22"/>
                <w:szCs w:val="22"/>
              </w:rPr>
            </w:pPr>
          </w:p>
        </w:tc>
      </w:tr>
      <w:tr w:rsidR="00C236C0" w:rsidRPr="00C236C0" w:rsidTr="009E0366">
        <w:tblPrEx>
          <w:tblCellMar>
            <w:top w:w="0" w:type="dxa"/>
            <w:bottom w:w="0" w:type="dxa"/>
          </w:tblCellMar>
        </w:tblPrEx>
        <w:tc>
          <w:tcPr>
            <w:tcW w:w="9570" w:type="dxa"/>
            <w:gridSpan w:val="4"/>
            <w:tcBorders>
              <w:top w:val="single" w:sz="4" w:space="0" w:color="auto"/>
              <w:bottom w:val="single" w:sz="4" w:space="0" w:color="auto"/>
            </w:tcBorders>
          </w:tcPr>
          <w:p w:rsidR="00C236C0" w:rsidRPr="00C236C0" w:rsidRDefault="00C236C0" w:rsidP="00C236C0">
            <w:pPr>
              <w:widowControl w:val="0"/>
              <w:autoSpaceDE w:val="0"/>
              <w:autoSpaceDN w:val="0"/>
              <w:adjustRightInd w:val="0"/>
              <w:ind w:left="-567" w:firstLine="709"/>
              <w:jc w:val="center"/>
              <w:rPr>
                <w:rFonts w:ascii="Courier New" w:hAnsi="Courier New" w:cs="Courier New"/>
                <w:sz w:val="22"/>
                <w:szCs w:val="22"/>
              </w:rPr>
            </w:pPr>
            <w:r w:rsidRPr="00C236C0">
              <w:rPr>
                <w:rFonts w:ascii="Courier New" w:hAnsi="Courier New" w:cs="Courier New"/>
                <w:sz w:val="22"/>
                <w:szCs w:val="22"/>
              </w:rPr>
              <w:t>3. Объявление предостережения</w:t>
            </w:r>
          </w:p>
        </w:tc>
      </w:tr>
      <w:tr w:rsidR="00C236C0" w:rsidRPr="00C236C0" w:rsidTr="009E0366">
        <w:tblPrEx>
          <w:tblCellMar>
            <w:top w:w="0" w:type="dxa"/>
            <w:bottom w:w="0" w:type="dxa"/>
          </w:tblCellMar>
        </w:tblPrEx>
        <w:tc>
          <w:tcPr>
            <w:tcW w:w="675" w:type="dxa"/>
            <w:tcBorders>
              <w:top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firstLine="709"/>
              <w:jc w:val="both"/>
              <w:rPr>
                <w:rFonts w:ascii="Courier New" w:hAnsi="Courier New" w:cs="Courier New"/>
                <w:sz w:val="22"/>
                <w:szCs w:val="22"/>
              </w:rPr>
            </w:pPr>
            <w:r w:rsidRPr="00C236C0">
              <w:rPr>
                <w:rFonts w:ascii="Courier New" w:hAnsi="Courier New" w:cs="Courier New"/>
                <w:sz w:val="22"/>
                <w:szCs w:val="22"/>
              </w:rPr>
              <w:t>3.1.</w:t>
            </w:r>
          </w:p>
        </w:tc>
        <w:tc>
          <w:tcPr>
            <w:tcW w:w="510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firstLine="709"/>
              <w:jc w:val="both"/>
              <w:rPr>
                <w:rFonts w:ascii="Courier New" w:hAnsi="Courier New" w:cs="Courier New"/>
                <w:sz w:val="22"/>
                <w:szCs w:val="22"/>
              </w:rPr>
            </w:pPr>
            <w:r w:rsidRPr="00C236C0">
              <w:rPr>
                <w:rFonts w:ascii="Courier New" w:hAnsi="Courier New" w:cs="Courier New"/>
                <w:sz w:val="22"/>
                <w:szCs w:val="22"/>
              </w:rPr>
              <w:t>Предостережение о недопустимости нарушения обязательных требований объявляется контролируемому лицу в случае наличия у администрации поселения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84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firstLine="709"/>
              <w:jc w:val="both"/>
              <w:rPr>
                <w:rFonts w:ascii="Courier New" w:hAnsi="Courier New" w:cs="Courier New"/>
                <w:sz w:val="22"/>
                <w:szCs w:val="22"/>
              </w:rPr>
            </w:pPr>
            <w:r w:rsidRPr="00C236C0">
              <w:rPr>
                <w:rFonts w:ascii="Courier New" w:hAnsi="Courier New" w:cs="Courier New"/>
                <w:sz w:val="22"/>
                <w:szCs w:val="22"/>
              </w:rPr>
              <w:t>По мере появления оснований, предусмотренных законодательством</w:t>
            </w:r>
          </w:p>
        </w:tc>
        <w:tc>
          <w:tcPr>
            <w:tcW w:w="1949" w:type="dxa"/>
            <w:tcBorders>
              <w:top w:val="single" w:sz="4" w:space="0" w:color="auto"/>
              <w:left w:val="single" w:sz="4" w:space="0" w:color="auto"/>
              <w:bottom w:val="single" w:sz="4" w:space="0" w:color="auto"/>
            </w:tcBorders>
          </w:tcPr>
          <w:p w:rsidR="00C236C0" w:rsidRPr="00C236C0" w:rsidRDefault="00C236C0" w:rsidP="00C236C0">
            <w:pPr>
              <w:widowControl w:val="0"/>
              <w:autoSpaceDE w:val="0"/>
              <w:autoSpaceDN w:val="0"/>
              <w:adjustRightInd w:val="0"/>
              <w:ind w:left="-567" w:firstLine="709"/>
              <w:jc w:val="both"/>
              <w:rPr>
                <w:rFonts w:ascii="Courier New" w:hAnsi="Courier New" w:cs="Courier New"/>
                <w:sz w:val="22"/>
                <w:szCs w:val="22"/>
              </w:rPr>
            </w:pPr>
            <w:r w:rsidRPr="00C236C0">
              <w:rPr>
                <w:rFonts w:ascii="Courier New" w:hAnsi="Courier New" w:cs="Courier New"/>
                <w:sz w:val="22"/>
                <w:szCs w:val="22"/>
              </w:rPr>
              <w:t>Специалист администрации, к должностным обязанностям которого относится осуществление муниципального контроля</w:t>
            </w:r>
          </w:p>
        </w:tc>
      </w:tr>
      <w:tr w:rsidR="00C236C0" w:rsidRPr="00C236C0" w:rsidTr="009E0366">
        <w:tblPrEx>
          <w:tblCellMar>
            <w:top w:w="0" w:type="dxa"/>
            <w:bottom w:w="0" w:type="dxa"/>
          </w:tblCellMar>
        </w:tblPrEx>
        <w:tc>
          <w:tcPr>
            <w:tcW w:w="9570" w:type="dxa"/>
            <w:gridSpan w:val="4"/>
            <w:tcBorders>
              <w:top w:val="single" w:sz="4" w:space="0" w:color="auto"/>
              <w:bottom w:val="single" w:sz="4" w:space="0" w:color="auto"/>
            </w:tcBorders>
          </w:tcPr>
          <w:p w:rsidR="00C236C0" w:rsidRPr="00C236C0" w:rsidRDefault="00C236C0" w:rsidP="00C236C0">
            <w:pPr>
              <w:widowControl w:val="0"/>
              <w:autoSpaceDE w:val="0"/>
              <w:autoSpaceDN w:val="0"/>
              <w:adjustRightInd w:val="0"/>
              <w:ind w:left="-567" w:firstLine="709"/>
              <w:jc w:val="center"/>
              <w:rPr>
                <w:rFonts w:ascii="Courier New" w:hAnsi="Courier New" w:cs="Courier New"/>
                <w:sz w:val="22"/>
                <w:szCs w:val="22"/>
              </w:rPr>
            </w:pPr>
            <w:r w:rsidRPr="00C236C0">
              <w:rPr>
                <w:rFonts w:ascii="Courier New" w:hAnsi="Courier New" w:cs="Courier New"/>
                <w:sz w:val="22"/>
                <w:szCs w:val="22"/>
              </w:rPr>
              <w:t>4. Консультирование</w:t>
            </w:r>
          </w:p>
        </w:tc>
      </w:tr>
      <w:tr w:rsidR="00C236C0" w:rsidRPr="00C236C0" w:rsidTr="009E0366">
        <w:tblPrEx>
          <w:tblCellMar>
            <w:top w:w="0" w:type="dxa"/>
            <w:bottom w:w="0" w:type="dxa"/>
          </w:tblCellMar>
        </w:tblPrEx>
        <w:tc>
          <w:tcPr>
            <w:tcW w:w="675" w:type="dxa"/>
            <w:tcBorders>
              <w:top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firstLine="709"/>
              <w:jc w:val="both"/>
              <w:rPr>
                <w:rFonts w:ascii="Courier New" w:hAnsi="Courier New" w:cs="Courier New"/>
                <w:sz w:val="22"/>
                <w:szCs w:val="22"/>
              </w:rPr>
            </w:pPr>
            <w:r w:rsidRPr="00C236C0">
              <w:rPr>
                <w:rFonts w:ascii="Courier New" w:hAnsi="Courier New" w:cs="Courier New"/>
                <w:sz w:val="22"/>
                <w:szCs w:val="22"/>
              </w:rPr>
              <w:t>4.1.</w:t>
            </w:r>
          </w:p>
        </w:tc>
        <w:tc>
          <w:tcPr>
            <w:tcW w:w="510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firstLine="709"/>
              <w:jc w:val="both"/>
              <w:rPr>
                <w:rFonts w:ascii="Courier New" w:hAnsi="Courier New" w:cs="Courier New"/>
                <w:sz w:val="22"/>
                <w:szCs w:val="22"/>
              </w:rPr>
            </w:pPr>
            <w:r w:rsidRPr="00C236C0">
              <w:rPr>
                <w:rFonts w:ascii="Courier New" w:hAnsi="Courier New" w:cs="Courier New"/>
                <w:sz w:val="22"/>
                <w:szCs w:val="22"/>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84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firstLine="709"/>
              <w:jc w:val="both"/>
              <w:rPr>
                <w:rFonts w:ascii="Courier New" w:hAnsi="Courier New" w:cs="Courier New"/>
                <w:sz w:val="22"/>
                <w:szCs w:val="22"/>
              </w:rPr>
            </w:pPr>
            <w:r w:rsidRPr="00C236C0">
              <w:rPr>
                <w:rFonts w:ascii="Courier New" w:hAnsi="Courier New" w:cs="Courier New"/>
                <w:sz w:val="22"/>
                <w:szCs w:val="22"/>
              </w:rPr>
              <w:t>Постоянно по обращениям контролируемых лиц и их представителей</w:t>
            </w:r>
          </w:p>
        </w:tc>
        <w:tc>
          <w:tcPr>
            <w:tcW w:w="1949" w:type="dxa"/>
            <w:tcBorders>
              <w:top w:val="single" w:sz="4" w:space="0" w:color="auto"/>
              <w:left w:val="single" w:sz="4" w:space="0" w:color="auto"/>
              <w:bottom w:val="single" w:sz="4" w:space="0" w:color="auto"/>
            </w:tcBorders>
          </w:tcPr>
          <w:p w:rsidR="00C236C0" w:rsidRPr="00C236C0" w:rsidRDefault="00C236C0" w:rsidP="00C236C0">
            <w:pPr>
              <w:widowControl w:val="0"/>
              <w:autoSpaceDE w:val="0"/>
              <w:autoSpaceDN w:val="0"/>
              <w:adjustRightInd w:val="0"/>
              <w:ind w:left="-567" w:firstLine="709"/>
              <w:jc w:val="both"/>
              <w:rPr>
                <w:rFonts w:ascii="Courier New" w:hAnsi="Courier New" w:cs="Courier New"/>
                <w:sz w:val="22"/>
                <w:szCs w:val="22"/>
              </w:rPr>
            </w:pPr>
            <w:r w:rsidRPr="00C236C0">
              <w:rPr>
                <w:rFonts w:ascii="Courier New" w:hAnsi="Courier New" w:cs="Courier New"/>
                <w:sz w:val="22"/>
                <w:szCs w:val="22"/>
              </w:rPr>
              <w:t xml:space="preserve">Специалист администрации, к должностным обязанностям которого относится </w:t>
            </w:r>
            <w:r w:rsidRPr="00C236C0">
              <w:rPr>
                <w:rFonts w:ascii="Courier New" w:hAnsi="Courier New" w:cs="Courier New"/>
                <w:sz w:val="22"/>
                <w:szCs w:val="22"/>
              </w:rPr>
              <w:lastRenderedPageBreak/>
              <w:t>осуществление муниципального контроля</w:t>
            </w:r>
          </w:p>
        </w:tc>
      </w:tr>
      <w:tr w:rsidR="00C236C0" w:rsidRPr="00C236C0" w:rsidTr="009E0366">
        <w:tblPrEx>
          <w:tblCellMar>
            <w:top w:w="0" w:type="dxa"/>
            <w:bottom w:w="0" w:type="dxa"/>
          </w:tblCellMar>
        </w:tblPrEx>
        <w:tc>
          <w:tcPr>
            <w:tcW w:w="9570" w:type="dxa"/>
            <w:gridSpan w:val="4"/>
            <w:tcBorders>
              <w:top w:val="single" w:sz="4" w:space="0" w:color="auto"/>
              <w:bottom w:val="single" w:sz="4" w:space="0" w:color="auto"/>
            </w:tcBorders>
          </w:tcPr>
          <w:p w:rsidR="00C236C0" w:rsidRPr="00C236C0" w:rsidRDefault="00C236C0" w:rsidP="00C236C0">
            <w:pPr>
              <w:widowControl w:val="0"/>
              <w:autoSpaceDE w:val="0"/>
              <w:autoSpaceDN w:val="0"/>
              <w:adjustRightInd w:val="0"/>
              <w:ind w:left="-567" w:firstLine="709"/>
              <w:jc w:val="center"/>
              <w:rPr>
                <w:rFonts w:ascii="Courier New" w:hAnsi="Courier New" w:cs="Courier New"/>
                <w:sz w:val="22"/>
                <w:szCs w:val="22"/>
              </w:rPr>
            </w:pPr>
            <w:r w:rsidRPr="00C236C0">
              <w:rPr>
                <w:rFonts w:ascii="Courier New" w:hAnsi="Courier New" w:cs="Courier New"/>
                <w:sz w:val="22"/>
                <w:szCs w:val="22"/>
              </w:rPr>
              <w:lastRenderedPageBreak/>
              <w:t>5. Профилактический визит</w:t>
            </w:r>
          </w:p>
        </w:tc>
      </w:tr>
      <w:tr w:rsidR="00C236C0" w:rsidRPr="00C236C0" w:rsidTr="009E0366">
        <w:tblPrEx>
          <w:tblCellMar>
            <w:top w:w="0" w:type="dxa"/>
            <w:bottom w:w="0" w:type="dxa"/>
          </w:tblCellMar>
        </w:tblPrEx>
        <w:tc>
          <w:tcPr>
            <w:tcW w:w="675" w:type="dxa"/>
            <w:tcBorders>
              <w:top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firstLine="709"/>
              <w:jc w:val="both"/>
              <w:rPr>
                <w:rFonts w:ascii="Courier New" w:hAnsi="Courier New" w:cs="Courier New"/>
                <w:sz w:val="22"/>
                <w:szCs w:val="22"/>
              </w:rPr>
            </w:pPr>
            <w:r w:rsidRPr="00C236C0">
              <w:rPr>
                <w:rFonts w:ascii="Courier New" w:hAnsi="Courier New" w:cs="Courier New"/>
                <w:sz w:val="22"/>
                <w:szCs w:val="22"/>
              </w:rPr>
              <w:t>5</w:t>
            </w:r>
          </w:p>
        </w:tc>
        <w:tc>
          <w:tcPr>
            <w:tcW w:w="510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firstLine="709"/>
              <w:jc w:val="both"/>
              <w:rPr>
                <w:rFonts w:ascii="Courier New" w:hAnsi="Courier New" w:cs="Courier New"/>
                <w:sz w:val="22"/>
                <w:szCs w:val="22"/>
              </w:rPr>
            </w:pPr>
            <w:r w:rsidRPr="00C236C0">
              <w:rPr>
                <w:rFonts w:ascii="Courier New" w:hAnsi="Courier New" w:cs="Courier New"/>
                <w:sz w:val="22"/>
                <w:szCs w:val="22"/>
              </w:rPr>
              <w:t>Профилактическая беседа по месту осуществления деятельности контролируемого лица, либо путем использования видео-конференц-связи.</w:t>
            </w:r>
          </w:p>
        </w:tc>
        <w:tc>
          <w:tcPr>
            <w:tcW w:w="184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firstLine="709"/>
              <w:jc w:val="both"/>
              <w:rPr>
                <w:rFonts w:ascii="Courier New" w:hAnsi="Courier New" w:cs="Courier New"/>
                <w:sz w:val="22"/>
                <w:szCs w:val="22"/>
              </w:rPr>
            </w:pPr>
            <w:r w:rsidRPr="00C236C0">
              <w:rPr>
                <w:rFonts w:ascii="Courier New" w:hAnsi="Courier New" w:cs="Courier New"/>
                <w:sz w:val="22"/>
                <w:szCs w:val="22"/>
              </w:rPr>
              <w:t>Один раз в год</w:t>
            </w:r>
          </w:p>
          <w:p w:rsidR="00C236C0" w:rsidRPr="00C236C0" w:rsidRDefault="00C236C0" w:rsidP="00C236C0">
            <w:pPr>
              <w:widowControl w:val="0"/>
              <w:autoSpaceDE w:val="0"/>
              <w:autoSpaceDN w:val="0"/>
              <w:adjustRightInd w:val="0"/>
              <w:ind w:left="-567" w:firstLine="709"/>
              <w:jc w:val="both"/>
              <w:rPr>
                <w:rFonts w:ascii="Courier New" w:hAnsi="Courier New" w:cs="Courier New"/>
                <w:sz w:val="22"/>
                <w:szCs w:val="22"/>
              </w:rPr>
            </w:pPr>
          </w:p>
          <w:p w:rsidR="00C236C0" w:rsidRPr="00C236C0" w:rsidRDefault="00C236C0" w:rsidP="00C236C0">
            <w:pPr>
              <w:widowControl w:val="0"/>
              <w:autoSpaceDE w:val="0"/>
              <w:autoSpaceDN w:val="0"/>
              <w:adjustRightInd w:val="0"/>
              <w:ind w:left="-567" w:firstLine="709"/>
              <w:jc w:val="both"/>
              <w:rPr>
                <w:rFonts w:ascii="Courier New" w:hAnsi="Courier New" w:cs="Courier New"/>
                <w:sz w:val="22"/>
                <w:szCs w:val="22"/>
              </w:rPr>
            </w:pPr>
          </w:p>
        </w:tc>
        <w:tc>
          <w:tcPr>
            <w:tcW w:w="1949" w:type="dxa"/>
            <w:tcBorders>
              <w:top w:val="single" w:sz="4" w:space="0" w:color="auto"/>
              <w:left w:val="single" w:sz="4" w:space="0" w:color="auto"/>
              <w:bottom w:val="single" w:sz="4" w:space="0" w:color="auto"/>
            </w:tcBorders>
          </w:tcPr>
          <w:p w:rsidR="00C236C0" w:rsidRPr="00C236C0" w:rsidRDefault="00C236C0" w:rsidP="00C236C0">
            <w:pPr>
              <w:widowControl w:val="0"/>
              <w:autoSpaceDE w:val="0"/>
              <w:autoSpaceDN w:val="0"/>
              <w:adjustRightInd w:val="0"/>
              <w:ind w:left="-567" w:firstLine="709"/>
              <w:jc w:val="both"/>
              <w:rPr>
                <w:rFonts w:ascii="Courier New" w:hAnsi="Courier New" w:cs="Courier New"/>
                <w:sz w:val="22"/>
                <w:szCs w:val="22"/>
              </w:rPr>
            </w:pPr>
            <w:r w:rsidRPr="00C236C0">
              <w:rPr>
                <w:rFonts w:ascii="Courier New" w:hAnsi="Courier New" w:cs="Courier New"/>
                <w:sz w:val="22"/>
                <w:szCs w:val="22"/>
              </w:rPr>
              <w:t>Специалист администрации, к должностным обязанностям которого относится осуществление муниципального контроля</w:t>
            </w:r>
          </w:p>
        </w:tc>
      </w:tr>
    </w:tbl>
    <w:p w:rsidR="00C236C0" w:rsidRPr="00C236C0" w:rsidRDefault="00C236C0" w:rsidP="00C236C0">
      <w:pPr>
        <w:widowControl w:val="0"/>
        <w:autoSpaceDE w:val="0"/>
        <w:autoSpaceDN w:val="0"/>
        <w:adjustRightInd w:val="0"/>
        <w:ind w:left="-567" w:firstLine="709"/>
        <w:jc w:val="both"/>
        <w:rPr>
          <w:rFonts w:ascii="Times New Roman CYR" w:hAnsi="Times New Roman CYR" w:cs="Times New Roman CYR"/>
        </w:rPr>
      </w:pPr>
    </w:p>
    <w:p w:rsidR="00C236C0" w:rsidRPr="00C236C0" w:rsidRDefault="00C236C0" w:rsidP="00C236C0">
      <w:pPr>
        <w:widowControl w:val="0"/>
        <w:autoSpaceDE w:val="0"/>
        <w:autoSpaceDN w:val="0"/>
        <w:adjustRightInd w:val="0"/>
        <w:ind w:left="-567" w:firstLine="709"/>
        <w:jc w:val="both"/>
        <w:rPr>
          <w:rFonts w:ascii="Arial" w:hAnsi="Arial" w:cs="Arial"/>
        </w:rPr>
      </w:pPr>
    </w:p>
    <w:p w:rsidR="00C236C0" w:rsidRPr="00C236C0" w:rsidRDefault="00C236C0" w:rsidP="00C236C0">
      <w:pPr>
        <w:widowControl w:val="0"/>
        <w:autoSpaceDE w:val="0"/>
        <w:autoSpaceDN w:val="0"/>
        <w:adjustRightInd w:val="0"/>
        <w:ind w:left="-567" w:firstLine="709"/>
        <w:jc w:val="center"/>
        <w:rPr>
          <w:rFonts w:ascii="Arial" w:hAnsi="Arial" w:cs="Arial"/>
        </w:rPr>
      </w:pPr>
      <w:r w:rsidRPr="00C236C0">
        <w:rPr>
          <w:rFonts w:ascii="Arial" w:hAnsi="Arial" w:cs="Arial"/>
        </w:rPr>
        <w:t>4. Показатели результативности и эффективности Программы</w:t>
      </w:r>
    </w:p>
    <w:p w:rsidR="00C236C0" w:rsidRPr="00C236C0" w:rsidRDefault="00C236C0" w:rsidP="00C236C0">
      <w:pPr>
        <w:widowControl w:val="0"/>
        <w:autoSpaceDE w:val="0"/>
        <w:autoSpaceDN w:val="0"/>
        <w:adjustRightInd w:val="0"/>
        <w:ind w:left="-567" w:firstLine="709"/>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
        <w:gridCol w:w="7289"/>
        <w:gridCol w:w="1665"/>
      </w:tblGrid>
      <w:tr w:rsidR="00C236C0" w:rsidRPr="00C236C0" w:rsidTr="009E0366">
        <w:tblPrEx>
          <w:tblCellMar>
            <w:top w:w="0" w:type="dxa"/>
            <w:bottom w:w="0" w:type="dxa"/>
          </w:tblCellMar>
        </w:tblPrEx>
        <w:tc>
          <w:tcPr>
            <w:tcW w:w="616" w:type="dxa"/>
            <w:tcBorders>
              <w:top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firstLine="709"/>
              <w:jc w:val="center"/>
              <w:rPr>
                <w:rFonts w:ascii="Courier New" w:hAnsi="Courier New" w:cs="Courier New"/>
                <w:sz w:val="22"/>
                <w:szCs w:val="22"/>
              </w:rPr>
            </w:pPr>
            <w:r w:rsidRPr="00C236C0">
              <w:rPr>
                <w:rFonts w:ascii="Courier New" w:hAnsi="Courier New" w:cs="Courier New"/>
                <w:sz w:val="22"/>
                <w:szCs w:val="22"/>
              </w:rPr>
              <w:t>N</w:t>
            </w:r>
          </w:p>
          <w:p w:rsidR="00C236C0" w:rsidRPr="00C236C0" w:rsidRDefault="00C236C0" w:rsidP="00C236C0">
            <w:pPr>
              <w:widowControl w:val="0"/>
              <w:autoSpaceDE w:val="0"/>
              <w:autoSpaceDN w:val="0"/>
              <w:adjustRightInd w:val="0"/>
              <w:ind w:left="-567" w:firstLine="709"/>
              <w:jc w:val="center"/>
              <w:rPr>
                <w:rFonts w:ascii="Courier New" w:hAnsi="Courier New" w:cs="Courier New"/>
                <w:sz w:val="22"/>
                <w:szCs w:val="22"/>
              </w:rPr>
            </w:pPr>
            <w:proofErr w:type="gramStart"/>
            <w:r w:rsidRPr="00C236C0">
              <w:rPr>
                <w:rFonts w:ascii="Courier New" w:hAnsi="Courier New" w:cs="Courier New"/>
                <w:sz w:val="22"/>
                <w:szCs w:val="22"/>
              </w:rPr>
              <w:t>п</w:t>
            </w:r>
            <w:proofErr w:type="gramEnd"/>
            <w:r w:rsidRPr="00C236C0">
              <w:rPr>
                <w:rFonts w:ascii="Courier New" w:hAnsi="Courier New" w:cs="Courier New"/>
                <w:sz w:val="22"/>
                <w:szCs w:val="22"/>
              </w:rPr>
              <w:t>/п</w:t>
            </w:r>
          </w:p>
        </w:tc>
        <w:tc>
          <w:tcPr>
            <w:tcW w:w="7289" w:type="dxa"/>
            <w:tcBorders>
              <w:top w:val="single" w:sz="4" w:space="0" w:color="auto"/>
              <w:left w:val="single" w:sz="4" w:space="0" w:color="auto"/>
              <w:bottom w:val="single" w:sz="4" w:space="0" w:color="auto"/>
              <w:right w:val="single" w:sz="4" w:space="0" w:color="auto"/>
            </w:tcBorders>
            <w:vAlign w:val="center"/>
          </w:tcPr>
          <w:p w:rsidR="00C236C0" w:rsidRPr="00C236C0" w:rsidRDefault="00C236C0" w:rsidP="00C236C0">
            <w:pPr>
              <w:widowControl w:val="0"/>
              <w:autoSpaceDE w:val="0"/>
              <w:autoSpaceDN w:val="0"/>
              <w:adjustRightInd w:val="0"/>
              <w:ind w:left="-567" w:firstLine="709"/>
              <w:jc w:val="center"/>
              <w:rPr>
                <w:rFonts w:ascii="Courier New" w:hAnsi="Courier New" w:cs="Courier New"/>
                <w:sz w:val="22"/>
                <w:szCs w:val="22"/>
              </w:rPr>
            </w:pPr>
            <w:r w:rsidRPr="00C236C0">
              <w:rPr>
                <w:rFonts w:ascii="Courier New" w:hAnsi="Courier New" w:cs="Courier New"/>
                <w:sz w:val="22"/>
                <w:szCs w:val="22"/>
              </w:rPr>
              <w:t>Наименование показателя</w:t>
            </w:r>
          </w:p>
        </w:tc>
        <w:tc>
          <w:tcPr>
            <w:tcW w:w="1665" w:type="dxa"/>
            <w:tcBorders>
              <w:top w:val="single" w:sz="4" w:space="0" w:color="auto"/>
              <w:left w:val="single" w:sz="4" w:space="0" w:color="auto"/>
              <w:bottom w:val="single" w:sz="4" w:space="0" w:color="auto"/>
            </w:tcBorders>
            <w:vAlign w:val="center"/>
          </w:tcPr>
          <w:p w:rsidR="00C236C0" w:rsidRPr="00C236C0" w:rsidRDefault="00C236C0" w:rsidP="00C236C0">
            <w:pPr>
              <w:widowControl w:val="0"/>
              <w:autoSpaceDE w:val="0"/>
              <w:autoSpaceDN w:val="0"/>
              <w:adjustRightInd w:val="0"/>
              <w:ind w:left="-567" w:firstLine="709"/>
              <w:jc w:val="center"/>
              <w:rPr>
                <w:rFonts w:ascii="Courier New" w:hAnsi="Courier New" w:cs="Courier New"/>
                <w:sz w:val="22"/>
                <w:szCs w:val="22"/>
              </w:rPr>
            </w:pPr>
            <w:r w:rsidRPr="00C236C0">
              <w:rPr>
                <w:rFonts w:ascii="Courier New" w:hAnsi="Courier New" w:cs="Courier New"/>
                <w:sz w:val="22"/>
                <w:szCs w:val="22"/>
              </w:rPr>
              <w:t>Величина</w:t>
            </w:r>
          </w:p>
        </w:tc>
      </w:tr>
      <w:tr w:rsidR="00C236C0" w:rsidRPr="00C236C0" w:rsidTr="009E0366">
        <w:tblPrEx>
          <w:tblCellMar>
            <w:top w:w="0" w:type="dxa"/>
            <w:bottom w:w="0" w:type="dxa"/>
          </w:tblCellMar>
        </w:tblPrEx>
        <w:tc>
          <w:tcPr>
            <w:tcW w:w="616" w:type="dxa"/>
            <w:tcBorders>
              <w:top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firstLine="709"/>
              <w:jc w:val="center"/>
              <w:rPr>
                <w:rFonts w:ascii="Courier New" w:hAnsi="Courier New" w:cs="Courier New"/>
                <w:sz w:val="22"/>
                <w:szCs w:val="22"/>
              </w:rPr>
            </w:pPr>
            <w:r w:rsidRPr="00C236C0">
              <w:rPr>
                <w:rFonts w:ascii="Courier New" w:hAnsi="Courier New" w:cs="Courier New"/>
                <w:sz w:val="22"/>
                <w:szCs w:val="22"/>
              </w:rPr>
              <w:t>11.</w:t>
            </w:r>
          </w:p>
        </w:tc>
        <w:tc>
          <w:tcPr>
            <w:tcW w:w="7289"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firstLine="709"/>
              <w:jc w:val="both"/>
              <w:rPr>
                <w:rFonts w:ascii="Courier New" w:hAnsi="Courier New" w:cs="Courier New"/>
                <w:sz w:val="22"/>
                <w:szCs w:val="22"/>
              </w:rPr>
            </w:pPr>
            <w:r w:rsidRPr="00C236C0">
              <w:rPr>
                <w:rFonts w:ascii="Courier New" w:hAnsi="Courier New" w:cs="Courier New"/>
                <w:sz w:val="22"/>
                <w:szCs w:val="22"/>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N 248-ФЗ "О государственном контроле (надзоре) и муниципальном контроле в Российской Федерации"</w:t>
            </w:r>
          </w:p>
        </w:tc>
        <w:tc>
          <w:tcPr>
            <w:tcW w:w="1665" w:type="dxa"/>
            <w:tcBorders>
              <w:top w:val="single" w:sz="4" w:space="0" w:color="auto"/>
              <w:left w:val="single" w:sz="4" w:space="0" w:color="auto"/>
              <w:bottom w:val="single" w:sz="4" w:space="0" w:color="auto"/>
            </w:tcBorders>
          </w:tcPr>
          <w:p w:rsidR="00C236C0" w:rsidRPr="00C236C0" w:rsidRDefault="00C236C0" w:rsidP="00C236C0">
            <w:pPr>
              <w:widowControl w:val="0"/>
              <w:autoSpaceDE w:val="0"/>
              <w:autoSpaceDN w:val="0"/>
              <w:adjustRightInd w:val="0"/>
              <w:ind w:left="-567" w:firstLine="709"/>
              <w:jc w:val="center"/>
              <w:rPr>
                <w:rFonts w:ascii="Courier New" w:hAnsi="Courier New" w:cs="Courier New"/>
                <w:sz w:val="22"/>
                <w:szCs w:val="22"/>
              </w:rPr>
            </w:pPr>
            <w:r w:rsidRPr="00C236C0">
              <w:rPr>
                <w:rFonts w:ascii="Courier New" w:hAnsi="Courier New" w:cs="Courier New"/>
                <w:sz w:val="22"/>
                <w:szCs w:val="22"/>
              </w:rPr>
              <w:t>100%</w:t>
            </w:r>
          </w:p>
        </w:tc>
      </w:tr>
      <w:tr w:rsidR="00C236C0" w:rsidRPr="00C236C0" w:rsidTr="009E0366">
        <w:tblPrEx>
          <w:tblCellMar>
            <w:top w:w="0" w:type="dxa"/>
            <w:bottom w:w="0" w:type="dxa"/>
          </w:tblCellMar>
        </w:tblPrEx>
        <w:tc>
          <w:tcPr>
            <w:tcW w:w="616" w:type="dxa"/>
            <w:tcBorders>
              <w:top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firstLine="709"/>
              <w:jc w:val="center"/>
              <w:rPr>
                <w:rFonts w:ascii="Courier New" w:hAnsi="Courier New" w:cs="Courier New"/>
                <w:sz w:val="22"/>
                <w:szCs w:val="22"/>
              </w:rPr>
            </w:pPr>
            <w:r w:rsidRPr="00C236C0">
              <w:rPr>
                <w:rFonts w:ascii="Courier New" w:hAnsi="Courier New" w:cs="Courier New"/>
                <w:sz w:val="22"/>
                <w:szCs w:val="22"/>
              </w:rPr>
              <w:t>2.</w:t>
            </w:r>
          </w:p>
        </w:tc>
        <w:tc>
          <w:tcPr>
            <w:tcW w:w="7289"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firstLine="709"/>
              <w:rPr>
                <w:rFonts w:ascii="Courier New" w:hAnsi="Courier New" w:cs="Courier New"/>
                <w:sz w:val="22"/>
                <w:szCs w:val="22"/>
              </w:rPr>
            </w:pPr>
            <w:r w:rsidRPr="00C236C0">
              <w:rPr>
                <w:rFonts w:ascii="Courier New" w:hAnsi="Courier New" w:cs="Courier New"/>
                <w:sz w:val="22"/>
                <w:szCs w:val="22"/>
              </w:rPr>
              <w:t>Доля профилактических мероприятий в объеме контрольных мероприятий</w:t>
            </w:r>
          </w:p>
        </w:tc>
        <w:tc>
          <w:tcPr>
            <w:tcW w:w="1665" w:type="dxa"/>
            <w:tcBorders>
              <w:top w:val="single" w:sz="4" w:space="0" w:color="auto"/>
              <w:left w:val="single" w:sz="4" w:space="0" w:color="auto"/>
              <w:bottom w:val="single" w:sz="4" w:space="0" w:color="auto"/>
            </w:tcBorders>
          </w:tcPr>
          <w:p w:rsidR="00C236C0" w:rsidRPr="00C236C0" w:rsidRDefault="00C236C0" w:rsidP="00C236C0">
            <w:pPr>
              <w:widowControl w:val="0"/>
              <w:autoSpaceDE w:val="0"/>
              <w:autoSpaceDN w:val="0"/>
              <w:adjustRightInd w:val="0"/>
              <w:ind w:left="-567" w:firstLine="709"/>
              <w:jc w:val="center"/>
              <w:rPr>
                <w:rFonts w:ascii="Courier New" w:hAnsi="Courier New" w:cs="Courier New"/>
                <w:sz w:val="22"/>
                <w:szCs w:val="22"/>
              </w:rPr>
            </w:pPr>
            <w:r w:rsidRPr="00C236C0">
              <w:rPr>
                <w:rFonts w:ascii="Courier New" w:hAnsi="Courier New" w:cs="Courier New"/>
                <w:sz w:val="22"/>
                <w:szCs w:val="22"/>
              </w:rPr>
              <w:t>80%</w:t>
            </w:r>
          </w:p>
        </w:tc>
      </w:tr>
      <w:tr w:rsidR="00C236C0" w:rsidRPr="00C236C0" w:rsidTr="009E0366">
        <w:tblPrEx>
          <w:tblCellMar>
            <w:top w:w="0" w:type="dxa"/>
            <w:bottom w:w="0" w:type="dxa"/>
          </w:tblCellMar>
        </w:tblPrEx>
        <w:tc>
          <w:tcPr>
            <w:tcW w:w="616" w:type="dxa"/>
            <w:tcBorders>
              <w:top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firstLine="709"/>
              <w:jc w:val="center"/>
              <w:rPr>
                <w:rFonts w:ascii="Courier New" w:hAnsi="Courier New" w:cs="Courier New"/>
                <w:sz w:val="22"/>
                <w:szCs w:val="22"/>
              </w:rPr>
            </w:pPr>
            <w:r w:rsidRPr="00C236C0">
              <w:rPr>
                <w:rFonts w:ascii="Courier New" w:hAnsi="Courier New" w:cs="Courier New"/>
                <w:sz w:val="22"/>
                <w:szCs w:val="22"/>
              </w:rPr>
              <w:t>3.</w:t>
            </w:r>
          </w:p>
        </w:tc>
        <w:tc>
          <w:tcPr>
            <w:tcW w:w="7289"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firstLine="709"/>
              <w:jc w:val="both"/>
              <w:rPr>
                <w:rFonts w:ascii="Courier New" w:hAnsi="Courier New" w:cs="Courier New"/>
                <w:sz w:val="22"/>
                <w:szCs w:val="22"/>
              </w:rPr>
            </w:pPr>
            <w:r w:rsidRPr="00C236C0">
              <w:rPr>
                <w:rFonts w:ascii="Courier New" w:hAnsi="Courier New" w:cs="Courier New"/>
                <w:sz w:val="22"/>
                <w:szCs w:val="22"/>
              </w:rPr>
              <w:t>Доля лиц, удовлетворённых консультированием в общем количестве лиц, обратившихся за консультированием</w:t>
            </w:r>
          </w:p>
        </w:tc>
        <w:tc>
          <w:tcPr>
            <w:tcW w:w="1665" w:type="dxa"/>
            <w:tcBorders>
              <w:top w:val="single" w:sz="4" w:space="0" w:color="auto"/>
              <w:left w:val="single" w:sz="4" w:space="0" w:color="auto"/>
              <w:bottom w:val="single" w:sz="4" w:space="0" w:color="auto"/>
            </w:tcBorders>
          </w:tcPr>
          <w:p w:rsidR="00C236C0" w:rsidRPr="00C236C0" w:rsidRDefault="00C236C0" w:rsidP="00C236C0">
            <w:pPr>
              <w:widowControl w:val="0"/>
              <w:autoSpaceDE w:val="0"/>
              <w:autoSpaceDN w:val="0"/>
              <w:adjustRightInd w:val="0"/>
              <w:ind w:left="-567" w:firstLine="709"/>
              <w:jc w:val="center"/>
              <w:rPr>
                <w:rFonts w:ascii="Courier New" w:hAnsi="Courier New" w:cs="Courier New"/>
                <w:sz w:val="22"/>
                <w:szCs w:val="22"/>
              </w:rPr>
            </w:pPr>
            <w:r w:rsidRPr="00C236C0">
              <w:rPr>
                <w:rFonts w:ascii="Courier New" w:hAnsi="Courier New" w:cs="Courier New"/>
                <w:sz w:val="22"/>
                <w:szCs w:val="22"/>
              </w:rPr>
              <w:t>100%</w:t>
            </w:r>
          </w:p>
        </w:tc>
      </w:tr>
    </w:tbl>
    <w:p w:rsidR="00C236C0" w:rsidRPr="00C236C0" w:rsidRDefault="00C236C0" w:rsidP="00C236C0">
      <w:pPr>
        <w:widowControl w:val="0"/>
        <w:autoSpaceDE w:val="0"/>
        <w:autoSpaceDN w:val="0"/>
        <w:adjustRightInd w:val="0"/>
        <w:ind w:left="-567" w:firstLine="709"/>
        <w:jc w:val="both"/>
        <w:rPr>
          <w:rFonts w:ascii="Times New Roman CYR" w:hAnsi="Times New Roman CYR" w:cs="Times New Roman CYR"/>
        </w:rPr>
      </w:pPr>
    </w:p>
    <w:p w:rsidR="00C236C0" w:rsidRPr="00C236C0" w:rsidRDefault="00C236C0" w:rsidP="00C236C0">
      <w:pPr>
        <w:widowControl w:val="0"/>
        <w:autoSpaceDE w:val="0"/>
        <w:autoSpaceDN w:val="0"/>
        <w:adjustRightInd w:val="0"/>
        <w:ind w:left="-567" w:firstLine="709"/>
        <w:jc w:val="both"/>
        <w:rPr>
          <w:rFonts w:ascii="Times New Roman CYR" w:hAnsi="Times New Roman CYR" w:cs="Times New Roman CYR"/>
        </w:rPr>
      </w:pPr>
    </w:p>
    <w:p w:rsidR="00C236C0" w:rsidRPr="00C236C0" w:rsidRDefault="00C236C0" w:rsidP="00C236C0">
      <w:pPr>
        <w:suppressAutoHyphens/>
        <w:overflowPunct w:val="0"/>
        <w:autoSpaceDE w:val="0"/>
        <w:autoSpaceDN w:val="0"/>
        <w:adjustRightInd w:val="0"/>
        <w:ind w:left="-567" w:firstLine="709"/>
        <w:jc w:val="center"/>
        <w:rPr>
          <w:rFonts w:ascii="Arial" w:hAnsi="Arial" w:cs="Arial"/>
          <w:b/>
          <w:sz w:val="32"/>
          <w:szCs w:val="32"/>
          <w:lang w:eastAsia="zh-CN"/>
        </w:rPr>
      </w:pPr>
      <w:r w:rsidRPr="00C236C0">
        <w:rPr>
          <w:rFonts w:ascii="Arial" w:hAnsi="Arial" w:cs="Arial"/>
          <w:b/>
          <w:sz w:val="32"/>
          <w:szCs w:val="32"/>
          <w:lang w:eastAsia="zh-CN"/>
        </w:rPr>
        <w:t>25.05.2023г. № 39</w:t>
      </w:r>
    </w:p>
    <w:p w:rsidR="00C236C0" w:rsidRPr="00C236C0" w:rsidRDefault="00C236C0" w:rsidP="00C236C0">
      <w:pPr>
        <w:suppressAutoHyphens/>
        <w:overflowPunct w:val="0"/>
        <w:autoSpaceDE w:val="0"/>
        <w:autoSpaceDN w:val="0"/>
        <w:adjustRightInd w:val="0"/>
        <w:ind w:left="-567" w:firstLine="709"/>
        <w:jc w:val="center"/>
        <w:rPr>
          <w:rFonts w:ascii="Arial" w:hAnsi="Arial" w:cs="Arial"/>
          <w:b/>
          <w:sz w:val="30"/>
          <w:szCs w:val="30"/>
          <w:lang w:eastAsia="zh-CN"/>
        </w:rPr>
      </w:pPr>
      <w:r w:rsidRPr="00C236C0">
        <w:rPr>
          <w:rFonts w:ascii="Arial" w:hAnsi="Arial" w:cs="Arial"/>
          <w:b/>
          <w:sz w:val="30"/>
          <w:szCs w:val="30"/>
          <w:lang w:eastAsia="zh-CN"/>
        </w:rPr>
        <w:t>РОССИЙСКАЯ ФЕДЕРАЦИЯ</w:t>
      </w:r>
    </w:p>
    <w:p w:rsidR="00C236C0" w:rsidRPr="00C236C0" w:rsidRDefault="00C236C0" w:rsidP="00C236C0">
      <w:pPr>
        <w:suppressAutoHyphens/>
        <w:overflowPunct w:val="0"/>
        <w:autoSpaceDE w:val="0"/>
        <w:autoSpaceDN w:val="0"/>
        <w:adjustRightInd w:val="0"/>
        <w:ind w:left="-567" w:firstLine="709"/>
        <w:jc w:val="center"/>
        <w:rPr>
          <w:rFonts w:ascii="Arial" w:hAnsi="Arial" w:cs="Arial"/>
          <w:b/>
          <w:sz w:val="30"/>
          <w:szCs w:val="30"/>
          <w:lang w:eastAsia="zh-CN"/>
        </w:rPr>
      </w:pPr>
      <w:r w:rsidRPr="00C236C0">
        <w:rPr>
          <w:rFonts w:ascii="Arial" w:hAnsi="Arial" w:cs="Arial"/>
          <w:b/>
          <w:sz w:val="30"/>
          <w:szCs w:val="30"/>
          <w:lang w:eastAsia="zh-CN"/>
        </w:rPr>
        <w:t>ИРКУТСКАЯ ОБЛАСТЬ</w:t>
      </w:r>
    </w:p>
    <w:p w:rsidR="00C236C0" w:rsidRPr="00C236C0" w:rsidRDefault="00C236C0" w:rsidP="00C236C0">
      <w:pPr>
        <w:suppressAutoHyphens/>
        <w:overflowPunct w:val="0"/>
        <w:autoSpaceDE w:val="0"/>
        <w:autoSpaceDN w:val="0"/>
        <w:adjustRightInd w:val="0"/>
        <w:ind w:left="-567" w:firstLine="709"/>
        <w:jc w:val="center"/>
        <w:rPr>
          <w:rFonts w:ascii="Arial" w:hAnsi="Arial" w:cs="Arial"/>
          <w:b/>
          <w:sz w:val="30"/>
          <w:szCs w:val="30"/>
          <w:lang w:eastAsia="zh-CN"/>
        </w:rPr>
      </w:pPr>
      <w:r w:rsidRPr="00C236C0">
        <w:rPr>
          <w:rFonts w:ascii="Arial" w:hAnsi="Arial" w:cs="Arial"/>
          <w:b/>
          <w:sz w:val="30"/>
          <w:szCs w:val="30"/>
          <w:lang w:eastAsia="zh-CN"/>
        </w:rPr>
        <w:t>ОСИНСКИЙ МУНИЦИПАЛЬНЫЙ РАЙОН</w:t>
      </w:r>
    </w:p>
    <w:p w:rsidR="00C236C0" w:rsidRPr="00C236C0" w:rsidRDefault="00C236C0" w:rsidP="00C236C0">
      <w:pPr>
        <w:suppressAutoHyphens/>
        <w:overflowPunct w:val="0"/>
        <w:autoSpaceDE w:val="0"/>
        <w:autoSpaceDN w:val="0"/>
        <w:adjustRightInd w:val="0"/>
        <w:ind w:left="-567" w:firstLine="709"/>
        <w:jc w:val="center"/>
        <w:rPr>
          <w:rFonts w:ascii="Arial" w:hAnsi="Arial" w:cs="Arial"/>
          <w:b/>
          <w:sz w:val="30"/>
          <w:szCs w:val="30"/>
          <w:lang w:eastAsia="zh-CN"/>
        </w:rPr>
      </w:pPr>
      <w:r w:rsidRPr="00C236C0">
        <w:rPr>
          <w:rFonts w:ascii="Arial" w:hAnsi="Arial" w:cs="Arial"/>
          <w:b/>
          <w:sz w:val="30"/>
          <w:szCs w:val="30"/>
          <w:lang w:eastAsia="zh-CN"/>
        </w:rPr>
        <w:t>МУНИЦИПАЛЬНОЕ ОБРАЗОВАНИЕ «ИРХИДЕЙ»</w:t>
      </w:r>
    </w:p>
    <w:p w:rsidR="00C236C0" w:rsidRPr="00C236C0" w:rsidRDefault="00C236C0" w:rsidP="00C236C0">
      <w:pPr>
        <w:suppressAutoHyphens/>
        <w:overflowPunct w:val="0"/>
        <w:autoSpaceDE w:val="0"/>
        <w:autoSpaceDN w:val="0"/>
        <w:adjustRightInd w:val="0"/>
        <w:ind w:left="-567" w:firstLine="709"/>
        <w:jc w:val="center"/>
        <w:rPr>
          <w:rFonts w:ascii="Arial" w:hAnsi="Arial" w:cs="Arial"/>
          <w:b/>
          <w:sz w:val="30"/>
          <w:szCs w:val="30"/>
          <w:lang w:eastAsia="zh-CN"/>
        </w:rPr>
      </w:pPr>
      <w:r w:rsidRPr="00C236C0">
        <w:rPr>
          <w:rFonts w:ascii="Arial" w:hAnsi="Arial" w:cs="Arial"/>
          <w:b/>
          <w:sz w:val="30"/>
          <w:szCs w:val="30"/>
          <w:lang w:eastAsia="zh-CN"/>
        </w:rPr>
        <w:t>АДМИНИСТРАЦИЯ</w:t>
      </w:r>
    </w:p>
    <w:p w:rsidR="00C236C0" w:rsidRPr="00C236C0" w:rsidRDefault="00C236C0" w:rsidP="00C236C0">
      <w:pPr>
        <w:suppressAutoHyphens/>
        <w:overflowPunct w:val="0"/>
        <w:autoSpaceDE w:val="0"/>
        <w:autoSpaceDN w:val="0"/>
        <w:adjustRightInd w:val="0"/>
        <w:ind w:left="-567" w:firstLine="709"/>
        <w:jc w:val="center"/>
        <w:rPr>
          <w:rFonts w:ascii="Arial" w:hAnsi="Arial" w:cs="Arial"/>
          <w:b/>
          <w:sz w:val="30"/>
          <w:szCs w:val="30"/>
          <w:lang w:eastAsia="zh-CN"/>
        </w:rPr>
      </w:pPr>
      <w:r w:rsidRPr="00C236C0">
        <w:rPr>
          <w:rFonts w:ascii="Arial" w:hAnsi="Arial" w:cs="Arial"/>
          <w:b/>
          <w:sz w:val="30"/>
          <w:szCs w:val="30"/>
          <w:lang w:eastAsia="zh-CN"/>
        </w:rPr>
        <w:t>ПОСТАНОВЛЕНИЕ</w:t>
      </w:r>
    </w:p>
    <w:p w:rsidR="00C236C0" w:rsidRPr="00C236C0" w:rsidRDefault="00C236C0" w:rsidP="00C236C0">
      <w:pPr>
        <w:suppressAutoHyphens/>
        <w:overflowPunct w:val="0"/>
        <w:autoSpaceDE w:val="0"/>
        <w:autoSpaceDN w:val="0"/>
        <w:adjustRightInd w:val="0"/>
        <w:ind w:left="-567" w:firstLine="709"/>
        <w:jc w:val="center"/>
        <w:rPr>
          <w:rFonts w:ascii="Arial" w:hAnsi="Arial" w:cs="Arial"/>
          <w:b/>
          <w:sz w:val="30"/>
          <w:szCs w:val="30"/>
          <w:lang w:eastAsia="zh-CN"/>
        </w:rPr>
      </w:pPr>
    </w:p>
    <w:p w:rsidR="00C236C0" w:rsidRPr="00C236C0" w:rsidRDefault="00C236C0" w:rsidP="00C236C0">
      <w:pPr>
        <w:widowControl w:val="0"/>
        <w:autoSpaceDE w:val="0"/>
        <w:autoSpaceDN w:val="0"/>
        <w:adjustRightInd w:val="0"/>
        <w:spacing w:line="240" w:lineRule="atLeast"/>
        <w:ind w:left="-567" w:firstLine="709"/>
        <w:jc w:val="center"/>
        <w:outlineLvl w:val="0"/>
        <w:rPr>
          <w:rFonts w:ascii="Arial" w:hAnsi="Arial" w:cs="Arial"/>
          <w:b/>
          <w:bCs/>
          <w:color w:val="26282F"/>
          <w:sz w:val="30"/>
          <w:szCs w:val="30"/>
        </w:rPr>
      </w:pPr>
      <w:r w:rsidRPr="00C236C0">
        <w:rPr>
          <w:rFonts w:ascii="Arial" w:hAnsi="Arial" w:cs="Arial"/>
          <w:b/>
          <w:bCs/>
          <w:color w:val="26282F"/>
          <w:sz w:val="30"/>
          <w:szCs w:val="30"/>
        </w:rPr>
        <w:t xml:space="preserve">ОБ УТВЕРЖДЕНИИ ПРОГРАММЫ ПРОФИЛАКТИКИ </w:t>
      </w:r>
    </w:p>
    <w:p w:rsidR="00C236C0" w:rsidRPr="00C236C0" w:rsidRDefault="00C236C0" w:rsidP="00C236C0">
      <w:pPr>
        <w:widowControl w:val="0"/>
        <w:autoSpaceDE w:val="0"/>
        <w:autoSpaceDN w:val="0"/>
        <w:adjustRightInd w:val="0"/>
        <w:spacing w:line="240" w:lineRule="atLeast"/>
        <w:ind w:left="-567" w:firstLine="709"/>
        <w:jc w:val="center"/>
        <w:outlineLvl w:val="0"/>
        <w:rPr>
          <w:rFonts w:ascii="Arial" w:hAnsi="Arial" w:cs="Arial"/>
          <w:b/>
          <w:bCs/>
          <w:color w:val="26282F"/>
          <w:sz w:val="30"/>
          <w:szCs w:val="30"/>
        </w:rPr>
      </w:pPr>
      <w:r w:rsidRPr="00C236C0">
        <w:rPr>
          <w:rFonts w:ascii="Arial" w:hAnsi="Arial" w:cs="Arial"/>
          <w:b/>
          <w:bCs/>
          <w:color w:val="26282F"/>
          <w:sz w:val="30"/>
          <w:szCs w:val="30"/>
        </w:rPr>
        <w:t xml:space="preserve">ПРИЧИНЕНИЯ ВРЕДА (УЩЕРБА) ОХРАНЯЕМЫМ ЗАКОНОМ ЦЕННОСТЯМ ПО МУНИЦИПАЛЬНОМУ КОНТРОЛЮ НА АВТОМОБИЛЬНОМ ТРАНСПОРТЕ И В ДОРОЖНОМ ХОЗЯЙСТВЕ </w:t>
      </w:r>
    </w:p>
    <w:p w:rsidR="00C236C0" w:rsidRPr="00C236C0" w:rsidRDefault="00C236C0" w:rsidP="00C236C0">
      <w:pPr>
        <w:widowControl w:val="0"/>
        <w:autoSpaceDE w:val="0"/>
        <w:autoSpaceDN w:val="0"/>
        <w:adjustRightInd w:val="0"/>
        <w:spacing w:line="240" w:lineRule="atLeast"/>
        <w:ind w:left="-567" w:firstLine="709"/>
        <w:jc w:val="center"/>
        <w:outlineLvl w:val="0"/>
        <w:rPr>
          <w:rFonts w:ascii="Arial" w:hAnsi="Arial" w:cs="Arial"/>
          <w:b/>
          <w:bCs/>
          <w:color w:val="26282F"/>
          <w:sz w:val="30"/>
          <w:szCs w:val="30"/>
        </w:rPr>
      </w:pPr>
      <w:r w:rsidRPr="00C236C0">
        <w:rPr>
          <w:rFonts w:ascii="Arial" w:hAnsi="Arial" w:cs="Arial"/>
          <w:b/>
          <w:bCs/>
          <w:color w:val="26282F"/>
          <w:sz w:val="30"/>
          <w:szCs w:val="30"/>
        </w:rPr>
        <w:t xml:space="preserve">НА ТЕРРИТОРИИ МУНИЦИПАЛЬНОГО ОБРАЗОВАНИЯ </w:t>
      </w:r>
    </w:p>
    <w:p w:rsidR="00C236C0" w:rsidRPr="00C236C0" w:rsidRDefault="00C236C0" w:rsidP="00C236C0">
      <w:pPr>
        <w:widowControl w:val="0"/>
        <w:autoSpaceDE w:val="0"/>
        <w:autoSpaceDN w:val="0"/>
        <w:adjustRightInd w:val="0"/>
        <w:spacing w:line="240" w:lineRule="atLeast"/>
        <w:ind w:left="-567" w:firstLine="709"/>
        <w:jc w:val="center"/>
        <w:outlineLvl w:val="0"/>
        <w:rPr>
          <w:rFonts w:ascii="Arial" w:hAnsi="Arial" w:cs="Arial"/>
          <w:b/>
          <w:bCs/>
          <w:color w:val="26282F"/>
          <w:sz w:val="30"/>
          <w:szCs w:val="30"/>
        </w:rPr>
      </w:pPr>
      <w:r w:rsidRPr="00C236C0">
        <w:rPr>
          <w:rFonts w:ascii="Arial" w:hAnsi="Arial" w:cs="Arial"/>
          <w:b/>
          <w:bCs/>
          <w:color w:val="26282F"/>
          <w:sz w:val="30"/>
          <w:szCs w:val="30"/>
        </w:rPr>
        <w:t>«ИРХИДЕЙ» НА 2023 ГОД</w:t>
      </w:r>
    </w:p>
    <w:p w:rsidR="00C236C0" w:rsidRPr="00C236C0" w:rsidRDefault="00C236C0" w:rsidP="00C236C0">
      <w:pPr>
        <w:widowControl w:val="0"/>
        <w:autoSpaceDE w:val="0"/>
        <w:autoSpaceDN w:val="0"/>
        <w:adjustRightInd w:val="0"/>
        <w:ind w:left="-567" w:firstLine="709"/>
        <w:jc w:val="both"/>
        <w:rPr>
          <w:rFonts w:ascii="Times New Roman CYR" w:hAnsi="Times New Roman CYR" w:cs="Times New Roman CYR"/>
        </w:rPr>
      </w:pPr>
    </w:p>
    <w:p w:rsidR="00C236C0" w:rsidRPr="00C236C0" w:rsidRDefault="00C236C0" w:rsidP="00C236C0">
      <w:pPr>
        <w:widowControl w:val="0"/>
        <w:autoSpaceDE w:val="0"/>
        <w:autoSpaceDN w:val="0"/>
        <w:adjustRightInd w:val="0"/>
        <w:ind w:left="-567" w:firstLine="709"/>
        <w:jc w:val="both"/>
        <w:rPr>
          <w:rFonts w:ascii="Arial" w:hAnsi="Arial" w:cs="Arial"/>
        </w:rPr>
      </w:pPr>
      <w:proofErr w:type="gramStart"/>
      <w:r w:rsidRPr="00C236C0">
        <w:rPr>
          <w:rFonts w:ascii="Arial" w:hAnsi="Arial" w:cs="Arial"/>
        </w:rPr>
        <w:t>В соответствии с Федеральным законом от 06 октября 2003г. № 131-ФЗ "Об общих принципах организации местного самоуправления в Российской Федерации", статьей 44 Федерального закона от 31 июля 2020г.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2021г. № 990 "Об утверждении Правил разработки и утверждения контрольными (надзорными) органами программы профилактики рисков причинения</w:t>
      </w:r>
      <w:proofErr w:type="gramEnd"/>
      <w:r w:rsidRPr="00C236C0">
        <w:rPr>
          <w:rFonts w:ascii="Arial" w:hAnsi="Arial" w:cs="Arial"/>
        </w:rPr>
        <w:t xml:space="preserve"> вреда (ущерба) охраняемым законом ценностям", руководствуясь Уставом муниципального образования «</w:t>
      </w:r>
      <w:proofErr w:type="spellStart"/>
      <w:r w:rsidRPr="00C236C0">
        <w:rPr>
          <w:rFonts w:ascii="Arial" w:hAnsi="Arial" w:cs="Arial"/>
        </w:rPr>
        <w:t>Ирхидей</w:t>
      </w:r>
      <w:proofErr w:type="spellEnd"/>
      <w:r w:rsidRPr="00C236C0">
        <w:rPr>
          <w:rFonts w:ascii="Arial" w:hAnsi="Arial" w:cs="Arial"/>
        </w:rPr>
        <w:t>», администрация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adjustRightInd w:val="0"/>
        <w:ind w:left="-567" w:firstLine="709"/>
        <w:jc w:val="both"/>
        <w:rPr>
          <w:rFonts w:ascii="Times New Roman CYR" w:hAnsi="Times New Roman CYR" w:cs="Times New Roman CYR"/>
        </w:rPr>
      </w:pPr>
    </w:p>
    <w:p w:rsidR="00C236C0" w:rsidRPr="00C236C0" w:rsidRDefault="00C236C0" w:rsidP="00C236C0">
      <w:pPr>
        <w:widowControl w:val="0"/>
        <w:autoSpaceDE w:val="0"/>
        <w:autoSpaceDN w:val="0"/>
        <w:adjustRightInd w:val="0"/>
        <w:ind w:left="-567" w:firstLine="709"/>
        <w:jc w:val="center"/>
        <w:rPr>
          <w:rFonts w:ascii="Arial" w:hAnsi="Arial" w:cs="Arial"/>
          <w:b/>
          <w:sz w:val="30"/>
          <w:szCs w:val="30"/>
        </w:rPr>
      </w:pPr>
      <w:r w:rsidRPr="00C236C0">
        <w:rPr>
          <w:rFonts w:ascii="Arial" w:hAnsi="Arial" w:cs="Arial"/>
          <w:b/>
          <w:sz w:val="30"/>
          <w:szCs w:val="30"/>
        </w:rPr>
        <w:lastRenderedPageBreak/>
        <w:t>ПОСТАНОВЛЯЕТ:</w:t>
      </w:r>
    </w:p>
    <w:p w:rsidR="00C236C0" w:rsidRPr="00C236C0" w:rsidRDefault="00C236C0" w:rsidP="00C236C0">
      <w:pPr>
        <w:widowControl w:val="0"/>
        <w:autoSpaceDE w:val="0"/>
        <w:autoSpaceDN w:val="0"/>
        <w:adjustRightInd w:val="0"/>
        <w:ind w:left="-567" w:firstLine="709"/>
        <w:jc w:val="both"/>
        <w:rPr>
          <w:rFonts w:ascii="Times New Roman CYR" w:hAnsi="Times New Roman CYR" w:cs="Times New Roman CYR"/>
        </w:rPr>
      </w:pP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1. Утвердить Программу профилактики причинения вреда (ущерба)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 на 2023 год согласно приложению.</w:t>
      </w:r>
    </w:p>
    <w:p w:rsidR="00C236C0" w:rsidRPr="00C236C0" w:rsidRDefault="00C236C0" w:rsidP="00C236C0">
      <w:pPr>
        <w:widowControl w:val="0"/>
        <w:tabs>
          <w:tab w:val="left" w:pos="993"/>
        </w:tabs>
        <w:autoSpaceDE w:val="0"/>
        <w:autoSpaceDN w:val="0"/>
        <w:ind w:left="-567" w:firstLine="709"/>
        <w:jc w:val="both"/>
        <w:rPr>
          <w:rFonts w:ascii="Arial" w:hAnsi="Arial" w:cs="Arial"/>
          <w:color w:val="000000"/>
        </w:rPr>
      </w:pPr>
      <w:r w:rsidRPr="00C236C0">
        <w:rPr>
          <w:rFonts w:ascii="Arial" w:hAnsi="Arial" w:cs="Arial"/>
        </w:rPr>
        <w:t xml:space="preserve">2. </w:t>
      </w:r>
      <w:r w:rsidRPr="00C236C0">
        <w:rPr>
          <w:rFonts w:ascii="Arial" w:hAnsi="Arial" w:cs="Arial"/>
          <w:color w:val="000000"/>
        </w:rPr>
        <w:t>Опубликовать настоящее постановление в газете «Вестник»  и разместить на официальном сайте администрации муниципального образования «</w:t>
      </w:r>
      <w:proofErr w:type="spellStart"/>
      <w:r w:rsidRPr="00C236C0">
        <w:rPr>
          <w:rFonts w:ascii="Arial" w:hAnsi="Arial" w:cs="Arial"/>
          <w:color w:val="000000"/>
        </w:rPr>
        <w:t>Ирхидей</w:t>
      </w:r>
      <w:proofErr w:type="spellEnd"/>
      <w:r w:rsidRPr="00C236C0">
        <w:rPr>
          <w:rFonts w:ascii="Arial" w:hAnsi="Arial" w:cs="Arial"/>
          <w:color w:val="000000"/>
        </w:rPr>
        <w:t xml:space="preserve">» - </w:t>
      </w:r>
      <w:r w:rsidRPr="00C236C0">
        <w:rPr>
          <w:rFonts w:ascii="Arial" w:hAnsi="Arial" w:cs="Arial"/>
          <w:color w:val="000000"/>
          <w:lang w:val="en-US"/>
        </w:rPr>
        <w:t>www</w:t>
      </w:r>
      <w:r w:rsidRPr="00C236C0">
        <w:rPr>
          <w:rFonts w:ascii="Arial" w:hAnsi="Arial" w:cs="Arial"/>
          <w:color w:val="000000"/>
        </w:rPr>
        <w:t>.</w:t>
      </w:r>
      <w:proofErr w:type="spellStart"/>
      <w:r w:rsidRPr="00C236C0">
        <w:rPr>
          <w:rFonts w:ascii="Arial" w:hAnsi="Arial" w:cs="Arial"/>
          <w:color w:val="000000"/>
        </w:rPr>
        <w:t>ирхидей.рф</w:t>
      </w:r>
      <w:proofErr w:type="spellEnd"/>
      <w:r w:rsidRPr="00C236C0">
        <w:rPr>
          <w:rFonts w:ascii="Arial" w:hAnsi="Arial" w:cs="Arial"/>
          <w:color w:val="000000"/>
        </w:rPr>
        <w:t>.</w:t>
      </w:r>
    </w:p>
    <w:p w:rsidR="00C236C0" w:rsidRPr="00C236C0" w:rsidRDefault="00C236C0" w:rsidP="00C236C0">
      <w:pPr>
        <w:widowControl w:val="0"/>
        <w:autoSpaceDE w:val="0"/>
        <w:autoSpaceDN w:val="0"/>
        <w:adjustRightInd w:val="0"/>
        <w:ind w:left="-567" w:firstLine="709"/>
        <w:jc w:val="both"/>
        <w:rPr>
          <w:rFonts w:ascii="Times New Roman CYR" w:hAnsi="Times New Roman CYR" w:cs="Times New Roman CYR"/>
        </w:rPr>
      </w:pPr>
      <w:r w:rsidRPr="00C236C0">
        <w:rPr>
          <w:rFonts w:ascii="Arial" w:hAnsi="Arial" w:cs="Arial"/>
          <w:lang w:eastAsia="zh-CN"/>
        </w:rPr>
        <w:t>3. Контроль за исполнение настоящего постановления оставляю за собой.</w:t>
      </w:r>
    </w:p>
    <w:p w:rsidR="00C236C0" w:rsidRPr="00C236C0" w:rsidRDefault="00C236C0" w:rsidP="00C236C0">
      <w:pPr>
        <w:widowControl w:val="0"/>
        <w:autoSpaceDE w:val="0"/>
        <w:autoSpaceDN w:val="0"/>
        <w:adjustRightInd w:val="0"/>
        <w:ind w:left="-567" w:firstLine="709"/>
        <w:jc w:val="both"/>
        <w:rPr>
          <w:rFonts w:ascii="Times New Roman CYR" w:hAnsi="Times New Roman CYR" w:cs="Times New Roman CYR"/>
        </w:rPr>
      </w:pPr>
    </w:p>
    <w:p w:rsidR="00C236C0" w:rsidRPr="00C236C0" w:rsidRDefault="00C236C0" w:rsidP="00C236C0">
      <w:pPr>
        <w:widowControl w:val="0"/>
        <w:autoSpaceDE w:val="0"/>
        <w:autoSpaceDN w:val="0"/>
        <w:adjustRightInd w:val="0"/>
        <w:ind w:left="-567" w:firstLine="709"/>
        <w:jc w:val="both"/>
        <w:rPr>
          <w:rFonts w:ascii="Times New Roman CYR" w:hAnsi="Times New Roman CYR" w:cs="Times New Roman CYR"/>
        </w:rPr>
      </w:pPr>
    </w:p>
    <w:p w:rsidR="00C236C0" w:rsidRPr="00C236C0" w:rsidRDefault="00C236C0" w:rsidP="00C236C0">
      <w:pPr>
        <w:widowControl w:val="0"/>
        <w:autoSpaceDE w:val="0"/>
        <w:autoSpaceDN w:val="0"/>
        <w:adjustRightInd w:val="0"/>
        <w:ind w:left="-567"/>
        <w:jc w:val="both"/>
        <w:rPr>
          <w:rFonts w:ascii="Arial" w:hAnsi="Arial" w:cs="Arial"/>
        </w:rPr>
      </w:pPr>
      <w:r w:rsidRPr="00C236C0">
        <w:rPr>
          <w:rFonts w:ascii="Arial" w:hAnsi="Arial" w:cs="Arial"/>
        </w:rPr>
        <w:t>Глава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adjustRightInd w:val="0"/>
        <w:ind w:left="-567"/>
        <w:jc w:val="both"/>
        <w:rPr>
          <w:rFonts w:ascii="Courier New" w:hAnsi="Courier New" w:cs="Courier New"/>
          <w:kern w:val="1"/>
          <w:sz w:val="22"/>
          <w:szCs w:val="22"/>
          <w:lang w:eastAsia="zh-CN"/>
        </w:rPr>
      </w:pPr>
      <w:proofErr w:type="spellStart"/>
      <w:r w:rsidRPr="00C236C0">
        <w:rPr>
          <w:rFonts w:ascii="Arial" w:hAnsi="Arial" w:cs="Arial"/>
        </w:rPr>
        <w:t>Халбаев</w:t>
      </w:r>
      <w:proofErr w:type="spellEnd"/>
      <w:r w:rsidRPr="00C236C0">
        <w:rPr>
          <w:rFonts w:ascii="Arial" w:hAnsi="Arial" w:cs="Arial"/>
        </w:rPr>
        <w:t xml:space="preserve"> В.А</w:t>
      </w:r>
    </w:p>
    <w:p w:rsidR="00C236C0" w:rsidRPr="00C236C0" w:rsidRDefault="00C236C0" w:rsidP="00C236C0">
      <w:pPr>
        <w:pBdr>
          <w:top w:val="none" w:sz="0" w:space="0" w:color="000000"/>
          <w:left w:val="none" w:sz="0" w:space="0" w:color="000000"/>
          <w:bottom w:val="none" w:sz="0" w:space="0" w:color="000000"/>
          <w:right w:val="none" w:sz="0" w:space="0" w:color="000000"/>
        </w:pBdr>
        <w:suppressAutoHyphens/>
        <w:ind w:left="-567" w:firstLine="709"/>
        <w:jc w:val="right"/>
        <w:textAlignment w:val="baseline"/>
        <w:rPr>
          <w:rFonts w:ascii="Courier New" w:hAnsi="Courier New" w:cs="Courier New"/>
          <w:kern w:val="1"/>
          <w:sz w:val="22"/>
          <w:szCs w:val="22"/>
          <w:lang w:eastAsia="zh-CN"/>
        </w:rPr>
      </w:pPr>
    </w:p>
    <w:p w:rsidR="00C236C0" w:rsidRPr="00C236C0" w:rsidRDefault="00C236C0" w:rsidP="00C236C0">
      <w:pPr>
        <w:pBdr>
          <w:top w:val="none" w:sz="0" w:space="0" w:color="000000"/>
          <w:left w:val="none" w:sz="0" w:space="0" w:color="000000"/>
          <w:bottom w:val="none" w:sz="0" w:space="0" w:color="000000"/>
          <w:right w:val="none" w:sz="0" w:space="0" w:color="000000"/>
        </w:pBdr>
        <w:suppressAutoHyphens/>
        <w:ind w:left="-567" w:firstLine="709"/>
        <w:jc w:val="right"/>
        <w:textAlignment w:val="baseline"/>
        <w:rPr>
          <w:rFonts w:ascii="Courier New" w:hAnsi="Courier New" w:cs="Courier New"/>
          <w:kern w:val="1"/>
          <w:sz w:val="22"/>
          <w:szCs w:val="22"/>
          <w:lang w:eastAsia="zh-CN"/>
        </w:rPr>
      </w:pPr>
      <w:r w:rsidRPr="00C236C0">
        <w:rPr>
          <w:rFonts w:ascii="Courier New" w:hAnsi="Courier New" w:cs="Courier New"/>
          <w:kern w:val="1"/>
          <w:sz w:val="22"/>
          <w:szCs w:val="22"/>
          <w:lang w:eastAsia="zh-CN"/>
        </w:rPr>
        <w:t>Приложение</w:t>
      </w:r>
    </w:p>
    <w:p w:rsidR="00C236C0" w:rsidRPr="00C236C0" w:rsidRDefault="00C236C0" w:rsidP="00C236C0">
      <w:pPr>
        <w:pBdr>
          <w:top w:val="none" w:sz="0" w:space="0" w:color="000000"/>
          <w:left w:val="none" w:sz="0" w:space="0" w:color="000000"/>
          <w:bottom w:val="none" w:sz="0" w:space="0" w:color="000000"/>
          <w:right w:val="none" w:sz="0" w:space="0" w:color="000000"/>
        </w:pBdr>
        <w:suppressAutoHyphens/>
        <w:ind w:left="-567" w:firstLine="709"/>
        <w:jc w:val="right"/>
        <w:textAlignment w:val="baseline"/>
        <w:rPr>
          <w:rFonts w:ascii="Courier New" w:hAnsi="Courier New" w:cs="Courier New"/>
          <w:kern w:val="1"/>
          <w:sz w:val="22"/>
          <w:szCs w:val="22"/>
          <w:lang w:eastAsia="zh-CN"/>
        </w:rPr>
      </w:pPr>
      <w:r w:rsidRPr="00C236C0">
        <w:rPr>
          <w:rFonts w:ascii="Courier New" w:hAnsi="Courier New" w:cs="Courier New"/>
          <w:kern w:val="1"/>
          <w:sz w:val="22"/>
          <w:szCs w:val="22"/>
          <w:highlight w:val="white"/>
          <w:lang w:eastAsia="zh-CN"/>
        </w:rPr>
        <w:t>к постановлению администрации</w:t>
      </w:r>
    </w:p>
    <w:p w:rsidR="00C236C0" w:rsidRPr="00C236C0" w:rsidRDefault="00C236C0" w:rsidP="00C236C0">
      <w:pPr>
        <w:pBdr>
          <w:top w:val="none" w:sz="0" w:space="0" w:color="000000"/>
          <w:left w:val="none" w:sz="0" w:space="0" w:color="000000"/>
          <w:bottom w:val="none" w:sz="0" w:space="0" w:color="000000"/>
          <w:right w:val="none" w:sz="0" w:space="0" w:color="000000"/>
        </w:pBdr>
        <w:suppressAutoHyphens/>
        <w:ind w:left="-567" w:firstLine="709"/>
        <w:jc w:val="right"/>
        <w:textAlignment w:val="baseline"/>
        <w:rPr>
          <w:rFonts w:ascii="Courier New" w:hAnsi="Courier New" w:cs="Courier New"/>
          <w:kern w:val="1"/>
          <w:sz w:val="22"/>
          <w:szCs w:val="22"/>
          <w:highlight w:val="white"/>
          <w:lang w:eastAsia="zh-CN"/>
        </w:rPr>
      </w:pPr>
      <w:r w:rsidRPr="00C236C0">
        <w:rPr>
          <w:rFonts w:ascii="Courier New" w:hAnsi="Courier New" w:cs="Courier New"/>
          <w:kern w:val="1"/>
          <w:sz w:val="22"/>
          <w:szCs w:val="22"/>
          <w:highlight w:val="white"/>
          <w:lang w:eastAsia="zh-CN"/>
        </w:rPr>
        <w:t>муниципального образования «</w:t>
      </w:r>
      <w:proofErr w:type="spellStart"/>
      <w:r w:rsidRPr="00C236C0">
        <w:rPr>
          <w:rFonts w:ascii="Courier New" w:hAnsi="Courier New" w:cs="Courier New"/>
          <w:kern w:val="1"/>
          <w:sz w:val="22"/>
          <w:szCs w:val="22"/>
          <w:highlight w:val="white"/>
          <w:lang w:eastAsia="zh-CN"/>
        </w:rPr>
        <w:t>Ирхидей</w:t>
      </w:r>
      <w:proofErr w:type="spellEnd"/>
      <w:r w:rsidRPr="00C236C0">
        <w:rPr>
          <w:rFonts w:ascii="Courier New" w:hAnsi="Courier New" w:cs="Courier New"/>
          <w:kern w:val="1"/>
          <w:sz w:val="22"/>
          <w:szCs w:val="22"/>
          <w:highlight w:val="white"/>
          <w:lang w:eastAsia="zh-CN"/>
        </w:rPr>
        <w:t>»</w:t>
      </w:r>
    </w:p>
    <w:p w:rsidR="00C236C0" w:rsidRPr="00C236C0" w:rsidRDefault="00C236C0" w:rsidP="00C236C0">
      <w:pPr>
        <w:suppressAutoHyphens/>
        <w:ind w:left="-567" w:firstLine="709"/>
        <w:jc w:val="right"/>
        <w:rPr>
          <w:rFonts w:ascii="Courier New" w:hAnsi="Courier New" w:cs="Courier New"/>
          <w:color w:val="000000"/>
          <w:kern w:val="1"/>
          <w:sz w:val="22"/>
          <w:szCs w:val="22"/>
          <w:lang w:eastAsia="zh-CN"/>
        </w:rPr>
      </w:pPr>
      <w:r w:rsidRPr="00C236C0">
        <w:rPr>
          <w:rFonts w:ascii="Courier New" w:hAnsi="Courier New" w:cs="Courier New"/>
          <w:color w:val="000000"/>
          <w:kern w:val="1"/>
          <w:sz w:val="22"/>
          <w:szCs w:val="22"/>
          <w:highlight w:val="white"/>
          <w:lang w:eastAsia="zh-CN"/>
        </w:rPr>
        <w:t xml:space="preserve">от 28.05.2023г. № </w:t>
      </w:r>
      <w:r w:rsidRPr="00C236C0">
        <w:rPr>
          <w:rFonts w:ascii="Courier New" w:hAnsi="Courier New" w:cs="Courier New"/>
          <w:color w:val="000000"/>
          <w:kern w:val="1"/>
          <w:sz w:val="22"/>
          <w:szCs w:val="22"/>
          <w:lang w:eastAsia="zh-CN"/>
        </w:rPr>
        <w:t>39</w:t>
      </w:r>
    </w:p>
    <w:p w:rsidR="00C236C0" w:rsidRPr="00C236C0" w:rsidRDefault="00C236C0" w:rsidP="00C236C0">
      <w:pPr>
        <w:widowControl w:val="0"/>
        <w:autoSpaceDE w:val="0"/>
        <w:autoSpaceDN w:val="0"/>
        <w:adjustRightInd w:val="0"/>
        <w:ind w:left="-567" w:firstLine="709"/>
        <w:jc w:val="both"/>
        <w:rPr>
          <w:rFonts w:ascii="Times New Roman CYR" w:hAnsi="Times New Roman CYR" w:cs="Times New Roman CYR"/>
        </w:rPr>
      </w:pPr>
    </w:p>
    <w:p w:rsidR="00C236C0" w:rsidRPr="00C236C0" w:rsidRDefault="00C236C0" w:rsidP="00C236C0">
      <w:pPr>
        <w:widowControl w:val="0"/>
        <w:autoSpaceDE w:val="0"/>
        <w:autoSpaceDN w:val="0"/>
        <w:adjustRightInd w:val="0"/>
        <w:ind w:left="-567" w:firstLine="709"/>
        <w:jc w:val="center"/>
        <w:outlineLvl w:val="2"/>
        <w:rPr>
          <w:rFonts w:ascii="Arial" w:hAnsi="Arial" w:cs="Arial"/>
          <w:b/>
          <w:bCs/>
          <w:sz w:val="30"/>
          <w:szCs w:val="30"/>
        </w:rPr>
      </w:pPr>
      <w:r w:rsidRPr="00C236C0">
        <w:rPr>
          <w:rFonts w:ascii="Arial" w:hAnsi="Arial" w:cs="Arial"/>
          <w:b/>
          <w:bCs/>
          <w:sz w:val="30"/>
          <w:szCs w:val="30"/>
        </w:rPr>
        <w:t>Программа</w:t>
      </w:r>
    </w:p>
    <w:p w:rsidR="00C236C0" w:rsidRPr="00C236C0" w:rsidRDefault="00C236C0" w:rsidP="00C236C0">
      <w:pPr>
        <w:widowControl w:val="0"/>
        <w:autoSpaceDE w:val="0"/>
        <w:autoSpaceDN w:val="0"/>
        <w:adjustRightInd w:val="0"/>
        <w:ind w:left="-567" w:firstLine="709"/>
        <w:jc w:val="center"/>
        <w:outlineLvl w:val="2"/>
        <w:rPr>
          <w:rFonts w:ascii="Times New Roman CYR" w:hAnsi="Times New Roman CYR" w:cs="Times New Roman CYR"/>
          <w:b/>
          <w:bCs/>
          <w:color w:val="26282F"/>
        </w:rPr>
      </w:pPr>
      <w:r w:rsidRPr="00C236C0">
        <w:rPr>
          <w:rFonts w:ascii="Arial" w:hAnsi="Arial" w:cs="Arial"/>
          <w:b/>
          <w:bCs/>
          <w:sz w:val="30"/>
          <w:szCs w:val="30"/>
        </w:rPr>
        <w:t>профилактики причинения вреда (ущерба)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w:t>
      </w:r>
      <w:proofErr w:type="spellStart"/>
      <w:r w:rsidRPr="00C236C0">
        <w:rPr>
          <w:rFonts w:ascii="Arial" w:hAnsi="Arial" w:cs="Arial"/>
          <w:b/>
          <w:bCs/>
          <w:sz w:val="30"/>
          <w:szCs w:val="30"/>
        </w:rPr>
        <w:t>Ирхидей</w:t>
      </w:r>
      <w:proofErr w:type="spellEnd"/>
      <w:r w:rsidRPr="00C236C0">
        <w:rPr>
          <w:rFonts w:ascii="Arial" w:hAnsi="Arial" w:cs="Arial"/>
          <w:b/>
          <w:bCs/>
          <w:sz w:val="30"/>
          <w:szCs w:val="30"/>
        </w:rPr>
        <w:t>» на 2023 год</w:t>
      </w:r>
    </w:p>
    <w:p w:rsidR="00C236C0" w:rsidRPr="00C236C0" w:rsidRDefault="00C236C0" w:rsidP="00C236C0">
      <w:pPr>
        <w:widowControl w:val="0"/>
        <w:autoSpaceDE w:val="0"/>
        <w:autoSpaceDN w:val="0"/>
        <w:adjustRightInd w:val="0"/>
        <w:ind w:left="-567" w:firstLine="709"/>
        <w:jc w:val="center"/>
        <w:rPr>
          <w:rFonts w:ascii="Arial" w:hAnsi="Arial" w:cs="Arial"/>
        </w:rPr>
      </w:pPr>
      <w:r w:rsidRPr="00C236C0">
        <w:rPr>
          <w:rFonts w:ascii="Arial" w:hAnsi="Arial" w:cs="Arial"/>
        </w:rPr>
        <w:t>(далее - программа профилактики)</w:t>
      </w:r>
    </w:p>
    <w:p w:rsidR="00C236C0" w:rsidRPr="00C236C0" w:rsidRDefault="00C236C0" w:rsidP="00C236C0">
      <w:pPr>
        <w:widowControl w:val="0"/>
        <w:autoSpaceDE w:val="0"/>
        <w:autoSpaceDN w:val="0"/>
        <w:adjustRightInd w:val="0"/>
        <w:ind w:left="-567" w:firstLine="709"/>
        <w:jc w:val="both"/>
        <w:rPr>
          <w:rFonts w:ascii="Times New Roman CYR" w:hAnsi="Times New Roman CYR" w:cs="Times New Roman CYR"/>
        </w:rPr>
      </w:pPr>
    </w:p>
    <w:p w:rsidR="00C236C0" w:rsidRPr="00C236C0" w:rsidRDefault="00C236C0" w:rsidP="00C236C0">
      <w:pPr>
        <w:widowControl w:val="0"/>
        <w:autoSpaceDE w:val="0"/>
        <w:autoSpaceDN w:val="0"/>
        <w:adjustRightInd w:val="0"/>
        <w:ind w:left="-567" w:firstLine="709"/>
        <w:jc w:val="center"/>
        <w:rPr>
          <w:rFonts w:ascii="Arial" w:hAnsi="Arial" w:cs="Arial"/>
        </w:rPr>
      </w:pPr>
      <w:r w:rsidRPr="00C236C0">
        <w:rPr>
          <w:rFonts w:ascii="Arial" w:hAnsi="Arial" w:cs="Arial"/>
        </w:rPr>
        <w:t>Раздел 1. Общие положения и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236C0" w:rsidRPr="00C236C0" w:rsidRDefault="00C236C0" w:rsidP="00C236C0">
      <w:pPr>
        <w:widowControl w:val="0"/>
        <w:autoSpaceDE w:val="0"/>
        <w:autoSpaceDN w:val="0"/>
        <w:adjustRightInd w:val="0"/>
        <w:ind w:left="-567" w:firstLine="709"/>
        <w:jc w:val="both"/>
        <w:rPr>
          <w:rFonts w:ascii="Arial" w:hAnsi="Arial" w:cs="Arial"/>
        </w:rPr>
      </w:pP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1.1. </w:t>
      </w:r>
      <w:proofErr w:type="gramStart"/>
      <w:r w:rsidRPr="00C236C0">
        <w:rPr>
          <w:rFonts w:ascii="Arial" w:hAnsi="Arial" w:cs="Arial"/>
        </w:rPr>
        <w:t>Настоящая Программа профилактики рисков причинения вреда (ущерба)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 на 2023 год (далее - Программа профилактики)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w:t>
      </w:r>
      <w:proofErr w:type="gramEnd"/>
      <w:r w:rsidRPr="00C236C0">
        <w:rPr>
          <w:rFonts w:ascii="Arial" w:hAnsi="Arial" w:cs="Arial"/>
        </w:rPr>
        <w:t xml:space="preserve">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1.2. </w:t>
      </w:r>
      <w:proofErr w:type="gramStart"/>
      <w:r w:rsidRPr="00C236C0">
        <w:rPr>
          <w:rFonts w:ascii="Arial" w:hAnsi="Arial" w:cs="Arial"/>
        </w:rPr>
        <w:t>Программа профилактики разработана в соответствии с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1.3. </w:t>
      </w:r>
      <w:proofErr w:type="gramStart"/>
      <w:r w:rsidRPr="00C236C0">
        <w:rPr>
          <w:rFonts w:ascii="Arial" w:hAnsi="Arial" w:cs="Arial"/>
        </w:rPr>
        <w:t>Органом местного самоуправления, уполномоченным на осуществление муниципального контроля на автомобильном транспорте и в дорожном хозяйстве на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 (далее - муниципальный контроль), является администрация муниципального образования «</w:t>
      </w:r>
      <w:proofErr w:type="spellStart"/>
      <w:r w:rsidRPr="00C236C0">
        <w:rPr>
          <w:rFonts w:ascii="Arial" w:hAnsi="Arial" w:cs="Arial"/>
        </w:rPr>
        <w:t>Ирхидей</w:t>
      </w:r>
      <w:proofErr w:type="spellEnd"/>
      <w:r w:rsidRPr="00C236C0">
        <w:rPr>
          <w:rFonts w:ascii="Arial" w:hAnsi="Arial" w:cs="Arial"/>
        </w:rPr>
        <w:t>», муниципальные служащие, в должностные обязанности которых входит осуществление полномочий по муниципальному контролю на автомобильном транспорте и в дорожном хозяйстве на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roofErr w:type="gramEnd"/>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Отдельное финансирование на проведение контрольных мероприятий и реализации Программы профилактики не предусмотрено.</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1.4. Вид муниципального контроля: муниципальный контроль на автомобильном транспорте и в дорожном хозяйстве на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 xml:space="preserve">1.5. Предметом муниципального контроля является соблюдение юридическими лицами, </w:t>
      </w:r>
      <w:r w:rsidRPr="00C236C0">
        <w:rPr>
          <w:rFonts w:ascii="Arial" w:hAnsi="Arial" w:cs="Arial"/>
        </w:rPr>
        <w:lastRenderedPageBreak/>
        <w:t>индивидуальными предпринимателями, гражданами (далее - контролируемые лица) обязательных требований:</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1) в области автомобильных дорог и дорожной деятельности, установленных в отношении на автомобильном транспорте и в дорожном хозяйстве на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 (далее - автомобильные дороги местного значения или автомобильные дороги общего пользования местного значения):</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1.6. Ежегодных планов проведения плановых проверок юридических лиц и индивидуальных предпринимателей в 2022 году по муниципальному контролю не проводилось.</w:t>
      </w:r>
    </w:p>
    <w:p w:rsidR="00C236C0" w:rsidRPr="00C236C0" w:rsidRDefault="00C236C0" w:rsidP="00C236C0">
      <w:pPr>
        <w:widowControl w:val="0"/>
        <w:autoSpaceDE w:val="0"/>
        <w:autoSpaceDN w:val="0"/>
        <w:adjustRightInd w:val="0"/>
        <w:ind w:left="-567" w:firstLine="709"/>
        <w:jc w:val="both"/>
        <w:rPr>
          <w:rFonts w:ascii="Times New Roman CYR" w:hAnsi="Times New Roman CYR" w:cs="Times New Roman CYR"/>
        </w:rPr>
      </w:pPr>
    </w:p>
    <w:p w:rsidR="00C236C0" w:rsidRPr="00C236C0" w:rsidRDefault="00C236C0" w:rsidP="00C236C0">
      <w:pPr>
        <w:widowControl w:val="0"/>
        <w:autoSpaceDE w:val="0"/>
        <w:autoSpaceDN w:val="0"/>
        <w:adjustRightInd w:val="0"/>
        <w:ind w:left="-567" w:firstLine="709"/>
        <w:jc w:val="center"/>
        <w:rPr>
          <w:rFonts w:ascii="Arial" w:hAnsi="Arial" w:cs="Arial"/>
        </w:rPr>
      </w:pPr>
      <w:r w:rsidRPr="00C236C0">
        <w:rPr>
          <w:rFonts w:ascii="Arial" w:hAnsi="Arial" w:cs="Arial"/>
        </w:rPr>
        <w:t>Раздел 2. Цели и задачи реализации Программы профилактики</w:t>
      </w:r>
    </w:p>
    <w:p w:rsidR="00C236C0" w:rsidRPr="00C236C0" w:rsidRDefault="00C236C0" w:rsidP="00C236C0">
      <w:pPr>
        <w:widowControl w:val="0"/>
        <w:autoSpaceDE w:val="0"/>
        <w:autoSpaceDN w:val="0"/>
        <w:adjustRightInd w:val="0"/>
        <w:ind w:left="-567" w:firstLine="709"/>
        <w:jc w:val="both"/>
        <w:rPr>
          <w:rFonts w:ascii="Arial" w:hAnsi="Arial" w:cs="Arial"/>
        </w:rPr>
      </w:pP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2.1. Целями профилактики рисков причинения вреда (ущерба) охраняемым законом ценностям являются:</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1) стимулирование добросовестного соблюдения обязательных требований всеми контролируемыми лицами;</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3) создание условий для доведения обязательных требований до контролируемых лиц, повышение информированности о способах их соблюдения.</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2.2. Для достижения целей профилактики рисков причинения вреда (ущерба) охраняемым законом ценностям выполняются следующие задачи:</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1) анализ выявленных в результате проведения муниципального контроля на автомобильном транспорте и в дорожном хозяйстве на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 нарушений обязательных требований;</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C236C0" w:rsidRPr="00C236C0" w:rsidRDefault="00C236C0" w:rsidP="00C236C0">
      <w:pPr>
        <w:widowControl w:val="0"/>
        <w:autoSpaceDE w:val="0"/>
        <w:autoSpaceDN w:val="0"/>
        <w:adjustRightInd w:val="0"/>
        <w:ind w:left="-567" w:firstLine="709"/>
        <w:jc w:val="both"/>
        <w:rPr>
          <w:rFonts w:ascii="Arial" w:hAnsi="Arial" w:cs="Arial"/>
        </w:rPr>
      </w:pPr>
      <w:r w:rsidRPr="00C236C0">
        <w:rPr>
          <w:rFonts w:ascii="Arial" w:hAnsi="Arial" w:cs="Arial"/>
        </w:rPr>
        <w:t xml:space="preserve">3) организация и проведение профилактических мероприятий с учетом состояния подконтрольной среды и </w:t>
      </w:r>
      <w:proofErr w:type="gramStart"/>
      <w:r w:rsidRPr="00C236C0">
        <w:rPr>
          <w:rFonts w:ascii="Arial" w:hAnsi="Arial" w:cs="Arial"/>
        </w:rPr>
        <w:t>анализа</w:t>
      </w:r>
      <w:proofErr w:type="gramEnd"/>
      <w:r w:rsidRPr="00C236C0">
        <w:rPr>
          <w:rFonts w:ascii="Arial" w:hAnsi="Arial" w:cs="Arial"/>
        </w:rPr>
        <w:t xml:space="preserve"> выявленных в результате проведения муниципального контроля на автомобильном транспорте и в дорожном хозяйстве на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 нарушений обязательных требований.</w:t>
      </w:r>
    </w:p>
    <w:p w:rsidR="00C236C0" w:rsidRPr="00C236C0" w:rsidRDefault="00C236C0" w:rsidP="00C236C0">
      <w:pPr>
        <w:widowControl w:val="0"/>
        <w:autoSpaceDE w:val="0"/>
        <w:autoSpaceDN w:val="0"/>
        <w:adjustRightInd w:val="0"/>
        <w:ind w:left="-567" w:firstLine="709"/>
        <w:jc w:val="both"/>
        <w:rPr>
          <w:rFonts w:ascii="Arial" w:hAnsi="Arial" w:cs="Arial"/>
        </w:rPr>
      </w:pPr>
    </w:p>
    <w:p w:rsidR="00C236C0" w:rsidRPr="00C236C0" w:rsidRDefault="00C236C0" w:rsidP="00C236C0">
      <w:pPr>
        <w:widowControl w:val="0"/>
        <w:autoSpaceDE w:val="0"/>
        <w:autoSpaceDN w:val="0"/>
        <w:adjustRightInd w:val="0"/>
        <w:ind w:left="-567" w:firstLine="709"/>
        <w:jc w:val="center"/>
        <w:rPr>
          <w:rFonts w:ascii="Arial" w:hAnsi="Arial" w:cs="Arial"/>
        </w:rPr>
      </w:pPr>
      <w:r w:rsidRPr="00C236C0">
        <w:rPr>
          <w:rFonts w:ascii="Arial" w:hAnsi="Arial" w:cs="Arial"/>
        </w:rPr>
        <w:t>Раздел 3. Перечень профилактических мероприятий,</w:t>
      </w:r>
    </w:p>
    <w:p w:rsidR="00C236C0" w:rsidRPr="00C236C0" w:rsidRDefault="00C236C0" w:rsidP="00C236C0">
      <w:pPr>
        <w:widowControl w:val="0"/>
        <w:autoSpaceDE w:val="0"/>
        <w:autoSpaceDN w:val="0"/>
        <w:adjustRightInd w:val="0"/>
        <w:ind w:left="-567" w:firstLine="709"/>
        <w:jc w:val="center"/>
        <w:rPr>
          <w:rFonts w:ascii="Arial" w:hAnsi="Arial" w:cs="Arial"/>
        </w:rPr>
      </w:pPr>
      <w:r w:rsidRPr="00C236C0">
        <w:rPr>
          <w:rFonts w:ascii="Arial" w:hAnsi="Arial" w:cs="Arial"/>
        </w:rPr>
        <w:t>сроки (периодичность) их проведения</w:t>
      </w:r>
    </w:p>
    <w:p w:rsidR="00C236C0" w:rsidRPr="00C236C0" w:rsidRDefault="00C236C0" w:rsidP="00C236C0">
      <w:pPr>
        <w:widowControl w:val="0"/>
        <w:autoSpaceDE w:val="0"/>
        <w:autoSpaceDN w:val="0"/>
        <w:adjustRightInd w:val="0"/>
        <w:ind w:left="-567" w:firstLine="709"/>
        <w:jc w:val="both"/>
        <w:rPr>
          <w:rFonts w:ascii="Arial" w:hAnsi="Arial" w:cs="Arial"/>
        </w:rPr>
      </w:pPr>
    </w:p>
    <w:p w:rsidR="00C236C0" w:rsidRPr="00C236C0" w:rsidRDefault="00C236C0" w:rsidP="00C236C0">
      <w:pPr>
        <w:widowControl w:val="0"/>
        <w:autoSpaceDE w:val="0"/>
        <w:autoSpaceDN w:val="0"/>
        <w:adjustRightInd w:val="0"/>
        <w:ind w:left="-567" w:firstLine="709"/>
        <w:rPr>
          <w:rFonts w:ascii="Arial" w:hAnsi="Arial" w:cs="Arial"/>
        </w:rPr>
      </w:pPr>
      <w:r w:rsidRPr="00C236C0">
        <w:rPr>
          <w:rFonts w:ascii="Arial" w:hAnsi="Arial" w:cs="Arial"/>
        </w:rPr>
        <w:t>3.1. Перечень профилактических мероприятий, сроки (периодичность) их проведения представлены в таблице.</w:t>
      </w:r>
    </w:p>
    <w:p w:rsidR="00C236C0" w:rsidRPr="00C236C0" w:rsidRDefault="00C236C0" w:rsidP="00C236C0">
      <w:pPr>
        <w:widowControl w:val="0"/>
        <w:autoSpaceDE w:val="0"/>
        <w:autoSpaceDN w:val="0"/>
        <w:adjustRightInd w:val="0"/>
        <w:ind w:left="-567"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
        <w:gridCol w:w="2645"/>
        <w:gridCol w:w="3123"/>
        <w:gridCol w:w="1990"/>
        <w:gridCol w:w="1937"/>
      </w:tblGrid>
      <w:tr w:rsidR="00C236C0" w:rsidRPr="00C236C0" w:rsidTr="009E0366">
        <w:tblPrEx>
          <w:tblCellMar>
            <w:top w:w="0" w:type="dxa"/>
            <w:bottom w:w="0" w:type="dxa"/>
          </w:tblCellMar>
        </w:tblPrEx>
        <w:tc>
          <w:tcPr>
            <w:tcW w:w="490" w:type="dxa"/>
            <w:tcBorders>
              <w:top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jc w:val="center"/>
              <w:rPr>
                <w:rFonts w:ascii="Courier New" w:hAnsi="Courier New" w:cs="Courier New"/>
                <w:sz w:val="22"/>
                <w:szCs w:val="22"/>
              </w:rPr>
            </w:pPr>
            <w:r w:rsidRPr="00C236C0">
              <w:rPr>
                <w:rFonts w:ascii="Courier New" w:hAnsi="Courier New" w:cs="Courier New"/>
                <w:sz w:val="22"/>
                <w:szCs w:val="22"/>
              </w:rPr>
              <w:t xml:space="preserve">N </w:t>
            </w:r>
            <w:proofErr w:type="gramStart"/>
            <w:r w:rsidRPr="00C236C0">
              <w:rPr>
                <w:rFonts w:ascii="Courier New" w:hAnsi="Courier New" w:cs="Courier New"/>
                <w:sz w:val="22"/>
                <w:szCs w:val="22"/>
              </w:rPr>
              <w:t>п</w:t>
            </w:r>
            <w:proofErr w:type="gramEnd"/>
            <w:r w:rsidRPr="00C236C0">
              <w:rPr>
                <w:rFonts w:ascii="Courier New" w:hAnsi="Courier New" w:cs="Courier New"/>
                <w:sz w:val="22"/>
                <w:szCs w:val="22"/>
              </w:rPr>
              <w:t>/п</w:t>
            </w:r>
          </w:p>
        </w:tc>
        <w:tc>
          <w:tcPr>
            <w:tcW w:w="2645" w:type="dxa"/>
            <w:tcBorders>
              <w:top w:val="single" w:sz="4" w:space="0" w:color="auto"/>
              <w:left w:val="single" w:sz="4" w:space="0" w:color="auto"/>
              <w:bottom w:val="single" w:sz="4" w:space="0" w:color="auto"/>
              <w:right w:val="single" w:sz="4" w:space="0" w:color="auto"/>
            </w:tcBorders>
            <w:vAlign w:val="center"/>
          </w:tcPr>
          <w:p w:rsidR="00C236C0" w:rsidRPr="00C236C0" w:rsidRDefault="00C236C0" w:rsidP="00C236C0">
            <w:pPr>
              <w:widowControl w:val="0"/>
              <w:autoSpaceDE w:val="0"/>
              <w:autoSpaceDN w:val="0"/>
              <w:adjustRightInd w:val="0"/>
              <w:ind w:left="-567"/>
              <w:jc w:val="center"/>
              <w:rPr>
                <w:rFonts w:ascii="Courier New" w:hAnsi="Courier New" w:cs="Courier New"/>
                <w:sz w:val="22"/>
                <w:szCs w:val="22"/>
              </w:rPr>
            </w:pPr>
            <w:r w:rsidRPr="00C236C0">
              <w:rPr>
                <w:rFonts w:ascii="Courier New" w:hAnsi="Courier New" w:cs="Courier New"/>
                <w:sz w:val="22"/>
                <w:szCs w:val="22"/>
              </w:rPr>
              <w:t>Вид мероприятия</w:t>
            </w:r>
          </w:p>
        </w:tc>
        <w:tc>
          <w:tcPr>
            <w:tcW w:w="3123" w:type="dxa"/>
            <w:tcBorders>
              <w:top w:val="single" w:sz="4" w:space="0" w:color="auto"/>
              <w:left w:val="single" w:sz="4" w:space="0" w:color="auto"/>
              <w:bottom w:val="single" w:sz="4" w:space="0" w:color="auto"/>
              <w:right w:val="single" w:sz="4" w:space="0" w:color="auto"/>
            </w:tcBorders>
            <w:vAlign w:val="center"/>
          </w:tcPr>
          <w:p w:rsidR="00C236C0" w:rsidRPr="00C236C0" w:rsidRDefault="00C236C0" w:rsidP="00C236C0">
            <w:pPr>
              <w:widowControl w:val="0"/>
              <w:autoSpaceDE w:val="0"/>
              <w:autoSpaceDN w:val="0"/>
              <w:adjustRightInd w:val="0"/>
              <w:ind w:left="-567"/>
              <w:jc w:val="center"/>
              <w:rPr>
                <w:rFonts w:ascii="Courier New" w:hAnsi="Courier New" w:cs="Courier New"/>
                <w:sz w:val="22"/>
                <w:szCs w:val="22"/>
              </w:rPr>
            </w:pPr>
            <w:r w:rsidRPr="00C236C0">
              <w:rPr>
                <w:rFonts w:ascii="Courier New" w:hAnsi="Courier New" w:cs="Courier New"/>
                <w:sz w:val="22"/>
                <w:szCs w:val="22"/>
              </w:rPr>
              <w:t>Содержание мероприятия</w:t>
            </w:r>
          </w:p>
        </w:tc>
        <w:tc>
          <w:tcPr>
            <w:tcW w:w="1990" w:type="dxa"/>
            <w:tcBorders>
              <w:top w:val="single" w:sz="4" w:space="0" w:color="auto"/>
              <w:left w:val="single" w:sz="4" w:space="0" w:color="auto"/>
              <w:bottom w:val="single" w:sz="4" w:space="0" w:color="auto"/>
              <w:right w:val="single" w:sz="4" w:space="0" w:color="auto"/>
            </w:tcBorders>
            <w:vAlign w:val="center"/>
          </w:tcPr>
          <w:p w:rsidR="00C236C0" w:rsidRPr="00C236C0" w:rsidRDefault="00C236C0" w:rsidP="00C236C0">
            <w:pPr>
              <w:widowControl w:val="0"/>
              <w:autoSpaceDE w:val="0"/>
              <w:autoSpaceDN w:val="0"/>
              <w:adjustRightInd w:val="0"/>
              <w:ind w:left="-567"/>
              <w:jc w:val="center"/>
              <w:rPr>
                <w:rFonts w:ascii="Courier New" w:hAnsi="Courier New" w:cs="Courier New"/>
                <w:sz w:val="22"/>
                <w:szCs w:val="22"/>
              </w:rPr>
            </w:pPr>
            <w:r w:rsidRPr="00C236C0">
              <w:rPr>
                <w:rFonts w:ascii="Courier New" w:hAnsi="Courier New" w:cs="Courier New"/>
                <w:sz w:val="22"/>
                <w:szCs w:val="22"/>
              </w:rPr>
              <w:t>Срок реализации мероприятия</w:t>
            </w:r>
          </w:p>
        </w:tc>
        <w:tc>
          <w:tcPr>
            <w:tcW w:w="1937" w:type="dxa"/>
            <w:tcBorders>
              <w:top w:val="single" w:sz="4" w:space="0" w:color="auto"/>
              <w:left w:val="single" w:sz="4" w:space="0" w:color="auto"/>
              <w:bottom w:val="single" w:sz="4" w:space="0" w:color="auto"/>
            </w:tcBorders>
            <w:vAlign w:val="center"/>
          </w:tcPr>
          <w:p w:rsidR="00C236C0" w:rsidRPr="00C236C0" w:rsidRDefault="00C236C0" w:rsidP="00C236C0">
            <w:pPr>
              <w:widowControl w:val="0"/>
              <w:autoSpaceDE w:val="0"/>
              <w:autoSpaceDN w:val="0"/>
              <w:adjustRightInd w:val="0"/>
              <w:ind w:left="-567"/>
              <w:jc w:val="center"/>
              <w:rPr>
                <w:rFonts w:ascii="Courier New" w:hAnsi="Courier New" w:cs="Courier New"/>
                <w:sz w:val="22"/>
                <w:szCs w:val="22"/>
              </w:rPr>
            </w:pPr>
            <w:r w:rsidRPr="00C236C0">
              <w:rPr>
                <w:rFonts w:ascii="Courier New" w:hAnsi="Courier New" w:cs="Courier New"/>
                <w:sz w:val="22"/>
                <w:szCs w:val="22"/>
              </w:rPr>
              <w:t>Ответственный за реализацию мероприятия исполнитель</w:t>
            </w:r>
          </w:p>
        </w:tc>
      </w:tr>
      <w:tr w:rsidR="00C236C0" w:rsidRPr="00C236C0" w:rsidTr="009E0366">
        <w:tblPrEx>
          <w:tblCellMar>
            <w:top w:w="0" w:type="dxa"/>
            <w:bottom w:w="0" w:type="dxa"/>
          </w:tblCellMar>
        </w:tblPrEx>
        <w:tc>
          <w:tcPr>
            <w:tcW w:w="490" w:type="dxa"/>
            <w:vMerge w:val="restart"/>
            <w:tcBorders>
              <w:top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jc w:val="center"/>
              <w:rPr>
                <w:rFonts w:ascii="Courier New" w:hAnsi="Courier New" w:cs="Courier New"/>
                <w:sz w:val="22"/>
                <w:szCs w:val="22"/>
              </w:rPr>
            </w:pPr>
            <w:r w:rsidRPr="00C236C0">
              <w:rPr>
                <w:rFonts w:ascii="Courier New" w:hAnsi="Courier New" w:cs="Courier New"/>
                <w:sz w:val="22"/>
                <w:szCs w:val="22"/>
              </w:rPr>
              <w:t>1</w:t>
            </w:r>
          </w:p>
        </w:tc>
        <w:tc>
          <w:tcPr>
            <w:tcW w:w="2645" w:type="dxa"/>
            <w:vMerge w:val="restart"/>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rPr>
                <w:rFonts w:ascii="Courier New" w:hAnsi="Courier New" w:cs="Courier New"/>
                <w:sz w:val="22"/>
                <w:szCs w:val="22"/>
              </w:rPr>
            </w:pPr>
            <w:r w:rsidRPr="00C236C0">
              <w:rPr>
                <w:rFonts w:ascii="Courier New" w:hAnsi="Courier New" w:cs="Courier New"/>
                <w:sz w:val="22"/>
                <w:szCs w:val="22"/>
              </w:rPr>
              <w:t xml:space="preserve">Информирование контролируемых и иных лиц по вопросам соблюдения обязательных </w:t>
            </w:r>
            <w:r w:rsidRPr="00C236C0">
              <w:rPr>
                <w:rFonts w:ascii="Courier New" w:hAnsi="Courier New" w:cs="Courier New"/>
                <w:sz w:val="22"/>
                <w:szCs w:val="22"/>
              </w:rPr>
              <w:lastRenderedPageBreak/>
              <w:t>требований</w:t>
            </w:r>
          </w:p>
        </w:tc>
        <w:tc>
          <w:tcPr>
            <w:tcW w:w="312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rPr>
                <w:rFonts w:ascii="Courier New" w:hAnsi="Courier New" w:cs="Courier New"/>
                <w:sz w:val="22"/>
                <w:szCs w:val="22"/>
              </w:rPr>
            </w:pPr>
            <w:r w:rsidRPr="00C236C0">
              <w:rPr>
                <w:rFonts w:ascii="Courier New" w:hAnsi="Courier New" w:cs="Courier New"/>
                <w:sz w:val="22"/>
                <w:szCs w:val="22"/>
              </w:rPr>
              <w:lastRenderedPageBreak/>
              <w:t>1. Размещение сведений по вопросам соблюдения обязательных требований на официальном сайте администрации</w:t>
            </w:r>
          </w:p>
        </w:tc>
        <w:tc>
          <w:tcPr>
            <w:tcW w:w="1990"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jc w:val="center"/>
              <w:rPr>
                <w:rFonts w:ascii="Courier New" w:hAnsi="Courier New" w:cs="Courier New"/>
                <w:sz w:val="22"/>
                <w:szCs w:val="22"/>
              </w:rPr>
            </w:pPr>
            <w:r w:rsidRPr="00C236C0">
              <w:rPr>
                <w:rFonts w:ascii="Courier New" w:hAnsi="Courier New" w:cs="Courier New"/>
                <w:sz w:val="22"/>
                <w:szCs w:val="22"/>
              </w:rPr>
              <w:t>Ежегодно,</w:t>
            </w:r>
          </w:p>
          <w:p w:rsidR="00C236C0" w:rsidRPr="00C236C0" w:rsidRDefault="00C236C0" w:rsidP="00C236C0">
            <w:pPr>
              <w:widowControl w:val="0"/>
              <w:autoSpaceDE w:val="0"/>
              <w:autoSpaceDN w:val="0"/>
              <w:adjustRightInd w:val="0"/>
              <w:ind w:left="-567"/>
              <w:jc w:val="center"/>
              <w:rPr>
                <w:rFonts w:ascii="Courier New" w:hAnsi="Courier New" w:cs="Courier New"/>
                <w:sz w:val="22"/>
                <w:szCs w:val="22"/>
              </w:rPr>
            </w:pPr>
            <w:r w:rsidRPr="00C236C0">
              <w:rPr>
                <w:rFonts w:ascii="Courier New" w:hAnsi="Courier New" w:cs="Courier New"/>
                <w:sz w:val="22"/>
                <w:szCs w:val="22"/>
              </w:rPr>
              <w:t>декабрь</w:t>
            </w:r>
          </w:p>
        </w:tc>
        <w:tc>
          <w:tcPr>
            <w:tcW w:w="1937" w:type="dxa"/>
            <w:tcBorders>
              <w:top w:val="single" w:sz="4" w:space="0" w:color="auto"/>
              <w:left w:val="single" w:sz="4" w:space="0" w:color="auto"/>
              <w:bottom w:val="single" w:sz="4" w:space="0" w:color="auto"/>
            </w:tcBorders>
          </w:tcPr>
          <w:p w:rsidR="00C236C0" w:rsidRPr="00C236C0" w:rsidRDefault="00C236C0" w:rsidP="00C236C0">
            <w:pPr>
              <w:widowControl w:val="0"/>
              <w:autoSpaceDE w:val="0"/>
              <w:autoSpaceDN w:val="0"/>
              <w:adjustRightInd w:val="0"/>
              <w:ind w:left="-567"/>
              <w:rPr>
                <w:rFonts w:ascii="Courier New" w:hAnsi="Courier New" w:cs="Courier New"/>
                <w:sz w:val="22"/>
                <w:szCs w:val="22"/>
              </w:rPr>
            </w:pPr>
            <w:r w:rsidRPr="00C236C0">
              <w:rPr>
                <w:rFonts w:ascii="Courier New" w:hAnsi="Courier New" w:cs="Courier New"/>
                <w:sz w:val="22"/>
                <w:szCs w:val="22"/>
              </w:rPr>
              <w:t xml:space="preserve">Администрация, муниципальные служащие, в должностные обязанности </w:t>
            </w:r>
            <w:r w:rsidRPr="00C236C0">
              <w:rPr>
                <w:rFonts w:ascii="Courier New" w:hAnsi="Courier New" w:cs="Courier New"/>
                <w:sz w:val="22"/>
                <w:szCs w:val="22"/>
              </w:rPr>
              <w:lastRenderedPageBreak/>
              <w:t>которых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территории Михайловского муниципального образования</w:t>
            </w:r>
          </w:p>
        </w:tc>
      </w:tr>
      <w:tr w:rsidR="00C236C0" w:rsidRPr="00C236C0" w:rsidTr="009E0366">
        <w:tblPrEx>
          <w:tblCellMar>
            <w:top w:w="0" w:type="dxa"/>
            <w:bottom w:w="0" w:type="dxa"/>
          </w:tblCellMar>
        </w:tblPrEx>
        <w:tc>
          <w:tcPr>
            <w:tcW w:w="490" w:type="dxa"/>
            <w:vMerge/>
            <w:tcBorders>
              <w:top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jc w:val="both"/>
              <w:rPr>
                <w:rFonts w:ascii="Courier New" w:hAnsi="Courier New" w:cs="Courier New"/>
                <w:sz w:val="22"/>
                <w:szCs w:val="22"/>
              </w:rPr>
            </w:pPr>
          </w:p>
        </w:tc>
        <w:tc>
          <w:tcPr>
            <w:tcW w:w="2645" w:type="dxa"/>
            <w:vMerge/>
            <w:tcBorders>
              <w:top w:val="single" w:sz="4" w:space="0" w:color="auto"/>
              <w:left w:val="single" w:sz="4" w:space="0" w:color="auto"/>
              <w:bottom w:val="single" w:sz="4" w:space="0" w:color="auto"/>
              <w:right w:val="single" w:sz="4" w:space="0" w:color="auto"/>
            </w:tcBorders>
            <w:vAlign w:val="center"/>
          </w:tcPr>
          <w:p w:rsidR="00C236C0" w:rsidRPr="00C236C0" w:rsidRDefault="00C236C0" w:rsidP="00C236C0">
            <w:pPr>
              <w:widowControl w:val="0"/>
              <w:autoSpaceDE w:val="0"/>
              <w:autoSpaceDN w:val="0"/>
              <w:adjustRightInd w:val="0"/>
              <w:ind w:left="-567"/>
              <w:jc w:val="both"/>
              <w:rPr>
                <w:rFonts w:ascii="Courier New" w:hAnsi="Courier New" w:cs="Courier New"/>
                <w:sz w:val="22"/>
                <w:szCs w:val="22"/>
              </w:rPr>
            </w:pPr>
          </w:p>
        </w:tc>
        <w:tc>
          <w:tcPr>
            <w:tcW w:w="3123" w:type="dxa"/>
            <w:tcBorders>
              <w:top w:val="single" w:sz="4" w:space="0" w:color="auto"/>
              <w:left w:val="single" w:sz="4" w:space="0" w:color="auto"/>
              <w:bottom w:val="single" w:sz="4" w:space="0" w:color="auto"/>
              <w:right w:val="single" w:sz="4" w:space="0" w:color="auto"/>
            </w:tcBorders>
            <w:vAlign w:val="center"/>
          </w:tcPr>
          <w:p w:rsidR="00C236C0" w:rsidRPr="00C236C0" w:rsidRDefault="00C236C0" w:rsidP="00C236C0">
            <w:pPr>
              <w:widowControl w:val="0"/>
              <w:autoSpaceDE w:val="0"/>
              <w:autoSpaceDN w:val="0"/>
              <w:adjustRightInd w:val="0"/>
              <w:ind w:left="-567"/>
              <w:rPr>
                <w:rFonts w:ascii="Courier New" w:hAnsi="Courier New" w:cs="Courier New"/>
                <w:sz w:val="22"/>
                <w:szCs w:val="22"/>
              </w:rPr>
            </w:pPr>
            <w:r w:rsidRPr="00C236C0">
              <w:rPr>
                <w:rFonts w:ascii="Courier New" w:hAnsi="Courier New" w:cs="Courier New"/>
                <w:sz w:val="22"/>
                <w:szCs w:val="22"/>
              </w:rPr>
              <w:t>2. Размещение сведений по вопросам соблюдения обязательных требований в средствах массовой информации</w:t>
            </w:r>
          </w:p>
        </w:tc>
        <w:tc>
          <w:tcPr>
            <w:tcW w:w="1990"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jc w:val="center"/>
              <w:rPr>
                <w:rFonts w:ascii="Courier New" w:hAnsi="Courier New" w:cs="Courier New"/>
                <w:sz w:val="22"/>
                <w:szCs w:val="22"/>
              </w:rPr>
            </w:pPr>
            <w:r w:rsidRPr="00C236C0">
              <w:rPr>
                <w:rFonts w:ascii="Courier New" w:hAnsi="Courier New" w:cs="Courier New"/>
                <w:sz w:val="22"/>
                <w:szCs w:val="22"/>
              </w:rPr>
              <w:t>Ежеквартально</w:t>
            </w:r>
          </w:p>
        </w:tc>
        <w:tc>
          <w:tcPr>
            <w:tcW w:w="1937" w:type="dxa"/>
            <w:tcBorders>
              <w:top w:val="single" w:sz="4" w:space="0" w:color="auto"/>
              <w:left w:val="single" w:sz="4" w:space="0" w:color="auto"/>
              <w:bottom w:val="single" w:sz="4" w:space="0" w:color="auto"/>
            </w:tcBorders>
          </w:tcPr>
          <w:p w:rsidR="00C236C0" w:rsidRPr="00C236C0" w:rsidRDefault="00C236C0" w:rsidP="00C236C0">
            <w:pPr>
              <w:widowControl w:val="0"/>
              <w:autoSpaceDE w:val="0"/>
              <w:autoSpaceDN w:val="0"/>
              <w:adjustRightInd w:val="0"/>
              <w:ind w:left="-567"/>
              <w:rPr>
                <w:rFonts w:ascii="Courier New" w:hAnsi="Courier New" w:cs="Courier New"/>
                <w:sz w:val="22"/>
                <w:szCs w:val="22"/>
              </w:rPr>
            </w:pPr>
            <w:r w:rsidRPr="00C236C0">
              <w:rPr>
                <w:rFonts w:ascii="Courier New" w:hAnsi="Courier New" w:cs="Courier New"/>
                <w:sz w:val="22"/>
                <w:szCs w:val="22"/>
              </w:rPr>
              <w:t>Администрация, муниципальные служащие, в должностные обязанности которых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территории Михайловского муниципального образования</w:t>
            </w:r>
          </w:p>
        </w:tc>
      </w:tr>
      <w:tr w:rsidR="00C236C0" w:rsidRPr="00C236C0" w:rsidTr="009E0366">
        <w:tblPrEx>
          <w:tblCellMar>
            <w:top w:w="0" w:type="dxa"/>
            <w:bottom w:w="0" w:type="dxa"/>
          </w:tblCellMar>
        </w:tblPrEx>
        <w:tc>
          <w:tcPr>
            <w:tcW w:w="490" w:type="dxa"/>
            <w:vMerge/>
            <w:tcBorders>
              <w:top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jc w:val="both"/>
              <w:rPr>
                <w:rFonts w:ascii="Courier New" w:hAnsi="Courier New" w:cs="Courier New"/>
                <w:sz w:val="22"/>
                <w:szCs w:val="22"/>
              </w:rPr>
            </w:pPr>
          </w:p>
        </w:tc>
        <w:tc>
          <w:tcPr>
            <w:tcW w:w="2645" w:type="dxa"/>
            <w:vMerge/>
            <w:tcBorders>
              <w:top w:val="single" w:sz="4" w:space="0" w:color="auto"/>
              <w:left w:val="single" w:sz="4" w:space="0" w:color="auto"/>
              <w:bottom w:val="single" w:sz="4" w:space="0" w:color="auto"/>
              <w:right w:val="single" w:sz="4" w:space="0" w:color="auto"/>
            </w:tcBorders>
            <w:vAlign w:val="center"/>
          </w:tcPr>
          <w:p w:rsidR="00C236C0" w:rsidRPr="00C236C0" w:rsidRDefault="00C236C0" w:rsidP="00C236C0">
            <w:pPr>
              <w:widowControl w:val="0"/>
              <w:autoSpaceDE w:val="0"/>
              <w:autoSpaceDN w:val="0"/>
              <w:adjustRightInd w:val="0"/>
              <w:ind w:left="-567"/>
              <w:jc w:val="both"/>
              <w:rPr>
                <w:rFonts w:ascii="Courier New" w:hAnsi="Courier New" w:cs="Courier New"/>
                <w:sz w:val="22"/>
                <w:szCs w:val="22"/>
              </w:rPr>
            </w:pPr>
          </w:p>
        </w:tc>
        <w:tc>
          <w:tcPr>
            <w:tcW w:w="3123" w:type="dxa"/>
            <w:tcBorders>
              <w:top w:val="single" w:sz="4" w:space="0" w:color="auto"/>
              <w:left w:val="single" w:sz="4" w:space="0" w:color="auto"/>
              <w:bottom w:val="single" w:sz="4" w:space="0" w:color="auto"/>
              <w:right w:val="single" w:sz="4" w:space="0" w:color="auto"/>
            </w:tcBorders>
            <w:vAlign w:val="center"/>
          </w:tcPr>
          <w:p w:rsidR="00C236C0" w:rsidRPr="00C236C0" w:rsidRDefault="00C236C0" w:rsidP="00C236C0">
            <w:pPr>
              <w:widowControl w:val="0"/>
              <w:autoSpaceDE w:val="0"/>
              <w:autoSpaceDN w:val="0"/>
              <w:adjustRightInd w:val="0"/>
              <w:ind w:left="-567"/>
              <w:rPr>
                <w:rFonts w:ascii="Courier New" w:hAnsi="Courier New" w:cs="Courier New"/>
                <w:sz w:val="22"/>
                <w:szCs w:val="22"/>
              </w:rPr>
            </w:pPr>
            <w:r w:rsidRPr="00C236C0">
              <w:rPr>
                <w:rFonts w:ascii="Courier New" w:hAnsi="Courier New" w:cs="Courier New"/>
                <w:sz w:val="22"/>
                <w:szCs w:val="22"/>
              </w:rPr>
              <w:t>3. Размещение сведений по вопросам соблюдения обязательных требований в личных кабинетах контролируемых лиц в государственных информационных системах (при их наличии)</w:t>
            </w:r>
          </w:p>
        </w:tc>
        <w:tc>
          <w:tcPr>
            <w:tcW w:w="1990"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jc w:val="center"/>
              <w:rPr>
                <w:rFonts w:ascii="Courier New" w:hAnsi="Courier New" w:cs="Courier New"/>
                <w:sz w:val="22"/>
                <w:szCs w:val="22"/>
              </w:rPr>
            </w:pPr>
            <w:r w:rsidRPr="00C236C0">
              <w:rPr>
                <w:rFonts w:ascii="Courier New" w:hAnsi="Courier New" w:cs="Courier New"/>
                <w:sz w:val="22"/>
                <w:szCs w:val="22"/>
              </w:rPr>
              <w:t>Ежегодно,</w:t>
            </w:r>
          </w:p>
          <w:p w:rsidR="00C236C0" w:rsidRPr="00C236C0" w:rsidRDefault="00C236C0" w:rsidP="00C236C0">
            <w:pPr>
              <w:widowControl w:val="0"/>
              <w:autoSpaceDE w:val="0"/>
              <w:autoSpaceDN w:val="0"/>
              <w:adjustRightInd w:val="0"/>
              <w:ind w:left="-567"/>
              <w:jc w:val="center"/>
              <w:rPr>
                <w:rFonts w:ascii="Courier New" w:hAnsi="Courier New" w:cs="Courier New"/>
                <w:sz w:val="22"/>
                <w:szCs w:val="22"/>
              </w:rPr>
            </w:pPr>
            <w:r w:rsidRPr="00C236C0">
              <w:rPr>
                <w:rFonts w:ascii="Courier New" w:hAnsi="Courier New" w:cs="Courier New"/>
                <w:sz w:val="22"/>
                <w:szCs w:val="22"/>
              </w:rPr>
              <w:t>декабрь</w:t>
            </w:r>
          </w:p>
        </w:tc>
        <w:tc>
          <w:tcPr>
            <w:tcW w:w="1937" w:type="dxa"/>
            <w:tcBorders>
              <w:top w:val="single" w:sz="4" w:space="0" w:color="auto"/>
              <w:left w:val="single" w:sz="4" w:space="0" w:color="auto"/>
              <w:bottom w:val="single" w:sz="4" w:space="0" w:color="auto"/>
            </w:tcBorders>
          </w:tcPr>
          <w:p w:rsidR="00C236C0" w:rsidRPr="00C236C0" w:rsidRDefault="00C236C0" w:rsidP="00C236C0">
            <w:pPr>
              <w:widowControl w:val="0"/>
              <w:autoSpaceDE w:val="0"/>
              <w:autoSpaceDN w:val="0"/>
              <w:adjustRightInd w:val="0"/>
              <w:ind w:left="-567"/>
              <w:rPr>
                <w:rFonts w:ascii="Courier New" w:hAnsi="Courier New" w:cs="Courier New"/>
                <w:sz w:val="22"/>
                <w:szCs w:val="22"/>
              </w:rPr>
            </w:pPr>
            <w:r w:rsidRPr="00C236C0">
              <w:rPr>
                <w:rFonts w:ascii="Courier New" w:hAnsi="Courier New" w:cs="Courier New"/>
                <w:sz w:val="22"/>
                <w:szCs w:val="22"/>
              </w:rPr>
              <w:t xml:space="preserve">Администрация, муниципальные служащие, в должностные обязанности которых входит осуществление полномочий по муниципальному контролю на автомобильном транспорте, городском наземном электрическом транспорте и в дорожном </w:t>
            </w:r>
            <w:r w:rsidRPr="00C236C0">
              <w:rPr>
                <w:rFonts w:ascii="Courier New" w:hAnsi="Courier New" w:cs="Courier New"/>
                <w:sz w:val="22"/>
                <w:szCs w:val="22"/>
              </w:rPr>
              <w:lastRenderedPageBreak/>
              <w:t>хозяйстве в границах населенных пунктов на территории Михайловского муниципального образования</w:t>
            </w:r>
          </w:p>
        </w:tc>
      </w:tr>
      <w:tr w:rsidR="00C236C0" w:rsidRPr="00C236C0" w:rsidTr="009E0366">
        <w:tblPrEx>
          <w:tblCellMar>
            <w:top w:w="0" w:type="dxa"/>
            <w:bottom w:w="0" w:type="dxa"/>
          </w:tblCellMar>
        </w:tblPrEx>
        <w:tc>
          <w:tcPr>
            <w:tcW w:w="490" w:type="dxa"/>
            <w:vMerge w:val="restart"/>
            <w:tcBorders>
              <w:top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jc w:val="center"/>
              <w:rPr>
                <w:rFonts w:ascii="Courier New" w:hAnsi="Courier New" w:cs="Courier New"/>
                <w:sz w:val="22"/>
                <w:szCs w:val="22"/>
              </w:rPr>
            </w:pPr>
            <w:r w:rsidRPr="00C236C0">
              <w:rPr>
                <w:rFonts w:ascii="Courier New" w:hAnsi="Courier New" w:cs="Courier New"/>
                <w:sz w:val="22"/>
                <w:szCs w:val="22"/>
              </w:rPr>
              <w:lastRenderedPageBreak/>
              <w:t>2</w:t>
            </w:r>
          </w:p>
        </w:tc>
        <w:tc>
          <w:tcPr>
            <w:tcW w:w="2645" w:type="dxa"/>
            <w:vMerge w:val="restart"/>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rPr>
                <w:rFonts w:ascii="Courier New" w:hAnsi="Courier New" w:cs="Courier New"/>
                <w:sz w:val="22"/>
                <w:szCs w:val="22"/>
              </w:rPr>
            </w:pPr>
            <w:r w:rsidRPr="00C236C0">
              <w:rPr>
                <w:rFonts w:ascii="Courier New" w:hAnsi="Courier New" w:cs="Courier New"/>
                <w:sz w:val="22"/>
                <w:szCs w:val="22"/>
              </w:rPr>
              <w:t>Консультирование контролируемых лиц в устной или письменной форме по следующим вопросам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на территории Михайловского муниципального образования:</w:t>
            </w:r>
          </w:p>
          <w:p w:rsidR="00C236C0" w:rsidRPr="00C236C0" w:rsidRDefault="00C236C0" w:rsidP="00C236C0">
            <w:pPr>
              <w:widowControl w:val="0"/>
              <w:autoSpaceDE w:val="0"/>
              <w:autoSpaceDN w:val="0"/>
              <w:adjustRightInd w:val="0"/>
              <w:ind w:left="-567"/>
              <w:rPr>
                <w:rFonts w:ascii="Courier New" w:hAnsi="Courier New" w:cs="Courier New"/>
                <w:sz w:val="22"/>
                <w:szCs w:val="22"/>
              </w:rPr>
            </w:pPr>
            <w:r w:rsidRPr="00C236C0">
              <w:rPr>
                <w:rFonts w:ascii="Courier New" w:hAnsi="Courier New" w:cs="Courier New"/>
                <w:sz w:val="22"/>
                <w:szCs w:val="22"/>
              </w:rPr>
              <w:t>- организация и осуществление муниципального контроля;</w:t>
            </w:r>
          </w:p>
          <w:p w:rsidR="00C236C0" w:rsidRPr="00C236C0" w:rsidRDefault="00C236C0" w:rsidP="00C236C0">
            <w:pPr>
              <w:widowControl w:val="0"/>
              <w:autoSpaceDE w:val="0"/>
              <w:autoSpaceDN w:val="0"/>
              <w:adjustRightInd w:val="0"/>
              <w:ind w:left="-567"/>
              <w:rPr>
                <w:rFonts w:ascii="Courier New" w:hAnsi="Courier New" w:cs="Courier New"/>
                <w:sz w:val="22"/>
                <w:szCs w:val="22"/>
              </w:rPr>
            </w:pPr>
            <w:r w:rsidRPr="00C236C0">
              <w:rPr>
                <w:rFonts w:ascii="Courier New" w:hAnsi="Courier New" w:cs="Courier New"/>
                <w:sz w:val="22"/>
                <w:szCs w:val="22"/>
              </w:rPr>
              <w:t>- порядок осуществления контрольных мероприятий;</w:t>
            </w:r>
          </w:p>
          <w:p w:rsidR="00C236C0" w:rsidRPr="00C236C0" w:rsidRDefault="00C236C0" w:rsidP="00C236C0">
            <w:pPr>
              <w:widowControl w:val="0"/>
              <w:autoSpaceDE w:val="0"/>
              <w:autoSpaceDN w:val="0"/>
              <w:adjustRightInd w:val="0"/>
              <w:ind w:left="-567"/>
              <w:rPr>
                <w:rFonts w:ascii="Courier New" w:hAnsi="Courier New" w:cs="Courier New"/>
                <w:sz w:val="22"/>
                <w:szCs w:val="22"/>
              </w:rPr>
            </w:pPr>
            <w:r w:rsidRPr="00C236C0">
              <w:rPr>
                <w:rFonts w:ascii="Courier New" w:hAnsi="Courier New" w:cs="Courier New"/>
                <w:sz w:val="22"/>
                <w:szCs w:val="22"/>
              </w:rPr>
              <w:t>- порядок обжалования действий (бездействия) должностных лиц, уполномоченных осуществлять муниципальный контроль;</w:t>
            </w:r>
          </w:p>
          <w:p w:rsidR="00C236C0" w:rsidRPr="00C236C0" w:rsidRDefault="00C236C0" w:rsidP="00C236C0">
            <w:pPr>
              <w:widowControl w:val="0"/>
              <w:autoSpaceDE w:val="0"/>
              <w:autoSpaceDN w:val="0"/>
              <w:adjustRightInd w:val="0"/>
              <w:ind w:left="-567"/>
              <w:rPr>
                <w:rFonts w:ascii="Courier New" w:hAnsi="Courier New" w:cs="Courier New"/>
                <w:sz w:val="22"/>
                <w:szCs w:val="22"/>
              </w:rPr>
            </w:pPr>
            <w:r w:rsidRPr="00C236C0">
              <w:rPr>
                <w:rFonts w:ascii="Courier New" w:hAnsi="Courier New" w:cs="Courier New"/>
                <w:sz w:val="22"/>
                <w:szCs w:val="2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312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rPr>
                <w:rFonts w:ascii="Courier New" w:hAnsi="Courier New" w:cs="Courier New"/>
                <w:sz w:val="22"/>
                <w:szCs w:val="22"/>
              </w:rPr>
            </w:pPr>
            <w:r w:rsidRPr="00C236C0">
              <w:rPr>
                <w:rFonts w:ascii="Courier New" w:hAnsi="Courier New" w:cs="Courier New"/>
                <w:sz w:val="22"/>
                <w:szCs w:val="22"/>
              </w:rPr>
              <w:t>1. Консультирование контролируемых лиц в устной форме по телефону, по видео-конференц-связи и на личном приеме</w:t>
            </w:r>
          </w:p>
        </w:tc>
        <w:tc>
          <w:tcPr>
            <w:tcW w:w="1990"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rPr>
                <w:rFonts w:ascii="Courier New" w:hAnsi="Courier New" w:cs="Courier New"/>
                <w:sz w:val="22"/>
                <w:szCs w:val="22"/>
              </w:rPr>
            </w:pPr>
            <w:r w:rsidRPr="00C236C0">
              <w:rPr>
                <w:rFonts w:ascii="Courier New" w:hAnsi="Courier New" w:cs="Courier New"/>
                <w:sz w:val="22"/>
                <w:szCs w:val="22"/>
              </w:rPr>
              <w:t>При обращении лица, нуждающегося в консультировании</w:t>
            </w:r>
          </w:p>
        </w:tc>
        <w:tc>
          <w:tcPr>
            <w:tcW w:w="1937" w:type="dxa"/>
            <w:tcBorders>
              <w:top w:val="single" w:sz="4" w:space="0" w:color="auto"/>
              <w:left w:val="single" w:sz="4" w:space="0" w:color="auto"/>
              <w:bottom w:val="single" w:sz="4" w:space="0" w:color="auto"/>
            </w:tcBorders>
          </w:tcPr>
          <w:p w:rsidR="00C236C0" w:rsidRPr="00C236C0" w:rsidRDefault="00C236C0" w:rsidP="00C236C0">
            <w:pPr>
              <w:widowControl w:val="0"/>
              <w:autoSpaceDE w:val="0"/>
              <w:autoSpaceDN w:val="0"/>
              <w:adjustRightInd w:val="0"/>
              <w:ind w:left="-567"/>
              <w:rPr>
                <w:rFonts w:ascii="Courier New" w:hAnsi="Courier New" w:cs="Courier New"/>
                <w:sz w:val="22"/>
                <w:szCs w:val="22"/>
              </w:rPr>
            </w:pPr>
            <w:r w:rsidRPr="00C236C0">
              <w:rPr>
                <w:rFonts w:ascii="Courier New" w:hAnsi="Courier New" w:cs="Courier New"/>
                <w:sz w:val="22"/>
                <w:szCs w:val="22"/>
              </w:rPr>
              <w:t>Администрация, муниципальные служащие, в должностные обязанности которых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территории Михайловского муниципального образования</w:t>
            </w:r>
          </w:p>
        </w:tc>
      </w:tr>
      <w:tr w:rsidR="00C236C0" w:rsidRPr="00C236C0" w:rsidTr="009E0366">
        <w:tblPrEx>
          <w:tblCellMar>
            <w:top w:w="0" w:type="dxa"/>
            <w:bottom w:w="0" w:type="dxa"/>
          </w:tblCellMar>
        </w:tblPrEx>
        <w:tc>
          <w:tcPr>
            <w:tcW w:w="490" w:type="dxa"/>
            <w:vMerge/>
            <w:tcBorders>
              <w:top w:val="single" w:sz="4" w:space="0" w:color="auto"/>
              <w:bottom w:val="nil"/>
              <w:right w:val="single" w:sz="4" w:space="0" w:color="auto"/>
            </w:tcBorders>
          </w:tcPr>
          <w:p w:rsidR="00C236C0" w:rsidRPr="00C236C0" w:rsidRDefault="00C236C0" w:rsidP="00C236C0">
            <w:pPr>
              <w:widowControl w:val="0"/>
              <w:autoSpaceDE w:val="0"/>
              <w:autoSpaceDN w:val="0"/>
              <w:adjustRightInd w:val="0"/>
              <w:ind w:left="-567"/>
              <w:jc w:val="both"/>
              <w:rPr>
                <w:rFonts w:ascii="Courier New" w:hAnsi="Courier New" w:cs="Courier New"/>
                <w:sz w:val="22"/>
                <w:szCs w:val="22"/>
              </w:rPr>
            </w:pPr>
          </w:p>
        </w:tc>
        <w:tc>
          <w:tcPr>
            <w:tcW w:w="2645" w:type="dxa"/>
            <w:vMerge/>
            <w:tcBorders>
              <w:top w:val="single" w:sz="4" w:space="0" w:color="auto"/>
              <w:left w:val="single" w:sz="4" w:space="0" w:color="auto"/>
              <w:bottom w:val="nil"/>
              <w:right w:val="single" w:sz="4" w:space="0" w:color="auto"/>
            </w:tcBorders>
            <w:vAlign w:val="center"/>
          </w:tcPr>
          <w:p w:rsidR="00C236C0" w:rsidRPr="00C236C0" w:rsidRDefault="00C236C0" w:rsidP="00C236C0">
            <w:pPr>
              <w:widowControl w:val="0"/>
              <w:autoSpaceDE w:val="0"/>
              <w:autoSpaceDN w:val="0"/>
              <w:adjustRightInd w:val="0"/>
              <w:ind w:left="-567"/>
              <w:jc w:val="both"/>
              <w:rPr>
                <w:rFonts w:ascii="Courier New" w:hAnsi="Courier New" w:cs="Courier New"/>
                <w:sz w:val="22"/>
                <w:szCs w:val="22"/>
              </w:rPr>
            </w:pPr>
          </w:p>
        </w:tc>
        <w:tc>
          <w:tcPr>
            <w:tcW w:w="3123" w:type="dxa"/>
            <w:tcBorders>
              <w:top w:val="single" w:sz="4" w:space="0" w:color="auto"/>
              <w:left w:val="single" w:sz="4" w:space="0" w:color="auto"/>
              <w:bottom w:val="single" w:sz="4" w:space="0" w:color="auto"/>
              <w:right w:val="single" w:sz="4" w:space="0" w:color="auto"/>
            </w:tcBorders>
            <w:vAlign w:val="center"/>
          </w:tcPr>
          <w:p w:rsidR="00C236C0" w:rsidRPr="00C236C0" w:rsidRDefault="00C236C0" w:rsidP="00C236C0">
            <w:pPr>
              <w:widowControl w:val="0"/>
              <w:autoSpaceDE w:val="0"/>
              <w:autoSpaceDN w:val="0"/>
              <w:adjustRightInd w:val="0"/>
              <w:ind w:left="-567"/>
              <w:rPr>
                <w:rFonts w:ascii="Courier New" w:hAnsi="Courier New" w:cs="Courier New"/>
                <w:sz w:val="22"/>
                <w:szCs w:val="22"/>
              </w:rPr>
            </w:pPr>
            <w:r w:rsidRPr="00C236C0">
              <w:rPr>
                <w:rFonts w:ascii="Courier New" w:hAnsi="Courier New" w:cs="Courier New"/>
                <w:sz w:val="22"/>
                <w:szCs w:val="22"/>
              </w:rPr>
              <w:t>2. Консультирование контролируемых лиц в письменной форме</w:t>
            </w:r>
          </w:p>
        </w:tc>
        <w:tc>
          <w:tcPr>
            <w:tcW w:w="1990"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rPr>
                <w:rFonts w:ascii="Courier New" w:hAnsi="Courier New" w:cs="Courier New"/>
                <w:sz w:val="22"/>
                <w:szCs w:val="22"/>
              </w:rPr>
            </w:pPr>
            <w:r w:rsidRPr="00C236C0">
              <w:rPr>
                <w:rFonts w:ascii="Courier New" w:hAnsi="Courier New" w:cs="Courier New"/>
                <w:sz w:val="22"/>
                <w:szCs w:val="2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4" w:space="0" w:color="auto"/>
              <w:left w:val="single" w:sz="4" w:space="0" w:color="auto"/>
              <w:bottom w:val="single" w:sz="4" w:space="0" w:color="auto"/>
            </w:tcBorders>
          </w:tcPr>
          <w:p w:rsidR="00C236C0" w:rsidRPr="00C236C0" w:rsidRDefault="00C236C0" w:rsidP="00C236C0">
            <w:pPr>
              <w:widowControl w:val="0"/>
              <w:autoSpaceDE w:val="0"/>
              <w:autoSpaceDN w:val="0"/>
              <w:adjustRightInd w:val="0"/>
              <w:ind w:left="-567"/>
              <w:rPr>
                <w:rFonts w:ascii="Courier New" w:hAnsi="Courier New" w:cs="Courier New"/>
                <w:sz w:val="22"/>
                <w:szCs w:val="22"/>
              </w:rPr>
            </w:pPr>
            <w:r w:rsidRPr="00C236C0">
              <w:rPr>
                <w:rFonts w:ascii="Courier New" w:hAnsi="Courier New" w:cs="Courier New"/>
                <w:sz w:val="22"/>
                <w:szCs w:val="22"/>
              </w:rPr>
              <w:t>Администрация, муниципальные служащие, в должностные обязанности которых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территории Михайловского муниципального образования</w:t>
            </w:r>
          </w:p>
        </w:tc>
      </w:tr>
      <w:tr w:rsidR="00C236C0" w:rsidRPr="00C236C0" w:rsidTr="009E0366">
        <w:tblPrEx>
          <w:tblCellMar>
            <w:top w:w="0" w:type="dxa"/>
            <w:bottom w:w="0" w:type="dxa"/>
          </w:tblCellMar>
        </w:tblPrEx>
        <w:tc>
          <w:tcPr>
            <w:tcW w:w="490" w:type="dxa"/>
            <w:vMerge/>
            <w:tcBorders>
              <w:top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jc w:val="both"/>
              <w:rPr>
                <w:rFonts w:ascii="Courier New" w:hAnsi="Courier New" w:cs="Courier New"/>
                <w:sz w:val="22"/>
                <w:szCs w:val="22"/>
              </w:rPr>
            </w:pPr>
          </w:p>
        </w:tc>
        <w:tc>
          <w:tcPr>
            <w:tcW w:w="2645" w:type="dxa"/>
            <w:vMerge/>
            <w:tcBorders>
              <w:top w:val="single" w:sz="4" w:space="0" w:color="auto"/>
              <w:left w:val="single" w:sz="4" w:space="0" w:color="auto"/>
              <w:bottom w:val="single" w:sz="4" w:space="0" w:color="auto"/>
              <w:right w:val="single" w:sz="4" w:space="0" w:color="auto"/>
            </w:tcBorders>
            <w:vAlign w:val="center"/>
          </w:tcPr>
          <w:p w:rsidR="00C236C0" w:rsidRPr="00C236C0" w:rsidRDefault="00C236C0" w:rsidP="00C236C0">
            <w:pPr>
              <w:widowControl w:val="0"/>
              <w:autoSpaceDE w:val="0"/>
              <w:autoSpaceDN w:val="0"/>
              <w:adjustRightInd w:val="0"/>
              <w:ind w:left="-567"/>
              <w:jc w:val="both"/>
              <w:rPr>
                <w:rFonts w:ascii="Courier New" w:hAnsi="Courier New" w:cs="Courier New"/>
                <w:sz w:val="22"/>
                <w:szCs w:val="22"/>
              </w:rPr>
            </w:pPr>
          </w:p>
        </w:tc>
        <w:tc>
          <w:tcPr>
            <w:tcW w:w="3123" w:type="dxa"/>
            <w:tcBorders>
              <w:top w:val="single" w:sz="4" w:space="0" w:color="auto"/>
              <w:left w:val="single" w:sz="4" w:space="0" w:color="auto"/>
              <w:bottom w:val="single" w:sz="4" w:space="0" w:color="auto"/>
              <w:right w:val="single" w:sz="4" w:space="0" w:color="auto"/>
            </w:tcBorders>
            <w:vAlign w:val="center"/>
          </w:tcPr>
          <w:p w:rsidR="00C236C0" w:rsidRPr="00C236C0" w:rsidRDefault="00C236C0" w:rsidP="00C236C0">
            <w:pPr>
              <w:widowControl w:val="0"/>
              <w:autoSpaceDE w:val="0"/>
              <w:autoSpaceDN w:val="0"/>
              <w:adjustRightInd w:val="0"/>
              <w:ind w:left="-567"/>
              <w:rPr>
                <w:rFonts w:ascii="Courier New" w:hAnsi="Courier New" w:cs="Courier New"/>
                <w:sz w:val="22"/>
                <w:szCs w:val="22"/>
              </w:rPr>
            </w:pPr>
            <w:r w:rsidRPr="00C236C0">
              <w:rPr>
                <w:rFonts w:ascii="Courier New" w:hAnsi="Courier New" w:cs="Courier New"/>
                <w:sz w:val="22"/>
                <w:szCs w:val="22"/>
              </w:rPr>
              <w:t xml:space="preserve">3. Консультирование контролируемых лиц путем размещения на официальном сайте администрации </w:t>
            </w:r>
            <w:r w:rsidRPr="00C236C0">
              <w:rPr>
                <w:rFonts w:ascii="Courier New" w:hAnsi="Courier New" w:cs="Courier New"/>
                <w:sz w:val="22"/>
                <w:szCs w:val="22"/>
              </w:rPr>
              <w:lastRenderedPageBreak/>
              <w:t>письменного разъяснения, подписанного главой (заместителем главы) Михайловского муниципального образования или должностным лицом, уполномоченным осуществлять муниципальный контроль (в случае поступления в администрацию пяти и более однотипных обращений контролируемых лиц и их представителей)</w:t>
            </w:r>
          </w:p>
        </w:tc>
        <w:tc>
          <w:tcPr>
            <w:tcW w:w="1990"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rPr>
                <w:rFonts w:ascii="Courier New" w:hAnsi="Courier New" w:cs="Courier New"/>
                <w:sz w:val="22"/>
                <w:szCs w:val="22"/>
              </w:rPr>
            </w:pPr>
            <w:r w:rsidRPr="00C236C0">
              <w:rPr>
                <w:rFonts w:ascii="Courier New" w:hAnsi="Courier New" w:cs="Courier New"/>
                <w:sz w:val="22"/>
                <w:szCs w:val="22"/>
              </w:rPr>
              <w:lastRenderedPageBreak/>
              <w:t xml:space="preserve">В течение 30 дней со дня регистрации администрацией </w:t>
            </w:r>
            <w:r w:rsidRPr="00C236C0">
              <w:rPr>
                <w:rFonts w:ascii="Courier New" w:hAnsi="Courier New" w:cs="Courier New"/>
                <w:sz w:val="22"/>
                <w:szCs w:val="22"/>
              </w:rPr>
              <w:lastRenderedPageBreak/>
              <w:t>пятого однотипного обращения контролируемых лиц и их представителей</w:t>
            </w:r>
          </w:p>
        </w:tc>
        <w:tc>
          <w:tcPr>
            <w:tcW w:w="1937" w:type="dxa"/>
            <w:tcBorders>
              <w:top w:val="single" w:sz="4" w:space="0" w:color="auto"/>
              <w:left w:val="single" w:sz="4" w:space="0" w:color="auto"/>
              <w:bottom w:val="single" w:sz="4" w:space="0" w:color="auto"/>
            </w:tcBorders>
          </w:tcPr>
          <w:p w:rsidR="00C236C0" w:rsidRPr="00C236C0" w:rsidRDefault="00C236C0" w:rsidP="00C236C0">
            <w:pPr>
              <w:widowControl w:val="0"/>
              <w:autoSpaceDE w:val="0"/>
              <w:autoSpaceDN w:val="0"/>
              <w:adjustRightInd w:val="0"/>
              <w:ind w:left="-567"/>
              <w:rPr>
                <w:rFonts w:ascii="Courier New" w:hAnsi="Courier New" w:cs="Courier New"/>
                <w:sz w:val="22"/>
                <w:szCs w:val="22"/>
              </w:rPr>
            </w:pPr>
            <w:r w:rsidRPr="00C236C0">
              <w:rPr>
                <w:rFonts w:ascii="Courier New" w:hAnsi="Courier New" w:cs="Courier New"/>
                <w:sz w:val="22"/>
                <w:szCs w:val="22"/>
              </w:rPr>
              <w:lastRenderedPageBreak/>
              <w:t xml:space="preserve">Администрация, муниципальные служащие, в должностные </w:t>
            </w:r>
            <w:r w:rsidRPr="00C236C0">
              <w:rPr>
                <w:rFonts w:ascii="Courier New" w:hAnsi="Courier New" w:cs="Courier New"/>
                <w:sz w:val="22"/>
                <w:szCs w:val="22"/>
              </w:rPr>
              <w:lastRenderedPageBreak/>
              <w:t>обязанности которых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территории Михайловского муниципального образования</w:t>
            </w:r>
          </w:p>
        </w:tc>
      </w:tr>
      <w:tr w:rsidR="00C236C0" w:rsidRPr="00C236C0" w:rsidTr="009E0366">
        <w:tblPrEx>
          <w:tblCellMar>
            <w:top w:w="0" w:type="dxa"/>
            <w:bottom w:w="0" w:type="dxa"/>
          </w:tblCellMar>
        </w:tblPrEx>
        <w:tc>
          <w:tcPr>
            <w:tcW w:w="490" w:type="dxa"/>
            <w:tcBorders>
              <w:top w:val="nil"/>
              <w:bottom w:val="single" w:sz="4" w:space="0" w:color="auto"/>
              <w:right w:val="single" w:sz="4" w:space="0" w:color="auto"/>
            </w:tcBorders>
          </w:tcPr>
          <w:p w:rsidR="00C236C0" w:rsidRPr="00C236C0" w:rsidRDefault="00C236C0" w:rsidP="00C236C0">
            <w:pPr>
              <w:widowControl w:val="0"/>
              <w:autoSpaceDE w:val="0"/>
              <w:autoSpaceDN w:val="0"/>
              <w:adjustRightInd w:val="0"/>
              <w:ind w:left="-567"/>
              <w:jc w:val="both"/>
              <w:rPr>
                <w:rFonts w:ascii="Courier New" w:hAnsi="Courier New" w:cs="Courier New"/>
                <w:sz w:val="22"/>
                <w:szCs w:val="22"/>
              </w:rPr>
            </w:pPr>
          </w:p>
        </w:tc>
        <w:tc>
          <w:tcPr>
            <w:tcW w:w="2645" w:type="dxa"/>
            <w:tcBorders>
              <w:top w:val="nil"/>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jc w:val="both"/>
              <w:rPr>
                <w:rFonts w:ascii="Courier New" w:hAnsi="Courier New" w:cs="Courier New"/>
                <w:sz w:val="22"/>
                <w:szCs w:val="22"/>
              </w:rPr>
            </w:pPr>
          </w:p>
        </w:tc>
        <w:tc>
          <w:tcPr>
            <w:tcW w:w="312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rPr>
                <w:rFonts w:ascii="Courier New" w:hAnsi="Courier New" w:cs="Courier New"/>
                <w:sz w:val="22"/>
                <w:szCs w:val="22"/>
              </w:rPr>
            </w:pPr>
            <w:r w:rsidRPr="00C236C0">
              <w:rPr>
                <w:rFonts w:ascii="Courier New" w:hAnsi="Courier New" w:cs="Courier New"/>
                <w:sz w:val="22"/>
                <w:szCs w:val="22"/>
              </w:rPr>
              <w:t>4. Консультирование контролируемых лиц в устной форме на собраниях и конференциях граждан</w:t>
            </w:r>
          </w:p>
        </w:tc>
        <w:tc>
          <w:tcPr>
            <w:tcW w:w="1990"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rPr>
                <w:rFonts w:ascii="Courier New" w:hAnsi="Courier New" w:cs="Courier New"/>
                <w:sz w:val="22"/>
                <w:szCs w:val="22"/>
              </w:rPr>
            </w:pPr>
            <w:r w:rsidRPr="00C236C0">
              <w:rPr>
                <w:rFonts w:ascii="Courier New" w:hAnsi="Courier New" w:cs="Courier New"/>
                <w:sz w:val="22"/>
                <w:szCs w:val="22"/>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в день проведения собрания (конференции) граждан</w:t>
            </w:r>
          </w:p>
        </w:tc>
        <w:tc>
          <w:tcPr>
            <w:tcW w:w="1937" w:type="dxa"/>
            <w:tcBorders>
              <w:top w:val="single" w:sz="4" w:space="0" w:color="auto"/>
              <w:left w:val="single" w:sz="4" w:space="0" w:color="auto"/>
              <w:bottom w:val="single" w:sz="4" w:space="0" w:color="auto"/>
            </w:tcBorders>
          </w:tcPr>
          <w:p w:rsidR="00C236C0" w:rsidRPr="00C236C0" w:rsidRDefault="00C236C0" w:rsidP="00C236C0">
            <w:pPr>
              <w:widowControl w:val="0"/>
              <w:autoSpaceDE w:val="0"/>
              <w:autoSpaceDN w:val="0"/>
              <w:adjustRightInd w:val="0"/>
              <w:ind w:left="-567"/>
              <w:rPr>
                <w:rFonts w:ascii="Courier New" w:hAnsi="Courier New" w:cs="Courier New"/>
                <w:sz w:val="22"/>
                <w:szCs w:val="22"/>
              </w:rPr>
            </w:pPr>
            <w:r w:rsidRPr="00C236C0">
              <w:rPr>
                <w:rFonts w:ascii="Courier New" w:hAnsi="Courier New" w:cs="Courier New"/>
                <w:sz w:val="22"/>
                <w:szCs w:val="22"/>
              </w:rPr>
              <w:t>Администрация, муниципальные служащие, в должностные обязанности которых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территории Михайловского муниципального образования</w:t>
            </w:r>
          </w:p>
        </w:tc>
      </w:tr>
    </w:tbl>
    <w:p w:rsidR="00C236C0" w:rsidRPr="00C236C0" w:rsidRDefault="00C236C0" w:rsidP="00C236C0">
      <w:pPr>
        <w:widowControl w:val="0"/>
        <w:autoSpaceDE w:val="0"/>
        <w:autoSpaceDN w:val="0"/>
        <w:adjustRightInd w:val="0"/>
        <w:ind w:left="-567"/>
        <w:jc w:val="center"/>
        <w:rPr>
          <w:rFonts w:ascii="Arial" w:hAnsi="Arial" w:cs="Arial"/>
        </w:rPr>
      </w:pPr>
      <w:r w:rsidRPr="00C236C0">
        <w:rPr>
          <w:rFonts w:ascii="Arial" w:hAnsi="Arial" w:cs="Arial"/>
        </w:rPr>
        <w:t>Раздел 4. Показатели результативности и эффективности программы профилактики</w:t>
      </w:r>
    </w:p>
    <w:p w:rsidR="00C236C0" w:rsidRPr="00C236C0" w:rsidRDefault="00C236C0" w:rsidP="00C236C0">
      <w:pPr>
        <w:widowControl w:val="0"/>
        <w:autoSpaceDE w:val="0"/>
        <w:autoSpaceDN w:val="0"/>
        <w:adjustRightInd w:val="0"/>
        <w:ind w:left="-567" w:firstLine="720"/>
        <w:jc w:val="both"/>
        <w:rPr>
          <w:rFonts w:ascii="Arial" w:hAnsi="Arial" w:cs="Arial"/>
        </w:rPr>
      </w:pPr>
    </w:p>
    <w:p w:rsidR="00C236C0" w:rsidRPr="00C236C0" w:rsidRDefault="00C236C0" w:rsidP="00C236C0">
      <w:pPr>
        <w:widowControl w:val="0"/>
        <w:autoSpaceDE w:val="0"/>
        <w:autoSpaceDN w:val="0"/>
        <w:adjustRightInd w:val="0"/>
        <w:ind w:left="-567" w:firstLine="720"/>
        <w:jc w:val="both"/>
        <w:rPr>
          <w:rFonts w:ascii="Arial" w:hAnsi="Arial" w:cs="Arial"/>
        </w:rPr>
      </w:pPr>
      <w:r w:rsidRPr="00C236C0">
        <w:rPr>
          <w:rFonts w:ascii="Arial" w:hAnsi="Arial" w:cs="Arial"/>
        </w:rPr>
        <w:t>Показатели результативности программы профилактики определяются в соответствии со следующей таблицей.</w:t>
      </w:r>
    </w:p>
    <w:p w:rsidR="00C236C0" w:rsidRPr="00C236C0" w:rsidRDefault="00C236C0" w:rsidP="00C236C0">
      <w:pPr>
        <w:widowControl w:val="0"/>
        <w:autoSpaceDE w:val="0"/>
        <w:autoSpaceDN w:val="0"/>
        <w:adjustRightInd w:val="0"/>
        <w:ind w:left="-567"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9"/>
        <w:gridCol w:w="6238"/>
        <w:gridCol w:w="2553"/>
      </w:tblGrid>
      <w:tr w:rsidR="00C236C0" w:rsidRPr="00C236C0" w:rsidTr="009E0366">
        <w:tblPrEx>
          <w:tblCellMar>
            <w:top w:w="0" w:type="dxa"/>
            <w:bottom w:w="0" w:type="dxa"/>
          </w:tblCellMar>
        </w:tblPrEx>
        <w:tc>
          <w:tcPr>
            <w:tcW w:w="629" w:type="dxa"/>
            <w:tcBorders>
              <w:top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jc w:val="center"/>
              <w:rPr>
                <w:rFonts w:ascii="Courier New" w:hAnsi="Courier New" w:cs="Courier New"/>
                <w:sz w:val="22"/>
                <w:szCs w:val="22"/>
              </w:rPr>
            </w:pPr>
            <w:r w:rsidRPr="00C236C0">
              <w:rPr>
                <w:rFonts w:ascii="Courier New" w:hAnsi="Courier New" w:cs="Courier New"/>
                <w:sz w:val="22"/>
                <w:szCs w:val="22"/>
              </w:rPr>
              <w:t xml:space="preserve">N </w:t>
            </w:r>
            <w:proofErr w:type="gramStart"/>
            <w:r w:rsidRPr="00C236C0">
              <w:rPr>
                <w:rFonts w:ascii="Courier New" w:hAnsi="Courier New" w:cs="Courier New"/>
                <w:sz w:val="22"/>
                <w:szCs w:val="22"/>
              </w:rPr>
              <w:t>п</w:t>
            </w:r>
            <w:proofErr w:type="gramEnd"/>
            <w:r w:rsidRPr="00C236C0">
              <w:rPr>
                <w:rFonts w:ascii="Courier New" w:hAnsi="Courier New" w:cs="Courier New"/>
                <w:sz w:val="22"/>
                <w:szCs w:val="22"/>
              </w:rPr>
              <w:t>/п</w:t>
            </w:r>
          </w:p>
        </w:tc>
        <w:tc>
          <w:tcPr>
            <w:tcW w:w="6238"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jc w:val="center"/>
              <w:rPr>
                <w:rFonts w:ascii="Courier New" w:hAnsi="Courier New" w:cs="Courier New"/>
                <w:sz w:val="22"/>
                <w:szCs w:val="22"/>
              </w:rPr>
            </w:pPr>
            <w:r w:rsidRPr="00C236C0">
              <w:rPr>
                <w:rFonts w:ascii="Courier New" w:hAnsi="Courier New" w:cs="Courier New"/>
                <w:sz w:val="22"/>
                <w:szCs w:val="22"/>
              </w:rPr>
              <w:t>Наименование показателя</w:t>
            </w:r>
          </w:p>
        </w:tc>
        <w:tc>
          <w:tcPr>
            <w:tcW w:w="2553" w:type="dxa"/>
            <w:tcBorders>
              <w:top w:val="single" w:sz="4" w:space="0" w:color="auto"/>
              <w:left w:val="single" w:sz="4" w:space="0" w:color="auto"/>
              <w:bottom w:val="single" w:sz="4" w:space="0" w:color="auto"/>
            </w:tcBorders>
          </w:tcPr>
          <w:p w:rsidR="00C236C0" w:rsidRPr="00C236C0" w:rsidRDefault="00C236C0" w:rsidP="00C236C0">
            <w:pPr>
              <w:widowControl w:val="0"/>
              <w:autoSpaceDE w:val="0"/>
              <w:autoSpaceDN w:val="0"/>
              <w:adjustRightInd w:val="0"/>
              <w:ind w:left="-567"/>
              <w:jc w:val="center"/>
              <w:rPr>
                <w:rFonts w:ascii="Courier New" w:hAnsi="Courier New" w:cs="Courier New"/>
                <w:sz w:val="22"/>
                <w:szCs w:val="22"/>
              </w:rPr>
            </w:pPr>
            <w:r w:rsidRPr="00C236C0">
              <w:rPr>
                <w:rFonts w:ascii="Courier New" w:hAnsi="Courier New" w:cs="Courier New"/>
                <w:sz w:val="22"/>
                <w:szCs w:val="22"/>
              </w:rPr>
              <w:t>Единица измерения, свидетельствующая о максимальной результативности программы профилактики</w:t>
            </w:r>
          </w:p>
        </w:tc>
      </w:tr>
      <w:tr w:rsidR="00C236C0" w:rsidRPr="00C236C0" w:rsidTr="009E0366">
        <w:tblPrEx>
          <w:tblCellMar>
            <w:top w:w="0" w:type="dxa"/>
            <w:bottom w:w="0" w:type="dxa"/>
          </w:tblCellMar>
        </w:tblPrEx>
        <w:tc>
          <w:tcPr>
            <w:tcW w:w="629" w:type="dxa"/>
            <w:tcBorders>
              <w:top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jc w:val="center"/>
              <w:rPr>
                <w:rFonts w:ascii="Courier New" w:hAnsi="Courier New" w:cs="Courier New"/>
                <w:sz w:val="22"/>
                <w:szCs w:val="22"/>
              </w:rPr>
            </w:pPr>
            <w:r w:rsidRPr="00C236C0">
              <w:rPr>
                <w:rFonts w:ascii="Courier New" w:hAnsi="Courier New" w:cs="Courier New"/>
                <w:sz w:val="22"/>
                <w:szCs w:val="22"/>
              </w:rPr>
              <w:t>1.</w:t>
            </w:r>
          </w:p>
        </w:tc>
        <w:tc>
          <w:tcPr>
            <w:tcW w:w="6238"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jc w:val="both"/>
              <w:rPr>
                <w:rFonts w:ascii="Courier New" w:hAnsi="Courier New" w:cs="Courier New"/>
                <w:sz w:val="22"/>
                <w:szCs w:val="22"/>
              </w:rPr>
            </w:pPr>
            <w:r w:rsidRPr="00C236C0">
              <w:rPr>
                <w:rFonts w:ascii="Courier New" w:hAnsi="Courier New" w:cs="Courier New"/>
                <w:sz w:val="22"/>
                <w:szCs w:val="22"/>
              </w:rPr>
              <w:t xml:space="preserve">Полнота информации, размещенной на официальном сайте администрации в соответствии с </w:t>
            </w:r>
            <w:r w:rsidRPr="00C236C0">
              <w:rPr>
                <w:rFonts w:ascii="Courier New" w:hAnsi="Courier New" w:cs="Courier New"/>
                <w:color w:val="106BBE"/>
                <w:sz w:val="22"/>
                <w:szCs w:val="22"/>
              </w:rPr>
              <w:t>частью 3 статьи 46</w:t>
            </w:r>
            <w:r w:rsidRPr="00C236C0">
              <w:rPr>
                <w:rFonts w:ascii="Courier New" w:hAnsi="Courier New" w:cs="Courier New"/>
                <w:sz w:val="22"/>
                <w:szCs w:val="22"/>
              </w:rPr>
              <w:t xml:space="preserve"> Федерального закона от 31 июля 2020 года N 248-ФЗ "О государственном контроле (надзоре) и муниципальном контроле в Российской </w:t>
            </w:r>
            <w:r w:rsidRPr="00C236C0">
              <w:rPr>
                <w:rFonts w:ascii="Courier New" w:hAnsi="Courier New" w:cs="Courier New"/>
                <w:sz w:val="22"/>
                <w:szCs w:val="22"/>
              </w:rPr>
              <w:lastRenderedPageBreak/>
              <w:t>Федерации"</w:t>
            </w:r>
          </w:p>
        </w:tc>
        <w:tc>
          <w:tcPr>
            <w:tcW w:w="2553" w:type="dxa"/>
            <w:tcBorders>
              <w:top w:val="single" w:sz="4" w:space="0" w:color="auto"/>
              <w:left w:val="single" w:sz="4" w:space="0" w:color="auto"/>
              <w:bottom w:val="single" w:sz="4" w:space="0" w:color="auto"/>
            </w:tcBorders>
          </w:tcPr>
          <w:p w:rsidR="00C236C0" w:rsidRPr="00C236C0" w:rsidRDefault="00C236C0" w:rsidP="00C236C0">
            <w:pPr>
              <w:widowControl w:val="0"/>
              <w:autoSpaceDE w:val="0"/>
              <w:autoSpaceDN w:val="0"/>
              <w:adjustRightInd w:val="0"/>
              <w:ind w:left="-567"/>
              <w:jc w:val="center"/>
              <w:rPr>
                <w:rFonts w:ascii="Courier New" w:hAnsi="Courier New" w:cs="Courier New"/>
                <w:sz w:val="22"/>
                <w:szCs w:val="22"/>
              </w:rPr>
            </w:pPr>
            <w:r w:rsidRPr="00C236C0">
              <w:rPr>
                <w:rFonts w:ascii="Courier New" w:hAnsi="Courier New" w:cs="Courier New"/>
                <w:sz w:val="22"/>
                <w:szCs w:val="22"/>
              </w:rPr>
              <w:lastRenderedPageBreak/>
              <w:t>100%</w:t>
            </w:r>
          </w:p>
        </w:tc>
      </w:tr>
      <w:tr w:rsidR="00C236C0" w:rsidRPr="00C236C0" w:rsidTr="009E0366">
        <w:tblPrEx>
          <w:tblCellMar>
            <w:top w:w="0" w:type="dxa"/>
            <w:bottom w:w="0" w:type="dxa"/>
          </w:tblCellMar>
        </w:tblPrEx>
        <w:tc>
          <w:tcPr>
            <w:tcW w:w="629" w:type="dxa"/>
            <w:tcBorders>
              <w:top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jc w:val="center"/>
              <w:rPr>
                <w:rFonts w:ascii="Courier New" w:hAnsi="Courier New" w:cs="Courier New"/>
                <w:sz w:val="22"/>
                <w:szCs w:val="22"/>
              </w:rPr>
            </w:pPr>
            <w:r w:rsidRPr="00C236C0">
              <w:rPr>
                <w:rFonts w:ascii="Courier New" w:hAnsi="Courier New" w:cs="Courier New"/>
                <w:sz w:val="22"/>
                <w:szCs w:val="22"/>
              </w:rPr>
              <w:lastRenderedPageBreak/>
              <w:t>2.</w:t>
            </w:r>
          </w:p>
        </w:tc>
        <w:tc>
          <w:tcPr>
            <w:tcW w:w="6238"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jc w:val="both"/>
              <w:rPr>
                <w:rFonts w:ascii="Courier New" w:hAnsi="Courier New" w:cs="Courier New"/>
                <w:sz w:val="22"/>
                <w:szCs w:val="22"/>
              </w:rPr>
            </w:pPr>
            <w:r w:rsidRPr="00C236C0">
              <w:rPr>
                <w:rFonts w:ascii="Courier New" w:hAnsi="Courier New" w:cs="Courier New"/>
                <w:sz w:val="22"/>
                <w:szCs w:val="22"/>
              </w:rPr>
              <w:t>Количество размещений сведений по вопросам соблюдения обязательных требований в средствах массовой информации</w:t>
            </w:r>
          </w:p>
        </w:tc>
        <w:tc>
          <w:tcPr>
            <w:tcW w:w="2553" w:type="dxa"/>
            <w:tcBorders>
              <w:top w:val="single" w:sz="4" w:space="0" w:color="auto"/>
              <w:left w:val="single" w:sz="4" w:space="0" w:color="auto"/>
              <w:bottom w:val="single" w:sz="4" w:space="0" w:color="auto"/>
            </w:tcBorders>
          </w:tcPr>
          <w:p w:rsidR="00C236C0" w:rsidRPr="00C236C0" w:rsidRDefault="00C236C0" w:rsidP="00C236C0">
            <w:pPr>
              <w:widowControl w:val="0"/>
              <w:autoSpaceDE w:val="0"/>
              <w:autoSpaceDN w:val="0"/>
              <w:adjustRightInd w:val="0"/>
              <w:ind w:left="-567"/>
              <w:jc w:val="center"/>
              <w:rPr>
                <w:rFonts w:ascii="Courier New" w:hAnsi="Courier New" w:cs="Courier New"/>
                <w:sz w:val="22"/>
                <w:szCs w:val="22"/>
              </w:rPr>
            </w:pPr>
          </w:p>
        </w:tc>
      </w:tr>
      <w:tr w:rsidR="00C236C0" w:rsidRPr="00C236C0" w:rsidTr="009E0366">
        <w:tblPrEx>
          <w:tblCellMar>
            <w:top w:w="0" w:type="dxa"/>
            <w:bottom w:w="0" w:type="dxa"/>
          </w:tblCellMar>
        </w:tblPrEx>
        <w:tc>
          <w:tcPr>
            <w:tcW w:w="629" w:type="dxa"/>
            <w:tcBorders>
              <w:top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jc w:val="center"/>
              <w:rPr>
                <w:rFonts w:ascii="Courier New" w:hAnsi="Courier New" w:cs="Courier New"/>
                <w:sz w:val="22"/>
                <w:szCs w:val="22"/>
              </w:rPr>
            </w:pPr>
            <w:r w:rsidRPr="00C236C0">
              <w:rPr>
                <w:rFonts w:ascii="Courier New" w:hAnsi="Courier New" w:cs="Courier New"/>
                <w:sz w:val="22"/>
                <w:szCs w:val="22"/>
              </w:rPr>
              <w:t>3.</w:t>
            </w:r>
          </w:p>
        </w:tc>
        <w:tc>
          <w:tcPr>
            <w:tcW w:w="6238"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jc w:val="both"/>
              <w:rPr>
                <w:rFonts w:ascii="Courier New" w:hAnsi="Courier New" w:cs="Courier New"/>
                <w:sz w:val="22"/>
                <w:szCs w:val="22"/>
              </w:rPr>
            </w:pPr>
            <w:r w:rsidRPr="00C236C0">
              <w:rPr>
                <w:rFonts w:ascii="Courier New" w:hAnsi="Courier New" w:cs="Courier New"/>
                <w:sz w:val="22"/>
                <w:szCs w:val="22"/>
              </w:rPr>
              <w:t xml:space="preserve">Доля случаев объявления </w:t>
            </w:r>
            <w:proofErr w:type="gramStart"/>
            <w:r w:rsidRPr="00C236C0">
              <w:rPr>
                <w:rFonts w:ascii="Courier New" w:hAnsi="Courier New" w:cs="Courier New"/>
                <w:sz w:val="22"/>
                <w:szCs w:val="22"/>
              </w:rPr>
              <w:t>предостережений</w:t>
            </w:r>
            <w:proofErr w:type="gramEnd"/>
            <w:r w:rsidRPr="00C236C0">
              <w:rPr>
                <w:rFonts w:ascii="Courier New" w:hAnsi="Courier New" w:cs="Courier New"/>
                <w:sz w:val="22"/>
                <w:szCs w:val="22"/>
              </w:rPr>
              <w:t xml:space="preserve"> в общем количестве случаев выявления готовящихся нарушений обязательных требований или признаков нарушений обязательных требований</w:t>
            </w:r>
          </w:p>
        </w:tc>
        <w:tc>
          <w:tcPr>
            <w:tcW w:w="2553" w:type="dxa"/>
            <w:tcBorders>
              <w:top w:val="single" w:sz="4" w:space="0" w:color="auto"/>
              <w:left w:val="single" w:sz="4" w:space="0" w:color="auto"/>
              <w:bottom w:val="single" w:sz="4" w:space="0" w:color="auto"/>
            </w:tcBorders>
          </w:tcPr>
          <w:p w:rsidR="00C236C0" w:rsidRPr="00C236C0" w:rsidRDefault="00C236C0" w:rsidP="00C236C0">
            <w:pPr>
              <w:widowControl w:val="0"/>
              <w:autoSpaceDE w:val="0"/>
              <w:autoSpaceDN w:val="0"/>
              <w:adjustRightInd w:val="0"/>
              <w:ind w:left="-567"/>
              <w:jc w:val="center"/>
              <w:rPr>
                <w:rFonts w:ascii="Courier New" w:hAnsi="Courier New" w:cs="Courier New"/>
                <w:sz w:val="22"/>
                <w:szCs w:val="22"/>
              </w:rPr>
            </w:pPr>
            <w:r w:rsidRPr="00C236C0">
              <w:rPr>
                <w:rFonts w:ascii="Courier New" w:hAnsi="Courier New" w:cs="Courier New"/>
                <w:sz w:val="22"/>
                <w:szCs w:val="22"/>
              </w:rPr>
              <w:t>100%</w:t>
            </w:r>
          </w:p>
          <w:p w:rsidR="00C236C0" w:rsidRPr="00C236C0" w:rsidRDefault="00C236C0" w:rsidP="00C236C0">
            <w:pPr>
              <w:widowControl w:val="0"/>
              <w:autoSpaceDE w:val="0"/>
              <w:autoSpaceDN w:val="0"/>
              <w:adjustRightInd w:val="0"/>
              <w:ind w:left="-567"/>
              <w:jc w:val="center"/>
              <w:rPr>
                <w:rFonts w:ascii="Courier New" w:hAnsi="Courier New" w:cs="Courier New"/>
                <w:sz w:val="22"/>
                <w:szCs w:val="22"/>
              </w:rPr>
            </w:pPr>
            <w:r w:rsidRPr="00C236C0">
              <w:rPr>
                <w:rFonts w:ascii="Courier New" w:hAnsi="Courier New" w:cs="Courier New"/>
                <w:sz w:val="22"/>
                <w:szCs w:val="22"/>
              </w:rPr>
              <w:t>(если имелись случаи выявления готовящихся нарушений обязательных требований или признаков нарушений обязательных требований)</w:t>
            </w:r>
          </w:p>
        </w:tc>
      </w:tr>
      <w:tr w:rsidR="00C236C0" w:rsidRPr="00C236C0" w:rsidTr="009E0366">
        <w:tblPrEx>
          <w:tblCellMar>
            <w:top w:w="0" w:type="dxa"/>
            <w:bottom w:w="0" w:type="dxa"/>
          </w:tblCellMar>
        </w:tblPrEx>
        <w:tc>
          <w:tcPr>
            <w:tcW w:w="629" w:type="dxa"/>
            <w:tcBorders>
              <w:top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jc w:val="center"/>
              <w:rPr>
                <w:rFonts w:ascii="Courier New" w:hAnsi="Courier New" w:cs="Courier New"/>
                <w:sz w:val="22"/>
                <w:szCs w:val="22"/>
              </w:rPr>
            </w:pPr>
            <w:r w:rsidRPr="00C236C0">
              <w:rPr>
                <w:rFonts w:ascii="Courier New" w:hAnsi="Courier New" w:cs="Courier New"/>
                <w:sz w:val="22"/>
                <w:szCs w:val="22"/>
              </w:rPr>
              <w:t>4.</w:t>
            </w:r>
          </w:p>
        </w:tc>
        <w:tc>
          <w:tcPr>
            <w:tcW w:w="6238"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jc w:val="both"/>
              <w:rPr>
                <w:rFonts w:ascii="Courier New" w:hAnsi="Courier New" w:cs="Courier New"/>
                <w:sz w:val="22"/>
                <w:szCs w:val="22"/>
              </w:rPr>
            </w:pPr>
            <w:r w:rsidRPr="00C236C0">
              <w:rPr>
                <w:rFonts w:ascii="Courier New" w:hAnsi="Courier New" w:cs="Courier New"/>
                <w:sz w:val="22"/>
                <w:szCs w:val="22"/>
              </w:rPr>
              <w:t xml:space="preserve">Доля </w:t>
            </w:r>
            <w:proofErr w:type="gramStart"/>
            <w:r w:rsidRPr="00C236C0">
              <w:rPr>
                <w:rFonts w:ascii="Courier New" w:hAnsi="Courier New" w:cs="Courier New"/>
                <w:sz w:val="22"/>
                <w:szCs w:val="22"/>
              </w:rPr>
              <w:t>случаев нарушения сроков консультирования контролируемых лиц</w:t>
            </w:r>
            <w:proofErr w:type="gramEnd"/>
            <w:r w:rsidRPr="00C236C0">
              <w:rPr>
                <w:rFonts w:ascii="Courier New" w:hAnsi="Courier New" w:cs="Courier New"/>
                <w:sz w:val="22"/>
                <w:szCs w:val="22"/>
              </w:rPr>
              <w:t xml:space="preserve"> в письменной форме</w:t>
            </w:r>
          </w:p>
        </w:tc>
        <w:tc>
          <w:tcPr>
            <w:tcW w:w="2553" w:type="dxa"/>
            <w:tcBorders>
              <w:top w:val="single" w:sz="4" w:space="0" w:color="auto"/>
              <w:left w:val="single" w:sz="4" w:space="0" w:color="auto"/>
              <w:bottom w:val="single" w:sz="4" w:space="0" w:color="auto"/>
            </w:tcBorders>
          </w:tcPr>
          <w:p w:rsidR="00C236C0" w:rsidRPr="00C236C0" w:rsidRDefault="00C236C0" w:rsidP="00C236C0">
            <w:pPr>
              <w:widowControl w:val="0"/>
              <w:autoSpaceDE w:val="0"/>
              <w:autoSpaceDN w:val="0"/>
              <w:adjustRightInd w:val="0"/>
              <w:ind w:left="-567"/>
              <w:jc w:val="center"/>
              <w:rPr>
                <w:rFonts w:ascii="Courier New" w:hAnsi="Courier New" w:cs="Courier New"/>
                <w:sz w:val="22"/>
                <w:szCs w:val="22"/>
              </w:rPr>
            </w:pPr>
            <w:r w:rsidRPr="00C236C0">
              <w:rPr>
                <w:rFonts w:ascii="Courier New" w:hAnsi="Courier New" w:cs="Courier New"/>
                <w:sz w:val="22"/>
                <w:szCs w:val="22"/>
              </w:rPr>
              <w:t>0%</w:t>
            </w:r>
          </w:p>
        </w:tc>
      </w:tr>
      <w:tr w:rsidR="00C236C0" w:rsidRPr="00C236C0" w:rsidTr="009E0366">
        <w:tblPrEx>
          <w:tblCellMar>
            <w:top w:w="0" w:type="dxa"/>
            <w:bottom w:w="0" w:type="dxa"/>
          </w:tblCellMar>
        </w:tblPrEx>
        <w:tc>
          <w:tcPr>
            <w:tcW w:w="629" w:type="dxa"/>
            <w:tcBorders>
              <w:top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jc w:val="center"/>
              <w:rPr>
                <w:rFonts w:ascii="Courier New" w:hAnsi="Courier New" w:cs="Courier New"/>
                <w:sz w:val="22"/>
                <w:szCs w:val="22"/>
              </w:rPr>
            </w:pPr>
            <w:r w:rsidRPr="00C236C0">
              <w:rPr>
                <w:rFonts w:ascii="Courier New" w:hAnsi="Courier New" w:cs="Courier New"/>
                <w:sz w:val="22"/>
                <w:szCs w:val="22"/>
              </w:rPr>
              <w:t>5.</w:t>
            </w:r>
          </w:p>
        </w:tc>
        <w:tc>
          <w:tcPr>
            <w:tcW w:w="6238"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jc w:val="both"/>
              <w:rPr>
                <w:rFonts w:ascii="Courier New" w:hAnsi="Courier New" w:cs="Courier New"/>
                <w:sz w:val="22"/>
                <w:szCs w:val="22"/>
              </w:rPr>
            </w:pPr>
            <w:r w:rsidRPr="00C236C0">
              <w:rPr>
                <w:rFonts w:ascii="Courier New" w:hAnsi="Courier New" w:cs="Courier New"/>
                <w:sz w:val="22"/>
                <w:szCs w:val="22"/>
              </w:rPr>
              <w:t>Доля случаев повторного обращения контролируемых лиц в письменной форме по тому же вопросу муниципального контроля</w:t>
            </w:r>
          </w:p>
        </w:tc>
        <w:tc>
          <w:tcPr>
            <w:tcW w:w="2553" w:type="dxa"/>
            <w:tcBorders>
              <w:top w:val="single" w:sz="4" w:space="0" w:color="auto"/>
              <w:left w:val="single" w:sz="4" w:space="0" w:color="auto"/>
              <w:bottom w:val="single" w:sz="4" w:space="0" w:color="auto"/>
            </w:tcBorders>
          </w:tcPr>
          <w:p w:rsidR="00C236C0" w:rsidRPr="00C236C0" w:rsidRDefault="00C236C0" w:rsidP="00C236C0">
            <w:pPr>
              <w:widowControl w:val="0"/>
              <w:autoSpaceDE w:val="0"/>
              <w:autoSpaceDN w:val="0"/>
              <w:adjustRightInd w:val="0"/>
              <w:ind w:left="-567"/>
              <w:jc w:val="center"/>
              <w:rPr>
                <w:rFonts w:ascii="Courier New" w:hAnsi="Courier New" w:cs="Courier New"/>
                <w:sz w:val="22"/>
                <w:szCs w:val="22"/>
              </w:rPr>
            </w:pPr>
            <w:r w:rsidRPr="00C236C0">
              <w:rPr>
                <w:rFonts w:ascii="Courier New" w:hAnsi="Courier New" w:cs="Courier New"/>
                <w:sz w:val="22"/>
                <w:szCs w:val="22"/>
              </w:rPr>
              <w:t>0%</w:t>
            </w:r>
          </w:p>
        </w:tc>
      </w:tr>
      <w:tr w:rsidR="00C236C0" w:rsidRPr="00C236C0" w:rsidTr="009E0366">
        <w:tblPrEx>
          <w:tblCellMar>
            <w:top w:w="0" w:type="dxa"/>
            <w:bottom w:w="0" w:type="dxa"/>
          </w:tblCellMar>
        </w:tblPrEx>
        <w:tc>
          <w:tcPr>
            <w:tcW w:w="629" w:type="dxa"/>
            <w:tcBorders>
              <w:top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jc w:val="center"/>
              <w:rPr>
                <w:rFonts w:ascii="Courier New" w:hAnsi="Courier New" w:cs="Courier New"/>
                <w:sz w:val="22"/>
                <w:szCs w:val="22"/>
              </w:rPr>
            </w:pPr>
            <w:r w:rsidRPr="00C236C0">
              <w:rPr>
                <w:rFonts w:ascii="Courier New" w:hAnsi="Courier New" w:cs="Courier New"/>
                <w:sz w:val="22"/>
                <w:szCs w:val="22"/>
              </w:rPr>
              <w:t>6.</w:t>
            </w:r>
          </w:p>
        </w:tc>
        <w:tc>
          <w:tcPr>
            <w:tcW w:w="6238"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ind w:left="-567"/>
              <w:jc w:val="both"/>
              <w:rPr>
                <w:rFonts w:ascii="Courier New" w:hAnsi="Courier New" w:cs="Courier New"/>
                <w:sz w:val="22"/>
                <w:szCs w:val="22"/>
              </w:rPr>
            </w:pPr>
            <w:r w:rsidRPr="00C236C0">
              <w:rPr>
                <w:rFonts w:ascii="Courier New" w:hAnsi="Courier New" w:cs="Courier New"/>
                <w:sz w:val="22"/>
                <w:szCs w:val="22"/>
              </w:rPr>
              <w:t>Количество собраний и конференций граждан, на которых осуществлялось консультирование контролируемых лиц по вопросам муниципального контроля в устной форме</w:t>
            </w:r>
          </w:p>
        </w:tc>
        <w:tc>
          <w:tcPr>
            <w:tcW w:w="2553" w:type="dxa"/>
            <w:tcBorders>
              <w:top w:val="single" w:sz="4" w:space="0" w:color="auto"/>
              <w:left w:val="single" w:sz="4" w:space="0" w:color="auto"/>
              <w:bottom w:val="single" w:sz="4" w:space="0" w:color="auto"/>
            </w:tcBorders>
          </w:tcPr>
          <w:p w:rsidR="00C236C0" w:rsidRPr="00C236C0" w:rsidRDefault="00C236C0" w:rsidP="00C236C0">
            <w:pPr>
              <w:widowControl w:val="0"/>
              <w:autoSpaceDE w:val="0"/>
              <w:autoSpaceDN w:val="0"/>
              <w:adjustRightInd w:val="0"/>
              <w:ind w:left="-567"/>
              <w:jc w:val="center"/>
              <w:rPr>
                <w:rFonts w:ascii="Courier New" w:hAnsi="Courier New" w:cs="Courier New"/>
                <w:sz w:val="22"/>
                <w:szCs w:val="22"/>
              </w:rPr>
            </w:pPr>
          </w:p>
        </w:tc>
      </w:tr>
    </w:tbl>
    <w:p w:rsidR="00C236C0" w:rsidRPr="00C236C0" w:rsidRDefault="00C236C0" w:rsidP="00C236C0">
      <w:pPr>
        <w:widowControl w:val="0"/>
        <w:autoSpaceDE w:val="0"/>
        <w:autoSpaceDN w:val="0"/>
        <w:adjustRightInd w:val="0"/>
        <w:ind w:left="-567" w:firstLine="709"/>
        <w:jc w:val="both"/>
        <w:rPr>
          <w:rFonts w:ascii="Times New Roman CYR" w:hAnsi="Times New Roman CYR" w:cs="Times New Roman CYR"/>
        </w:rPr>
      </w:pPr>
    </w:p>
    <w:p w:rsidR="00C236C0" w:rsidRPr="00C236C0" w:rsidRDefault="00C236C0" w:rsidP="00C236C0">
      <w:pPr>
        <w:shd w:val="clear" w:color="auto" w:fill="FFFFFF"/>
        <w:ind w:left="-567" w:firstLine="709"/>
        <w:jc w:val="center"/>
        <w:rPr>
          <w:rFonts w:ascii="Arial" w:hAnsi="Arial" w:cs="Arial"/>
          <w:b/>
          <w:bCs/>
          <w:sz w:val="30"/>
          <w:szCs w:val="30"/>
        </w:rPr>
      </w:pPr>
      <w:r w:rsidRPr="00C236C0">
        <w:rPr>
          <w:rFonts w:ascii="Arial" w:hAnsi="Arial" w:cs="Arial"/>
          <w:b/>
          <w:bCs/>
          <w:sz w:val="30"/>
          <w:szCs w:val="30"/>
        </w:rPr>
        <w:t>30.05.2023 Г. № 162</w:t>
      </w:r>
    </w:p>
    <w:p w:rsidR="00C236C0" w:rsidRPr="00C236C0" w:rsidRDefault="00C236C0" w:rsidP="00C236C0">
      <w:pPr>
        <w:shd w:val="clear" w:color="auto" w:fill="FFFFFF"/>
        <w:ind w:left="-567" w:firstLine="709"/>
        <w:jc w:val="center"/>
        <w:rPr>
          <w:rFonts w:ascii="Arial" w:hAnsi="Arial" w:cs="Arial"/>
          <w:b/>
          <w:bCs/>
          <w:sz w:val="30"/>
          <w:szCs w:val="30"/>
        </w:rPr>
      </w:pPr>
      <w:r w:rsidRPr="00C236C0">
        <w:rPr>
          <w:rFonts w:ascii="Arial" w:hAnsi="Arial" w:cs="Arial"/>
          <w:b/>
          <w:bCs/>
          <w:sz w:val="30"/>
          <w:szCs w:val="30"/>
        </w:rPr>
        <w:t>РОССИЙСКАЯ ФЕДЕРАЦИЯ</w:t>
      </w:r>
    </w:p>
    <w:p w:rsidR="00C236C0" w:rsidRPr="00C236C0" w:rsidRDefault="00C236C0" w:rsidP="00C236C0">
      <w:pPr>
        <w:shd w:val="clear" w:color="auto" w:fill="FFFFFF"/>
        <w:ind w:left="-567" w:firstLine="709"/>
        <w:jc w:val="center"/>
        <w:rPr>
          <w:rFonts w:ascii="Arial" w:hAnsi="Arial" w:cs="Arial"/>
          <w:b/>
          <w:bCs/>
          <w:sz w:val="30"/>
          <w:szCs w:val="30"/>
        </w:rPr>
      </w:pPr>
      <w:r w:rsidRPr="00C236C0">
        <w:rPr>
          <w:rFonts w:ascii="Arial" w:hAnsi="Arial" w:cs="Arial"/>
          <w:b/>
          <w:bCs/>
          <w:sz w:val="30"/>
          <w:szCs w:val="30"/>
        </w:rPr>
        <w:t>ИМРКУТСКАЯ ОБЛАСТЬ</w:t>
      </w:r>
    </w:p>
    <w:p w:rsidR="00C236C0" w:rsidRPr="00C236C0" w:rsidRDefault="00C236C0" w:rsidP="00C236C0">
      <w:pPr>
        <w:shd w:val="clear" w:color="auto" w:fill="FFFFFF"/>
        <w:ind w:left="-567" w:firstLine="709"/>
        <w:jc w:val="center"/>
        <w:rPr>
          <w:rFonts w:ascii="Arial" w:hAnsi="Arial" w:cs="Arial"/>
          <w:b/>
          <w:bCs/>
          <w:sz w:val="30"/>
          <w:szCs w:val="30"/>
        </w:rPr>
      </w:pPr>
      <w:r w:rsidRPr="00C236C0">
        <w:rPr>
          <w:rFonts w:ascii="Arial" w:hAnsi="Arial" w:cs="Arial"/>
          <w:b/>
          <w:bCs/>
          <w:sz w:val="30"/>
          <w:szCs w:val="30"/>
        </w:rPr>
        <w:t>ОСИНСКИЙ МУНИЦИПАЛЬНЫЙ РАЙОН</w:t>
      </w:r>
    </w:p>
    <w:p w:rsidR="00C236C0" w:rsidRPr="00C236C0" w:rsidRDefault="00C236C0" w:rsidP="00C236C0">
      <w:pPr>
        <w:shd w:val="clear" w:color="auto" w:fill="FFFFFF"/>
        <w:ind w:left="-567" w:firstLine="709"/>
        <w:jc w:val="center"/>
        <w:rPr>
          <w:rFonts w:ascii="Arial" w:hAnsi="Arial" w:cs="Arial"/>
          <w:b/>
          <w:bCs/>
          <w:sz w:val="30"/>
          <w:szCs w:val="30"/>
        </w:rPr>
      </w:pPr>
      <w:r w:rsidRPr="00C236C0">
        <w:rPr>
          <w:rFonts w:ascii="Arial" w:hAnsi="Arial" w:cs="Arial"/>
          <w:b/>
          <w:bCs/>
          <w:sz w:val="30"/>
          <w:szCs w:val="30"/>
        </w:rPr>
        <w:t>МУНИЦИПАЛЬНОЕ ОБРАЗОВАНИЕ «ИРХИДЕЙ»</w:t>
      </w:r>
    </w:p>
    <w:p w:rsidR="00C236C0" w:rsidRPr="00C236C0" w:rsidRDefault="00C236C0" w:rsidP="00C236C0">
      <w:pPr>
        <w:shd w:val="clear" w:color="auto" w:fill="FFFFFF"/>
        <w:ind w:left="-567" w:firstLine="709"/>
        <w:jc w:val="center"/>
        <w:rPr>
          <w:rFonts w:ascii="Arial" w:hAnsi="Arial" w:cs="Arial"/>
          <w:b/>
          <w:bCs/>
          <w:sz w:val="30"/>
          <w:szCs w:val="30"/>
        </w:rPr>
      </w:pPr>
      <w:r w:rsidRPr="00C236C0">
        <w:rPr>
          <w:rFonts w:ascii="Arial" w:hAnsi="Arial" w:cs="Arial"/>
          <w:b/>
          <w:bCs/>
          <w:sz w:val="30"/>
          <w:szCs w:val="30"/>
        </w:rPr>
        <w:t>ДУМА</w:t>
      </w:r>
    </w:p>
    <w:p w:rsidR="00C236C0" w:rsidRPr="00C236C0" w:rsidRDefault="00C236C0" w:rsidP="00C236C0">
      <w:pPr>
        <w:shd w:val="clear" w:color="auto" w:fill="FFFFFF"/>
        <w:ind w:left="-567" w:firstLine="709"/>
        <w:jc w:val="center"/>
        <w:rPr>
          <w:rFonts w:ascii="Arial" w:hAnsi="Arial" w:cs="Arial"/>
          <w:sz w:val="30"/>
          <w:szCs w:val="30"/>
        </w:rPr>
      </w:pPr>
      <w:r w:rsidRPr="00C236C0">
        <w:rPr>
          <w:rFonts w:ascii="Arial" w:hAnsi="Arial" w:cs="Arial"/>
          <w:b/>
          <w:bCs/>
          <w:sz w:val="30"/>
          <w:szCs w:val="30"/>
        </w:rPr>
        <w:t>РЕШЕНИЕ</w:t>
      </w:r>
    </w:p>
    <w:p w:rsidR="00C236C0" w:rsidRPr="00C236C0" w:rsidRDefault="00C236C0" w:rsidP="00C236C0">
      <w:pPr>
        <w:shd w:val="clear" w:color="auto" w:fill="FFFFFF"/>
        <w:ind w:left="-567" w:firstLine="709"/>
        <w:jc w:val="center"/>
        <w:rPr>
          <w:rFonts w:ascii="Arial" w:hAnsi="Arial" w:cs="Arial"/>
          <w:sz w:val="30"/>
          <w:szCs w:val="30"/>
        </w:rPr>
      </w:pPr>
    </w:p>
    <w:p w:rsidR="00C236C0" w:rsidRPr="00C236C0" w:rsidRDefault="00C236C0" w:rsidP="00C236C0">
      <w:pPr>
        <w:shd w:val="clear" w:color="auto" w:fill="FFFFFF"/>
        <w:ind w:left="-567" w:firstLine="709"/>
        <w:jc w:val="center"/>
        <w:rPr>
          <w:rFonts w:ascii="Arial" w:hAnsi="Arial" w:cs="Arial"/>
          <w:b/>
          <w:bCs/>
          <w:sz w:val="30"/>
          <w:szCs w:val="30"/>
        </w:rPr>
      </w:pPr>
      <w:r w:rsidRPr="00C236C0">
        <w:rPr>
          <w:rFonts w:ascii="Arial" w:hAnsi="Arial" w:cs="Arial"/>
          <w:b/>
          <w:bCs/>
          <w:sz w:val="30"/>
          <w:szCs w:val="30"/>
        </w:rPr>
        <w:t>О ВНЕСЕНИИ ИЗМЕНЕНИЙ В УСТАВ МУНИЦИПАЛЬНОГО ОБРАЗОВАНИЯ «ИРХИДЕЙ»</w:t>
      </w:r>
    </w:p>
    <w:p w:rsidR="00C236C0" w:rsidRPr="00C236C0" w:rsidRDefault="00C236C0" w:rsidP="00C236C0">
      <w:pPr>
        <w:shd w:val="clear" w:color="auto" w:fill="FFFFFF"/>
        <w:ind w:left="-567" w:firstLine="709"/>
        <w:jc w:val="center"/>
        <w:rPr>
          <w:rFonts w:ascii="Arial" w:hAnsi="Arial" w:cs="Arial"/>
          <w:sz w:val="30"/>
          <w:szCs w:val="30"/>
        </w:rPr>
      </w:pPr>
      <w:r w:rsidRPr="00C236C0">
        <w:rPr>
          <w:rFonts w:ascii="Arial" w:hAnsi="Arial" w:cs="Arial"/>
          <w:b/>
          <w:bCs/>
          <w:sz w:val="30"/>
          <w:szCs w:val="30"/>
        </w:rPr>
        <w:t xml:space="preserve"> </w:t>
      </w:r>
    </w:p>
    <w:p w:rsidR="00C236C0" w:rsidRPr="00C236C0" w:rsidRDefault="00C236C0" w:rsidP="00C236C0">
      <w:pPr>
        <w:shd w:val="clear" w:color="auto" w:fill="FFFFFF"/>
        <w:ind w:left="-567" w:firstLine="709"/>
        <w:jc w:val="both"/>
        <w:rPr>
          <w:rFonts w:ascii="Arial" w:hAnsi="Arial" w:cs="Arial"/>
        </w:rPr>
      </w:pPr>
      <w:r w:rsidRPr="00C236C0">
        <w:rPr>
          <w:rFonts w:ascii="Arial" w:hAnsi="Arial" w:cs="Arial"/>
        </w:rPr>
        <w:t>В соответствии со ст.7, 35, 44 Федерального закона от 06.10.2003 № 131-ФЗ «Об общих принципах организации местного самоуправления в Российской Федерации», руководствуясь статьей 45 Устава муниципального образования «</w:t>
      </w:r>
      <w:proofErr w:type="spellStart"/>
      <w:r w:rsidRPr="00C236C0">
        <w:rPr>
          <w:rFonts w:ascii="Arial" w:hAnsi="Arial" w:cs="Arial"/>
        </w:rPr>
        <w:t>Ирхидей</w:t>
      </w:r>
      <w:proofErr w:type="spellEnd"/>
      <w:r w:rsidRPr="00C236C0">
        <w:rPr>
          <w:rFonts w:ascii="Arial" w:hAnsi="Arial" w:cs="Arial"/>
        </w:rPr>
        <w:t>», Дума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shd w:val="clear" w:color="auto" w:fill="FFFFFF"/>
        <w:ind w:left="-567" w:firstLine="709"/>
        <w:jc w:val="both"/>
        <w:rPr>
          <w:spacing w:val="-12"/>
        </w:rPr>
      </w:pPr>
    </w:p>
    <w:p w:rsidR="00C236C0" w:rsidRPr="00C236C0" w:rsidRDefault="00C236C0" w:rsidP="00C236C0">
      <w:pPr>
        <w:shd w:val="clear" w:color="auto" w:fill="FFFFFF"/>
        <w:ind w:left="-567" w:firstLine="709"/>
        <w:jc w:val="center"/>
        <w:rPr>
          <w:rFonts w:ascii="Arial" w:hAnsi="Arial" w:cs="Arial"/>
          <w:b/>
          <w:spacing w:val="-12"/>
          <w:sz w:val="30"/>
          <w:szCs w:val="30"/>
        </w:rPr>
      </w:pPr>
      <w:r w:rsidRPr="00C236C0">
        <w:rPr>
          <w:rFonts w:ascii="Arial" w:hAnsi="Arial" w:cs="Arial"/>
          <w:b/>
          <w:spacing w:val="-12"/>
          <w:sz w:val="30"/>
          <w:szCs w:val="30"/>
        </w:rPr>
        <w:t>РЕШИЛА:</w:t>
      </w:r>
    </w:p>
    <w:p w:rsidR="00C236C0" w:rsidRPr="00C236C0" w:rsidRDefault="00C236C0" w:rsidP="00C236C0">
      <w:pPr>
        <w:shd w:val="clear" w:color="auto" w:fill="FFFFFF"/>
        <w:ind w:left="-567" w:firstLine="709"/>
        <w:jc w:val="center"/>
        <w:rPr>
          <w:rFonts w:ascii="Arial" w:hAnsi="Arial" w:cs="Arial"/>
          <w:b/>
          <w:spacing w:val="-12"/>
          <w:sz w:val="30"/>
          <w:szCs w:val="30"/>
        </w:rPr>
      </w:pPr>
    </w:p>
    <w:p w:rsidR="00C236C0" w:rsidRPr="00C236C0" w:rsidRDefault="00C236C0" w:rsidP="00C236C0">
      <w:pPr>
        <w:shd w:val="clear" w:color="auto" w:fill="FFFFFF"/>
        <w:ind w:left="-567" w:firstLine="709"/>
        <w:jc w:val="both"/>
      </w:pPr>
      <w:r w:rsidRPr="00C236C0">
        <w:t>1. Внести в Устав муниципального образования «</w:t>
      </w:r>
      <w:proofErr w:type="spellStart"/>
      <w:r w:rsidRPr="00C236C0">
        <w:t>Ирхидей</w:t>
      </w:r>
      <w:proofErr w:type="spellEnd"/>
      <w:r w:rsidRPr="00C236C0">
        <w:t>» следующие изменения:</w:t>
      </w:r>
    </w:p>
    <w:p w:rsidR="00C236C0" w:rsidRPr="00C236C0" w:rsidRDefault="00C236C0" w:rsidP="00C236C0">
      <w:pPr>
        <w:shd w:val="clear" w:color="auto" w:fill="FFFFFF"/>
        <w:ind w:left="-567" w:firstLine="709"/>
        <w:jc w:val="both"/>
        <w:rPr>
          <w:b/>
        </w:rPr>
      </w:pPr>
      <w:r w:rsidRPr="00C236C0">
        <w:rPr>
          <w:b/>
        </w:rPr>
        <w:t xml:space="preserve">1.1. пункт 2 статьи 15.1 Устава дополнить словами следующего содержания </w:t>
      </w:r>
      <w:r w:rsidRPr="00C236C0">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населенного пункта</w:t>
      </w:r>
      <w:proofErr w:type="gramStart"/>
      <w:r w:rsidRPr="00C236C0">
        <w:t>».;</w:t>
      </w:r>
      <w:proofErr w:type="gramEnd"/>
    </w:p>
    <w:p w:rsidR="00C236C0" w:rsidRPr="00C236C0" w:rsidRDefault="00C236C0" w:rsidP="00C236C0">
      <w:pPr>
        <w:shd w:val="clear" w:color="auto" w:fill="FFFFFF"/>
        <w:ind w:left="-567" w:firstLine="709"/>
        <w:jc w:val="both"/>
        <w:rPr>
          <w:b/>
        </w:rPr>
      </w:pPr>
      <w:r w:rsidRPr="00C236C0">
        <w:rPr>
          <w:b/>
        </w:rPr>
        <w:t>1.2. абзац 1 пункта 3 статьи 15.1 изложить в следующей редакции:</w:t>
      </w:r>
    </w:p>
    <w:p w:rsidR="00C236C0" w:rsidRPr="00C236C0" w:rsidRDefault="00C236C0" w:rsidP="00C236C0">
      <w:pPr>
        <w:shd w:val="clear" w:color="auto" w:fill="FFFFFF"/>
        <w:ind w:left="-567" w:firstLine="709"/>
        <w:jc w:val="both"/>
      </w:pPr>
      <w:r w:rsidRPr="00C236C0">
        <w:t xml:space="preserve">«3. </w:t>
      </w:r>
      <w:proofErr w:type="gramStart"/>
      <w:r w:rsidRPr="00C236C0">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должности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C236C0" w:rsidRPr="00C236C0" w:rsidRDefault="00C236C0" w:rsidP="00C236C0">
      <w:pPr>
        <w:shd w:val="clear" w:color="auto" w:fill="FFFFFF"/>
        <w:ind w:left="-567" w:firstLine="709"/>
        <w:jc w:val="both"/>
        <w:rPr>
          <w:b/>
        </w:rPr>
      </w:pPr>
      <w:r w:rsidRPr="00C236C0">
        <w:rPr>
          <w:b/>
        </w:rPr>
        <w:t>1.3.  Абзац 1 пункта 4 статьи 15.1 изложить в следующей редакции:</w:t>
      </w:r>
    </w:p>
    <w:p w:rsidR="00C236C0" w:rsidRPr="00C236C0" w:rsidRDefault="00C236C0" w:rsidP="00C236C0">
      <w:pPr>
        <w:shd w:val="clear" w:color="auto" w:fill="FFFFFF"/>
        <w:ind w:left="-567" w:firstLine="709"/>
        <w:jc w:val="both"/>
        <w:rPr>
          <w:b/>
        </w:rPr>
      </w:pPr>
      <w:r w:rsidRPr="00C236C0">
        <w:t xml:space="preserve">«1) </w:t>
      </w:r>
      <w:proofErr w:type="gramStart"/>
      <w:r w:rsidRPr="00C236C0">
        <w:t>замещающее</w:t>
      </w:r>
      <w:proofErr w:type="gramEnd"/>
      <w:r w:rsidRPr="00C236C0">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w:t>
      </w:r>
      <w:r w:rsidRPr="00C236C0">
        <w:lastRenderedPageBreak/>
        <w:t>органа муниципального образования, осуществляющего свои полномочия на непостоянной основе, или должность муниципальной службы;»</w:t>
      </w:r>
    </w:p>
    <w:p w:rsidR="00C236C0" w:rsidRPr="00C236C0" w:rsidRDefault="00C236C0" w:rsidP="00C236C0">
      <w:pPr>
        <w:shd w:val="clear" w:color="auto" w:fill="FFFFFF"/>
        <w:ind w:left="-567" w:firstLine="709"/>
        <w:jc w:val="both"/>
      </w:pPr>
      <w:r w:rsidRPr="00C236C0">
        <w:rPr>
          <w:b/>
        </w:rPr>
        <w:t>1.4.   статью 37 дополнить пунктом следующего содержания</w:t>
      </w:r>
      <w:proofErr w:type="gramStart"/>
      <w:r w:rsidRPr="00C236C0">
        <w:rPr>
          <w:b/>
        </w:rPr>
        <w:t>:</w:t>
      </w:r>
      <w:r w:rsidRPr="00C236C0">
        <w:t>:</w:t>
      </w:r>
      <w:proofErr w:type="gramEnd"/>
    </w:p>
    <w:p w:rsidR="00C236C0" w:rsidRPr="00C236C0" w:rsidRDefault="00C236C0" w:rsidP="00C236C0">
      <w:pPr>
        <w:shd w:val="clear" w:color="auto" w:fill="FFFFFF"/>
        <w:ind w:left="-567" w:firstLine="709"/>
        <w:jc w:val="both"/>
      </w:pPr>
      <w:r w:rsidRPr="00C236C0">
        <w:t>«12)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C236C0">
        <w:t>.»</w:t>
      </w:r>
      <w:proofErr w:type="gramEnd"/>
    </w:p>
    <w:p w:rsidR="00C236C0" w:rsidRPr="00C236C0" w:rsidRDefault="00C236C0" w:rsidP="00C236C0">
      <w:pPr>
        <w:shd w:val="clear" w:color="auto" w:fill="FFFFFF"/>
        <w:ind w:left="-567" w:firstLine="709"/>
        <w:jc w:val="both"/>
      </w:pPr>
      <w:r w:rsidRPr="00C236C0">
        <w:rPr>
          <w:b/>
          <w:highlight w:val="yellow"/>
        </w:rPr>
        <w:t>1.5. В ст. 44 исключить слова</w:t>
      </w:r>
      <w:r w:rsidRPr="00C236C0">
        <w:rPr>
          <w:highlight w:val="yellow"/>
        </w:rPr>
        <w:t xml:space="preserve"> «, правовые акты Избирательной комиссии Поселения</w:t>
      </w:r>
      <w:proofErr w:type="gramStart"/>
      <w:r w:rsidRPr="00C236C0">
        <w:rPr>
          <w:highlight w:val="yellow"/>
        </w:rPr>
        <w:t>.»</w:t>
      </w:r>
      <w:proofErr w:type="gramEnd"/>
    </w:p>
    <w:p w:rsidR="00C236C0" w:rsidRPr="00C236C0" w:rsidRDefault="00C236C0" w:rsidP="00C236C0">
      <w:pPr>
        <w:shd w:val="clear" w:color="auto" w:fill="FFFFFF"/>
        <w:ind w:left="-567" w:firstLine="709"/>
        <w:jc w:val="both"/>
      </w:pPr>
      <w:r w:rsidRPr="00C236C0">
        <w:rPr>
          <w:spacing w:val="-17"/>
        </w:rPr>
        <w:t>2.</w:t>
      </w:r>
      <w:r w:rsidRPr="00C236C0">
        <w:t xml:space="preserve"> </w:t>
      </w:r>
      <w:r w:rsidRPr="00C236C0">
        <w:rPr>
          <w:spacing w:val="-2"/>
        </w:rPr>
        <w:t xml:space="preserve">В порядке, установленном Федеральным законом от 21.07.2005 № 97-ФЗ </w:t>
      </w:r>
      <w:r w:rsidRPr="00C236C0">
        <w:rPr>
          <w:spacing w:val="-5"/>
        </w:rPr>
        <w:t>«О государственной регистрации Уставов муниципальных образований», предоставить</w:t>
      </w:r>
      <w:r w:rsidRPr="00C236C0">
        <w:t xml:space="preserve"> </w:t>
      </w:r>
      <w:r w:rsidRPr="00C236C0">
        <w:rPr>
          <w:spacing w:val="1"/>
        </w:rPr>
        <w:t xml:space="preserve">муниципальный правовой акт о внесении изменении в Устав </w:t>
      </w:r>
      <w:r w:rsidRPr="00C236C0">
        <w:rPr>
          <w:spacing w:val="-7"/>
        </w:rPr>
        <w:t>муниципального</w:t>
      </w:r>
      <w:r w:rsidRPr="00C236C0">
        <w:t xml:space="preserve"> </w:t>
      </w:r>
      <w:r w:rsidRPr="00C236C0">
        <w:rPr>
          <w:spacing w:val="-3"/>
        </w:rPr>
        <w:t xml:space="preserve">образования на государственную регистрацию в Управление Министерства юстиции </w:t>
      </w:r>
      <w:r w:rsidRPr="00C236C0">
        <w:rPr>
          <w:spacing w:val="-5"/>
        </w:rPr>
        <w:t>Российской Федерации по Иркутской области в течение 15 дней.</w:t>
      </w:r>
    </w:p>
    <w:p w:rsidR="00C236C0" w:rsidRPr="00C236C0" w:rsidRDefault="00C236C0" w:rsidP="00C236C0">
      <w:pPr>
        <w:shd w:val="clear" w:color="auto" w:fill="FFFFFF"/>
        <w:ind w:left="-567" w:firstLine="709"/>
        <w:jc w:val="both"/>
      </w:pPr>
      <w:r w:rsidRPr="00C236C0">
        <w:rPr>
          <w:spacing w:val="-18"/>
        </w:rPr>
        <w:t>3.</w:t>
      </w:r>
      <w:r w:rsidRPr="00C236C0">
        <w:t xml:space="preserve"> </w:t>
      </w:r>
      <w:proofErr w:type="gramStart"/>
      <w:r w:rsidRPr="00C236C0">
        <w:rPr>
          <w:spacing w:val="-5"/>
        </w:rPr>
        <w:t>Главе</w:t>
      </w:r>
      <w:r w:rsidRPr="00C236C0">
        <w:t xml:space="preserve"> </w:t>
      </w:r>
      <w:r w:rsidRPr="00C236C0">
        <w:rPr>
          <w:spacing w:val="-4"/>
        </w:rPr>
        <w:t>муниципального образования опубликовать муниципальный</w:t>
      </w:r>
      <w:r w:rsidRPr="00C236C0">
        <w:t xml:space="preserve"> </w:t>
      </w:r>
      <w:r w:rsidRPr="00C236C0">
        <w:rPr>
          <w:spacing w:val="-4"/>
        </w:rPr>
        <w:t>правовой акт</w:t>
      </w:r>
      <w:r w:rsidRPr="00C236C0">
        <w:t xml:space="preserve"> </w:t>
      </w:r>
      <w:r w:rsidRPr="00C236C0">
        <w:rPr>
          <w:spacing w:val="-4"/>
        </w:rPr>
        <w:t>муниципального образования после государственной регистрации в</w:t>
      </w:r>
      <w:r w:rsidRPr="00C236C0">
        <w:t xml:space="preserve"> </w:t>
      </w:r>
      <w:r w:rsidRPr="00C236C0">
        <w:rPr>
          <w:spacing w:val="-2"/>
        </w:rPr>
        <w:t>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w:t>
      </w:r>
      <w:r w:rsidRPr="00C236C0">
        <w:t xml:space="preserve"> </w:t>
      </w:r>
      <w:r w:rsidRPr="00C236C0">
        <w:rPr>
          <w:spacing w:val="-1"/>
        </w:rPr>
        <w:t xml:space="preserve"> муниципального правового акта</w:t>
      </w:r>
      <w:r w:rsidRPr="00C236C0">
        <w:t xml:space="preserve"> </w:t>
      </w:r>
      <w:r w:rsidRPr="00C236C0">
        <w:rPr>
          <w:spacing w:val="-3"/>
        </w:rPr>
        <w:t>муниципального образования</w:t>
      </w:r>
      <w:r w:rsidRPr="00C236C0">
        <w:t xml:space="preserve"> </w:t>
      </w:r>
      <w:r w:rsidRPr="00C236C0">
        <w:rPr>
          <w:spacing w:val="5"/>
        </w:rPr>
        <w:t xml:space="preserve">для включения указанных сведений в государственный реестр уставов муниципальных </w:t>
      </w:r>
      <w:r w:rsidRPr="00C236C0">
        <w:rPr>
          <w:spacing w:val="-6"/>
        </w:rPr>
        <w:t>образований Иркутской области в 10-дневный срок.</w:t>
      </w:r>
      <w:proofErr w:type="gramEnd"/>
    </w:p>
    <w:p w:rsidR="00C236C0" w:rsidRPr="00C236C0" w:rsidRDefault="00C236C0" w:rsidP="00C236C0">
      <w:pPr>
        <w:shd w:val="clear" w:color="auto" w:fill="FFFFFF"/>
        <w:ind w:left="-567" w:firstLine="709"/>
        <w:jc w:val="both"/>
      </w:pPr>
      <w:r w:rsidRPr="00C236C0">
        <w:rPr>
          <w:spacing w:val="-16"/>
        </w:rPr>
        <w:t>4.</w:t>
      </w:r>
      <w:r w:rsidRPr="00C236C0">
        <w:t xml:space="preserve"> </w:t>
      </w:r>
      <w:r w:rsidRPr="00C236C0">
        <w:rPr>
          <w:spacing w:val="-4"/>
        </w:rPr>
        <w:t xml:space="preserve">Настоящее решение вступает в силу после государственной регистрации и </w:t>
      </w:r>
      <w:r w:rsidRPr="00C236C0">
        <w:rPr>
          <w:spacing w:val="-8"/>
        </w:rPr>
        <w:t>опубликования в газете  «</w:t>
      </w:r>
      <w:r w:rsidRPr="00C236C0">
        <w:rPr>
          <w:spacing w:val="-6"/>
        </w:rPr>
        <w:t>Вестник» МО «</w:t>
      </w:r>
      <w:proofErr w:type="spellStart"/>
      <w:r w:rsidRPr="00C236C0">
        <w:rPr>
          <w:spacing w:val="-6"/>
        </w:rPr>
        <w:t>Ирхидей</w:t>
      </w:r>
      <w:proofErr w:type="spellEnd"/>
      <w:r w:rsidRPr="00C236C0">
        <w:rPr>
          <w:spacing w:val="-6"/>
        </w:rPr>
        <w:t>».</w:t>
      </w:r>
    </w:p>
    <w:p w:rsidR="00C236C0" w:rsidRPr="00C236C0" w:rsidRDefault="00C236C0" w:rsidP="00C236C0">
      <w:pPr>
        <w:shd w:val="clear" w:color="auto" w:fill="FFFFFF"/>
        <w:ind w:left="-567" w:firstLine="709"/>
        <w:jc w:val="both"/>
      </w:pPr>
    </w:p>
    <w:p w:rsidR="00C236C0" w:rsidRPr="00C236C0" w:rsidRDefault="00C236C0" w:rsidP="00C236C0">
      <w:pPr>
        <w:shd w:val="clear" w:color="auto" w:fill="FFFFFF"/>
        <w:ind w:left="-567" w:firstLine="709"/>
        <w:jc w:val="both"/>
      </w:pPr>
    </w:p>
    <w:p w:rsidR="00C236C0" w:rsidRPr="00C236C0" w:rsidRDefault="00C236C0" w:rsidP="00C236C0">
      <w:pPr>
        <w:shd w:val="clear" w:color="auto" w:fill="FFFFFF"/>
        <w:ind w:left="-567" w:firstLine="709"/>
        <w:jc w:val="both"/>
      </w:pPr>
    </w:p>
    <w:p w:rsidR="00C236C0" w:rsidRPr="00C236C0" w:rsidRDefault="00C236C0" w:rsidP="00C236C0">
      <w:pPr>
        <w:shd w:val="clear" w:color="auto" w:fill="FFFFFF"/>
        <w:ind w:left="-567" w:firstLine="709"/>
        <w:jc w:val="both"/>
      </w:pPr>
      <w:r w:rsidRPr="00C236C0">
        <w:t>Председатель Думы муниципального образования «</w:t>
      </w:r>
      <w:proofErr w:type="spellStart"/>
      <w:r w:rsidRPr="00C236C0">
        <w:t>Ирхидей</w:t>
      </w:r>
      <w:proofErr w:type="spellEnd"/>
      <w:r w:rsidRPr="00C236C0">
        <w:t>»</w:t>
      </w:r>
    </w:p>
    <w:p w:rsidR="00C236C0" w:rsidRPr="00C236C0" w:rsidRDefault="00C236C0" w:rsidP="00C236C0">
      <w:pPr>
        <w:spacing w:after="200" w:line="276" w:lineRule="auto"/>
        <w:ind w:left="-567" w:firstLine="709"/>
        <w:rPr>
          <w:rFonts w:eastAsia="Calibri"/>
        </w:rPr>
      </w:pPr>
      <w:proofErr w:type="spellStart"/>
      <w:r w:rsidRPr="00C236C0">
        <w:rPr>
          <w:rFonts w:eastAsia="Calibri"/>
        </w:rPr>
        <w:t>Билдаева</w:t>
      </w:r>
      <w:proofErr w:type="spellEnd"/>
      <w:r w:rsidRPr="00C236C0">
        <w:rPr>
          <w:rFonts w:eastAsia="Calibri"/>
        </w:rPr>
        <w:t xml:space="preserve"> А.Д.</w:t>
      </w:r>
    </w:p>
    <w:p w:rsidR="00C236C0" w:rsidRPr="00C236C0" w:rsidRDefault="00C236C0" w:rsidP="00C236C0">
      <w:pPr>
        <w:spacing w:after="200" w:line="276" w:lineRule="auto"/>
        <w:rPr>
          <w:rFonts w:ascii="Calibri" w:eastAsia="Calibri" w:hAnsi="Calibri"/>
          <w:sz w:val="22"/>
          <w:szCs w:val="22"/>
          <w:lang w:eastAsia="en-US"/>
        </w:rPr>
      </w:pPr>
    </w:p>
    <w:p w:rsidR="00C236C0" w:rsidRPr="00C236C0" w:rsidRDefault="00C236C0" w:rsidP="00C236C0">
      <w:pPr>
        <w:ind w:left="567" w:firstLine="709"/>
        <w:jc w:val="center"/>
        <w:rPr>
          <w:rFonts w:ascii="Arial" w:eastAsiaTheme="minorHAnsi" w:hAnsi="Arial" w:cs="Arial"/>
          <w:b/>
          <w:sz w:val="30"/>
          <w:szCs w:val="30"/>
          <w:lang w:eastAsia="en-US"/>
        </w:rPr>
      </w:pPr>
      <w:r w:rsidRPr="00C236C0">
        <w:rPr>
          <w:rFonts w:ascii="Arial" w:eastAsiaTheme="minorHAnsi" w:hAnsi="Arial" w:cs="Arial"/>
          <w:b/>
          <w:sz w:val="30"/>
          <w:szCs w:val="30"/>
          <w:lang w:eastAsia="en-US"/>
        </w:rPr>
        <w:t>30.05.2023 г. № 163</w:t>
      </w:r>
    </w:p>
    <w:p w:rsidR="00C236C0" w:rsidRPr="00C236C0" w:rsidRDefault="00C236C0" w:rsidP="00C236C0">
      <w:pPr>
        <w:ind w:left="567" w:firstLine="709"/>
        <w:jc w:val="center"/>
        <w:rPr>
          <w:rFonts w:ascii="Arial" w:eastAsiaTheme="minorHAnsi" w:hAnsi="Arial" w:cs="Arial"/>
          <w:b/>
          <w:sz w:val="30"/>
          <w:szCs w:val="30"/>
          <w:lang w:eastAsia="en-US"/>
        </w:rPr>
      </w:pPr>
      <w:r w:rsidRPr="00C236C0">
        <w:rPr>
          <w:rFonts w:ascii="Arial" w:eastAsiaTheme="minorHAnsi" w:hAnsi="Arial" w:cs="Arial"/>
          <w:b/>
          <w:sz w:val="30"/>
          <w:szCs w:val="30"/>
          <w:lang w:eastAsia="en-US"/>
        </w:rPr>
        <w:t>РОССИЙСКАЯ ФЕДЕРАЦИЯ</w:t>
      </w:r>
    </w:p>
    <w:p w:rsidR="00C236C0" w:rsidRPr="00C236C0" w:rsidRDefault="00C236C0" w:rsidP="00C236C0">
      <w:pPr>
        <w:ind w:left="567" w:firstLine="709"/>
        <w:jc w:val="center"/>
        <w:rPr>
          <w:rFonts w:ascii="Arial" w:eastAsiaTheme="minorHAnsi" w:hAnsi="Arial" w:cs="Arial"/>
          <w:b/>
          <w:sz w:val="30"/>
          <w:szCs w:val="30"/>
          <w:lang w:eastAsia="en-US"/>
        </w:rPr>
      </w:pPr>
      <w:r w:rsidRPr="00C236C0">
        <w:rPr>
          <w:rFonts w:ascii="Arial" w:eastAsiaTheme="minorHAnsi" w:hAnsi="Arial" w:cs="Arial"/>
          <w:b/>
          <w:sz w:val="30"/>
          <w:szCs w:val="30"/>
          <w:lang w:eastAsia="en-US"/>
        </w:rPr>
        <w:t>ИРКУТСКАЯ ОБЛАСТЬ</w:t>
      </w:r>
    </w:p>
    <w:p w:rsidR="00C236C0" w:rsidRPr="00C236C0" w:rsidRDefault="00C236C0" w:rsidP="00C236C0">
      <w:pPr>
        <w:ind w:left="567" w:firstLine="709"/>
        <w:jc w:val="center"/>
        <w:rPr>
          <w:rFonts w:ascii="Arial" w:eastAsiaTheme="minorHAnsi" w:hAnsi="Arial" w:cs="Arial"/>
          <w:b/>
          <w:sz w:val="30"/>
          <w:szCs w:val="30"/>
          <w:lang w:eastAsia="en-US"/>
        </w:rPr>
      </w:pPr>
      <w:r w:rsidRPr="00C236C0">
        <w:rPr>
          <w:rFonts w:ascii="Arial" w:eastAsiaTheme="minorHAnsi" w:hAnsi="Arial" w:cs="Arial"/>
          <w:b/>
          <w:sz w:val="30"/>
          <w:szCs w:val="30"/>
          <w:lang w:eastAsia="en-US"/>
        </w:rPr>
        <w:t>ОСИНСКИЙ МУНИЦИПРАЛЬНЫЙ РАЙОН</w:t>
      </w:r>
    </w:p>
    <w:p w:rsidR="00C236C0" w:rsidRPr="00C236C0" w:rsidRDefault="00C236C0" w:rsidP="00C236C0">
      <w:pPr>
        <w:ind w:left="567" w:firstLine="709"/>
        <w:jc w:val="center"/>
        <w:rPr>
          <w:rFonts w:ascii="Arial" w:eastAsiaTheme="minorHAnsi" w:hAnsi="Arial" w:cs="Arial"/>
          <w:b/>
          <w:sz w:val="30"/>
          <w:szCs w:val="30"/>
          <w:lang w:eastAsia="en-US"/>
        </w:rPr>
      </w:pPr>
      <w:r w:rsidRPr="00C236C0">
        <w:rPr>
          <w:rFonts w:ascii="Arial" w:eastAsiaTheme="minorHAnsi" w:hAnsi="Arial" w:cs="Arial"/>
          <w:b/>
          <w:sz w:val="30"/>
          <w:szCs w:val="30"/>
          <w:lang w:eastAsia="en-US"/>
        </w:rPr>
        <w:t>МУНИЦИПАЛЬНОЕ ОБРАЗОВАНИЕ «ИРХИДЕЙ»</w:t>
      </w:r>
    </w:p>
    <w:p w:rsidR="00C236C0" w:rsidRPr="00C236C0" w:rsidRDefault="00C236C0" w:rsidP="00C236C0">
      <w:pPr>
        <w:ind w:left="567" w:firstLine="709"/>
        <w:jc w:val="center"/>
        <w:rPr>
          <w:rFonts w:ascii="Arial" w:eastAsiaTheme="minorHAnsi" w:hAnsi="Arial" w:cs="Arial"/>
          <w:b/>
          <w:sz w:val="30"/>
          <w:szCs w:val="30"/>
          <w:lang w:eastAsia="en-US"/>
        </w:rPr>
      </w:pPr>
      <w:r w:rsidRPr="00C236C0">
        <w:rPr>
          <w:rFonts w:ascii="Arial" w:eastAsiaTheme="minorHAnsi" w:hAnsi="Arial" w:cs="Arial"/>
          <w:b/>
          <w:sz w:val="30"/>
          <w:szCs w:val="30"/>
          <w:lang w:eastAsia="en-US"/>
        </w:rPr>
        <w:t>ДУМА</w:t>
      </w:r>
    </w:p>
    <w:p w:rsidR="00C236C0" w:rsidRPr="00C236C0" w:rsidRDefault="00C236C0" w:rsidP="00C236C0">
      <w:pPr>
        <w:ind w:left="567" w:firstLine="709"/>
        <w:jc w:val="center"/>
        <w:rPr>
          <w:rFonts w:ascii="Arial" w:eastAsiaTheme="minorHAnsi" w:hAnsi="Arial" w:cs="Arial"/>
          <w:b/>
          <w:sz w:val="30"/>
          <w:szCs w:val="30"/>
          <w:lang w:eastAsia="en-US"/>
        </w:rPr>
      </w:pPr>
      <w:r w:rsidRPr="00C236C0">
        <w:rPr>
          <w:rFonts w:ascii="Arial" w:eastAsiaTheme="minorHAnsi" w:hAnsi="Arial" w:cs="Arial"/>
          <w:b/>
          <w:sz w:val="30"/>
          <w:szCs w:val="30"/>
          <w:lang w:eastAsia="en-US"/>
        </w:rPr>
        <w:t>РЕШЕНИЕ</w:t>
      </w:r>
    </w:p>
    <w:p w:rsidR="00C236C0" w:rsidRPr="00C236C0" w:rsidRDefault="00C236C0" w:rsidP="00C236C0">
      <w:pPr>
        <w:ind w:left="567" w:firstLine="709"/>
        <w:jc w:val="center"/>
        <w:rPr>
          <w:rFonts w:ascii="Arial" w:eastAsiaTheme="minorHAnsi" w:hAnsi="Arial" w:cs="Arial"/>
          <w:b/>
          <w:sz w:val="30"/>
          <w:szCs w:val="30"/>
          <w:lang w:eastAsia="en-US"/>
        </w:rPr>
      </w:pPr>
    </w:p>
    <w:p w:rsidR="00C236C0" w:rsidRPr="00C236C0" w:rsidRDefault="00C236C0" w:rsidP="00C236C0">
      <w:pPr>
        <w:ind w:left="567" w:firstLine="709"/>
        <w:jc w:val="center"/>
        <w:rPr>
          <w:rFonts w:ascii="Arial" w:eastAsiaTheme="minorHAnsi" w:hAnsi="Arial" w:cs="Arial"/>
          <w:b/>
          <w:sz w:val="30"/>
          <w:szCs w:val="30"/>
          <w:lang w:eastAsia="en-US"/>
        </w:rPr>
      </w:pPr>
      <w:r w:rsidRPr="00C236C0">
        <w:rPr>
          <w:rFonts w:ascii="Arial" w:eastAsiaTheme="minorHAnsi" w:hAnsi="Arial" w:cs="Arial"/>
          <w:b/>
          <w:sz w:val="30"/>
          <w:szCs w:val="30"/>
          <w:lang w:eastAsia="en-US"/>
        </w:rPr>
        <w:t>ОБ УТВЕРЖДЕНИИ ПРОГРАММЫ КОМПЛЕКСНОГО СОЦИАЛЬНО-ЭКОНОМИЧЕСКОГО РАЗВИТИЯ МУНИЦИПАЛЬНОГО ОБРАЗОВАНИЯ «ИРХИДЕЙ» НА 2023-2027 Г.Г.</w:t>
      </w:r>
    </w:p>
    <w:p w:rsidR="00C236C0" w:rsidRPr="00C236C0" w:rsidRDefault="00C236C0" w:rsidP="00C236C0">
      <w:pPr>
        <w:ind w:left="567" w:firstLine="709"/>
        <w:jc w:val="center"/>
        <w:rPr>
          <w:rFonts w:ascii="Arial" w:eastAsiaTheme="minorHAnsi" w:hAnsi="Arial" w:cs="Arial"/>
          <w:b/>
          <w:sz w:val="30"/>
          <w:szCs w:val="30"/>
          <w:lang w:eastAsia="en-US"/>
        </w:rPr>
      </w:pPr>
    </w:p>
    <w:p w:rsidR="00C236C0" w:rsidRPr="00C236C0" w:rsidRDefault="00C236C0" w:rsidP="00C236C0">
      <w:pPr>
        <w:ind w:left="567" w:firstLine="709"/>
        <w:jc w:val="both"/>
        <w:rPr>
          <w:rFonts w:ascii="Arial" w:eastAsiaTheme="minorHAnsi" w:hAnsi="Arial" w:cs="Arial"/>
          <w:lang w:eastAsia="en-US"/>
        </w:rPr>
      </w:pPr>
      <w:r w:rsidRPr="00C236C0">
        <w:rPr>
          <w:rFonts w:ascii="Arial" w:eastAsiaTheme="minorHAnsi" w:hAnsi="Arial" w:cs="Arial"/>
          <w:lang w:eastAsia="en-US"/>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Федерального закона от 28 июня 2014 года № 172-ФЗ «О стратегическом планировании в Российской Федерации», Устава муниципального образования «</w:t>
      </w:r>
      <w:proofErr w:type="spellStart"/>
      <w:r w:rsidRPr="00C236C0">
        <w:rPr>
          <w:rFonts w:ascii="Arial" w:eastAsiaTheme="minorHAnsi" w:hAnsi="Arial" w:cs="Arial"/>
          <w:lang w:eastAsia="en-US"/>
        </w:rPr>
        <w:t>Ирхидей</w:t>
      </w:r>
      <w:proofErr w:type="spellEnd"/>
      <w:r w:rsidRPr="00C236C0">
        <w:rPr>
          <w:rFonts w:ascii="Arial" w:eastAsiaTheme="minorHAnsi" w:hAnsi="Arial" w:cs="Arial"/>
          <w:lang w:eastAsia="en-US"/>
        </w:rPr>
        <w:t>», Дума муниципального образования «</w:t>
      </w:r>
      <w:proofErr w:type="spellStart"/>
      <w:r w:rsidRPr="00C236C0">
        <w:rPr>
          <w:rFonts w:ascii="Arial" w:eastAsiaTheme="minorHAnsi" w:hAnsi="Arial" w:cs="Arial"/>
          <w:lang w:eastAsia="en-US"/>
        </w:rPr>
        <w:t>Ирхидей</w:t>
      </w:r>
      <w:proofErr w:type="spellEnd"/>
      <w:r w:rsidRPr="00C236C0">
        <w:rPr>
          <w:rFonts w:ascii="Arial" w:eastAsiaTheme="minorHAnsi" w:hAnsi="Arial" w:cs="Arial"/>
          <w:lang w:eastAsia="en-US"/>
        </w:rPr>
        <w:t>»</w:t>
      </w:r>
    </w:p>
    <w:p w:rsidR="00C236C0" w:rsidRPr="00C236C0" w:rsidRDefault="00C236C0" w:rsidP="00C236C0">
      <w:pPr>
        <w:ind w:left="567" w:firstLine="709"/>
        <w:jc w:val="both"/>
        <w:rPr>
          <w:rFonts w:ascii="Arial" w:eastAsiaTheme="minorHAnsi" w:hAnsi="Arial" w:cs="Arial"/>
          <w:sz w:val="30"/>
          <w:szCs w:val="30"/>
          <w:lang w:eastAsia="en-US"/>
        </w:rPr>
      </w:pPr>
    </w:p>
    <w:p w:rsidR="00C236C0" w:rsidRPr="00C236C0" w:rsidRDefault="00C236C0" w:rsidP="00C236C0">
      <w:pPr>
        <w:ind w:left="567" w:firstLine="709"/>
        <w:jc w:val="center"/>
        <w:rPr>
          <w:rFonts w:ascii="Arial" w:eastAsiaTheme="minorHAnsi" w:hAnsi="Arial" w:cs="Arial"/>
          <w:b/>
          <w:sz w:val="30"/>
          <w:szCs w:val="30"/>
          <w:lang w:eastAsia="en-US"/>
        </w:rPr>
      </w:pPr>
      <w:r w:rsidRPr="00C236C0">
        <w:rPr>
          <w:rFonts w:ascii="Arial" w:eastAsiaTheme="minorHAnsi" w:hAnsi="Arial" w:cs="Arial"/>
          <w:b/>
          <w:sz w:val="30"/>
          <w:szCs w:val="30"/>
          <w:lang w:eastAsia="en-US"/>
        </w:rPr>
        <w:t>РЕШИЛА:</w:t>
      </w:r>
    </w:p>
    <w:p w:rsidR="00C236C0" w:rsidRPr="00C236C0" w:rsidRDefault="00C236C0" w:rsidP="00C236C0">
      <w:pPr>
        <w:ind w:left="567" w:firstLine="709"/>
        <w:jc w:val="center"/>
        <w:rPr>
          <w:rFonts w:ascii="Arial" w:eastAsiaTheme="minorHAnsi" w:hAnsi="Arial" w:cs="Arial"/>
          <w:b/>
          <w:sz w:val="30"/>
          <w:szCs w:val="30"/>
          <w:lang w:eastAsia="en-US"/>
        </w:rPr>
      </w:pPr>
    </w:p>
    <w:p w:rsidR="00C236C0" w:rsidRPr="00C236C0" w:rsidRDefault="00C236C0" w:rsidP="00C236C0">
      <w:pPr>
        <w:ind w:left="567" w:firstLine="709"/>
        <w:contextualSpacing/>
        <w:jc w:val="both"/>
        <w:rPr>
          <w:rFonts w:ascii="Arial" w:eastAsiaTheme="minorHAnsi" w:hAnsi="Arial" w:cs="Arial"/>
          <w:lang w:eastAsia="en-US"/>
        </w:rPr>
      </w:pPr>
      <w:r w:rsidRPr="00C236C0">
        <w:rPr>
          <w:rFonts w:ascii="Arial" w:eastAsiaTheme="minorHAnsi" w:hAnsi="Arial" w:cs="Arial"/>
          <w:lang w:eastAsia="en-US"/>
        </w:rPr>
        <w:t>1.Утвердить Программу комплексного социально-экономического развития муниципального образования «</w:t>
      </w:r>
      <w:proofErr w:type="spellStart"/>
      <w:r w:rsidRPr="00C236C0">
        <w:rPr>
          <w:rFonts w:ascii="Arial" w:eastAsiaTheme="minorHAnsi" w:hAnsi="Arial" w:cs="Arial"/>
          <w:lang w:eastAsia="en-US"/>
        </w:rPr>
        <w:t>Ирхидей</w:t>
      </w:r>
      <w:proofErr w:type="spellEnd"/>
      <w:r w:rsidRPr="00C236C0">
        <w:rPr>
          <w:rFonts w:ascii="Arial" w:eastAsiaTheme="minorHAnsi" w:hAnsi="Arial" w:cs="Arial"/>
          <w:lang w:eastAsia="en-US"/>
        </w:rPr>
        <w:t xml:space="preserve">» на 2023-2027 </w:t>
      </w:r>
      <w:proofErr w:type="spellStart"/>
      <w:r w:rsidRPr="00C236C0">
        <w:rPr>
          <w:rFonts w:ascii="Arial" w:eastAsiaTheme="minorHAnsi" w:hAnsi="Arial" w:cs="Arial"/>
          <w:lang w:eastAsia="en-US"/>
        </w:rPr>
        <w:t>г.г</w:t>
      </w:r>
      <w:proofErr w:type="spellEnd"/>
      <w:r w:rsidRPr="00C236C0">
        <w:rPr>
          <w:rFonts w:ascii="Arial" w:eastAsiaTheme="minorHAnsi" w:hAnsi="Arial" w:cs="Arial"/>
          <w:lang w:eastAsia="en-US"/>
        </w:rPr>
        <w:t>. согласно приложению</w:t>
      </w:r>
    </w:p>
    <w:p w:rsidR="00C236C0" w:rsidRPr="00C236C0" w:rsidRDefault="00C236C0" w:rsidP="00C236C0">
      <w:pPr>
        <w:ind w:left="567" w:firstLine="709"/>
        <w:contextualSpacing/>
        <w:jc w:val="both"/>
        <w:rPr>
          <w:rFonts w:ascii="Arial" w:eastAsiaTheme="minorHAnsi" w:hAnsi="Arial" w:cs="Arial"/>
          <w:lang w:eastAsia="en-US"/>
        </w:rPr>
      </w:pPr>
      <w:r w:rsidRPr="00C236C0">
        <w:rPr>
          <w:rFonts w:ascii="Arial" w:eastAsiaTheme="minorHAnsi" w:hAnsi="Arial" w:cs="Arial"/>
          <w:lang w:eastAsia="en-US"/>
        </w:rPr>
        <w:t>2.Опубликовать настоящее решение  в газете «Вестник» и на официальном сайте муниципального образования «</w:t>
      </w:r>
      <w:proofErr w:type="spellStart"/>
      <w:r w:rsidRPr="00C236C0">
        <w:rPr>
          <w:rFonts w:ascii="Arial" w:eastAsiaTheme="minorHAnsi" w:hAnsi="Arial" w:cs="Arial"/>
          <w:lang w:eastAsia="en-US"/>
        </w:rPr>
        <w:t>Ирхидей</w:t>
      </w:r>
      <w:proofErr w:type="spellEnd"/>
      <w:r w:rsidRPr="00C236C0">
        <w:rPr>
          <w:rFonts w:ascii="Arial" w:eastAsiaTheme="minorHAnsi" w:hAnsi="Arial" w:cs="Arial"/>
          <w:lang w:eastAsia="en-US"/>
        </w:rPr>
        <w:t xml:space="preserve">» - </w:t>
      </w:r>
      <w:proofErr w:type="spellStart"/>
      <w:r w:rsidRPr="00C236C0">
        <w:rPr>
          <w:rFonts w:ascii="Arial" w:eastAsiaTheme="minorHAnsi" w:hAnsi="Arial" w:cs="Arial"/>
          <w:lang w:eastAsia="en-US"/>
        </w:rPr>
        <w:t>ирхидей</w:t>
      </w:r>
      <w:proofErr w:type="gramStart"/>
      <w:r w:rsidRPr="00C236C0">
        <w:rPr>
          <w:rFonts w:ascii="Arial" w:eastAsiaTheme="minorHAnsi" w:hAnsi="Arial" w:cs="Arial"/>
          <w:lang w:eastAsia="en-US"/>
        </w:rPr>
        <w:t>.р</w:t>
      </w:r>
      <w:proofErr w:type="gramEnd"/>
      <w:r w:rsidRPr="00C236C0">
        <w:rPr>
          <w:rFonts w:ascii="Arial" w:eastAsiaTheme="minorHAnsi" w:hAnsi="Arial" w:cs="Arial"/>
          <w:lang w:eastAsia="en-US"/>
        </w:rPr>
        <w:t>ф</w:t>
      </w:r>
      <w:proofErr w:type="spellEnd"/>
    </w:p>
    <w:p w:rsidR="00C236C0" w:rsidRPr="00C236C0" w:rsidRDefault="00C236C0" w:rsidP="00C236C0">
      <w:pPr>
        <w:ind w:left="567" w:firstLine="709"/>
        <w:contextualSpacing/>
        <w:jc w:val="both"/>
        <w:rPr>
          <w:rFonts w:ascii="Arial" w:eastAsiaTheme="minorHAnsi" w:hAnsi="Arial" w:cs="Arial"/>
          <w:lang w:eastAsia="en-US"/>
        </w:rPr>
      </w:pPr>
      <w:r w:rsidRPr="00C236C0">
        <w:rPr>
          <w:rFonts w:ascii="Arial" w:eastAsiaTheme="minorHAnsi" w:hAnsi="Arial" w:cs="Arial"/>
          <w:lang w:eastAsia="en-US"/>
        </w:rPr>
        <w:t>3.Настоящее решение вступает в силу со дня его официального опубликования.</w:t>
      </w:r>
    </w:p>
    <w:p w:rsidR="00C236C0" w:rsidRPr="00C236C0" w:rsidRDefault="00C236C0" w:rsidP="00C236C0">
      <w:pPr>
        <w:ind w:left="567" w:firstLine="709"/>
        <w:contextualSpacing/>
        <w:jc w:val="both"/>
        <w:rPr>
          <w:rFonts w:ascii="Arial" w:eastAsiaTheme="minorHAnsi" w:hAnsi="Arial" w:cs="Arial"/>
          <w:lang w:eastAsia="en-US"/>
        </w:rPr>
      </w:pPr>
      <w:r w:rsidRPr="00C236C0">
        <w:rPr>
          <w:rFonts w:ascii="Arial" w:eastAsiaTheme="minorHAnsi" w:hAnsi="Arial" w:cs="Arial"/>
          <w:lang w:eastAsia="en-US"/>
        </w:rPr>
        <w:t>4.</w:t>
      </w:r>
      <w:proofErr w:type="gramStart"/>
      <w:r w:rsidRPr="00C236C0">
        <w:rPr>
          <w:rFonts w:ascii="Arial" w:eastAsiaTheme="minorHAnsi" w:hAnsi="Arial" w:cs="Arial"/>
          <w:lang w:eastAsia="en-US"/>
        </w:rPr>
        <w:t>Контроль за</w:t>
      </w:r>
      <w:proofErr w:type="gramEnd"/>
      <w:r w:rsidRPr="00C236C0">
        <w:rPr>
          <w:rFonts w:ascii="Arial" w:eastAsiaTheme="minorHAnsi" w:hAnsi="Arial" w:cs="Arial"/>
          <w:lang w:eastAsia="en-US"/>
        </w:rPr>
        <w:t xml:space="preserve"> исполнением настоящего решения оставляю за собой.</w:t>
      </w:r>
    </w:p>
    <w:p w:rsidR="00C236C0" w:rsidRPr="00C236C0" w:rsidRDefault="00C236C0" w:rsidP="00C236C0">
      <w:pPr>
        <w:ind w:left="567" w:firstLine="709"/>
        <w:contextualSpacing/>
        <w:jc w:val="both"/>
        <w:rPr>
          <w:rFonts w:ascii="Arial" w:eastAsiaTheme="minorHAnsi" w:hAnsi="Arial" w:cs="Arial"/>
          <w:lang w:eastAsia="en-US"/>
        </w:rPr>
      </w:pPr>
    </w:p>
    <w:p w:rsidR="00C236C0" w:rsidRPr="00C236C0" w:rsidRDefault="00C236C0" w:rsidP="00C236C0">
      <w:pPr>
        <w:spacing w:after="200" w:line="276" w:lineRule="auto"/>
        <w:ind w:left="567" w:firstLine="709"/>
        <w:contextualSpacing/>
        <w:jc w:val="both"/>
        <w:rPr>
          <w:rFonts w:ascii="Arial" w:eastAsiaTheme="minorHAnsi" w:hAnsi="Arial" w:cs="Arial"/>
          <w:lang w:eastAsia="en-US"/>
        </w:rPr>
      </w:pPr>
    </w:p>
    <w:p w:rsidR="00C236C0" w:rsidRPr="00C236C0" w:rsidRDefault="00C236C0" w:rsidP="00C236C0">
      <w:pPr>
        <w:spacing w:after="200" w:line="276" w:lineRule="auto"/>
        <w:ind w:left="567" w:firstLine="709"/>
        <w:contextualSpacing/>
        <w:jc w:val="both"/>
        <w:rPr>
          <w:rFonts w:ascii="Arial" w:eastAsiaTheme="minorHAnsi" w:hAnsi="Arial" w:cs="Arial"/>
          <w:lang w:eastAsia="en-US"/>
        </w:rPr>
      </w:pPr>
      <w:r w:rsidRPr="00C236C0">
        <w:rPr>
          <w:rFonts w:ascii="Arial" w:eastAsiaTheme="minorHAnsi" w:hAnsi="Arial" w:cs="Arial"/>
          <w:lang w:eastAsia="en-US"/>
        </w:rPr>
        <w:t>Глава муниципального образования «</w:t>
      </w:r>
      <w:proofErr w:type="spellStart"/>
      <w:r w:rsidRPr="00C236C0">
        <w:rPr>
          <w:rFonts w:ascii="Arial" w:eastAsiaTheme="minorHAnsi" w:hAnsi="Arial" w:cs="Arial"/>
          <w:lang w:eastAsia="en-US"/>
        </w:rPr>
        <w:t>Ирхидей</w:t>
      </w:r>
      <w:proofErr w:type="spellEnd"/>
      <w:r w:rsidRPr="00C236C0">
        <w:rPr>
          <w:rFonts w:ascii="Arial" w:eastAsiaTheme="minorHAnsi" w:hAnsi="Arial" w:cs="Arial"/>
          <w:lang w:eastAsia="en-US"/>
        </w:rPr>
        <w:t>»</w:t>
      </w:r>
    </w:p>
    <w:p w:rsidR="00C236C0" w:rsidRPr="00C236C0" w:rsidRDefault="00C236C0" w:rsidP="00C236C0">
      <w:pPr>
        <w:spacing w:after="200" w:line="276" w:lineRule="auto"/>
        <w:ind w:left="567" w:firstLine="709"/>
        <w:contextualSpacing/>
        <w:jc w:val="both"/>
        <w:rPr>
          <w:rFonts w:ascii="Arial" w:eastAsiaTheme="minorHAnsi" w:hAnsi="Arial" w:cs="Arial"/>
          <w:lang w:eastAsia="en-US"/>
        </w:rPr>
      </w:pPr>
      <w:proofErr w:type="spellStart"/>
      <w:r w:rsidRPr="00C236C0">
        <w:rPr>
          <w:rFonts w:ascii="Arial" w:eastAsiaTheme="minorHAnsi" w:hAnsi="Arial" w:cs="Arial"/>
          <w:lang w:eastAsia="en-US"/>
        </w:rPr>
        <w:t>В.А.Халбаев</w:t>
      </w:r>
      <w:proofErr w:type="spellEnd"/>
    </w:p>
    <w:p w:rsidR="00C236C0" w:rsidRPr="00C236C0" w:rsidRDefault="00C236C0" w:rsidP="00C236C0">
      <w:pPr>
        <w:spacing w:after="200" w:line="276" w:lineRule="auto"/>
        <w:ind w:firstLine="709"/>
        <w:contextualSpacing/>
        <w:jc w:val="right"/>
        <w:rPr>
          <w:rFonts w:ascii="Courier New" w:eastAsiaTheme="minorHAnsi" w:hAnsi="Courier New" w:cs="Courier New"/>
          <w:sz w:val="22"/>
          <w:szCs w:val="22"/>
          <w:lang w:eastAsia="en-US"/>
        </w:rPr>
      </w:pPr>
      <w:r w:rsidRPr="00C236C0">
        <w:rPr>
          <w:rFonts w:ascii="Courier New" w:eastAsiaTheme="minorHAnsi" w:hAnsi="Courier New" w:cs="Courier New"/>
          <w:sz w:val="22"/>
          <w:szCs w:val="22"/>
          <w:lang w:eastAsia="en-US"/>
        </w:rPr>
        <w:t>Приложение</w:t>
      </w:r>
    </w:p>
    <w:p w:rsidR="00C236C0" w:rsidRPr="00C236C0" w:rsidRDefault="00C236C0" w:rsidP="00C236C0">
      <w:pPr>
        <w:spacing w:after="200" w:line="276" w:lineRule="auto"/>
        <w:ind w:firstLine="709"/>
        <w:contextualSpacing/>
        <w:jc w:val="right"/>
        <w:rPr>
          <w:rFonts w:ascii="Courier New" w:eastAsiaTheme="minorHAnsi" w:hAnsi="Courier New" w:cs="Courier New"/>
          <w:sz w:val="22"/>
          <w:szCs w:val="22"/>
          <w:lang w:eastAsia="en-US"/>
        </w:rPr>
      </w:pPr>
      <w:r w:rsidRPr="00C236C0">
        <w:rPr>
          <w:rFonts w:ascii="Courier New" w:eastAsiaTheme="minorHAnsi" w:hAnsi="Courier New" w:cs="Courier New"/>
          <w:sz w:val="22"/>
          <w:szCs w:val="22"/>
          <w:lang w:eastAsia="en-US"/>
        </w:rPr>
        <w:t>к решению Думы МО «</w:t>
      </w:r>
      <w:proofErr w:type="spellStart"/>
      <w:r w:rsidRPr="00C236C0">
        <w:rPr>
          <w:rFonts w:ascii="Courier New" w:eastAsiaTheme="minorHAnsi" w:hAnsi="Courier New" w:cs="Courier New"/>
          <w:sz w:val="22"/>
          <w:szCs w:val="22"/>
          <w:lang w:eastAsia="en-US"/>
        </w:rPr>
        <w:t>Ирхидей</w:t>
      </w:r>
      <w:proofErr w:type="spellEnd"/>
      <w:r w:rsidRPr="00C236C0">
        <w:rPr>
          <w:rFonts w:ascii="Courier New" w:eastAsiaTheme="minorHAnsi" w:hAnsi="Courier New" w:cs="Courier New"/>
          <w:sz w:val="22"/>
          <w:szCs w:val="22"/>
          <w:lang w:eastAsia="en-US"/>
        </w:rPr>
        <w:t>»</w:t>
      </w:r>
    </w:p>
    <w:p w:rsidR="00C236C0" w:rsidRPr="00C236C0" w:rsidRDefault="00C236C0" w:rsidP="00C236C0">
      <w:pPr>
        <w:spacing w:after="200" w:line="276" w:lineRule="auto"/>
        <w:ind w:firstLine="709"/>
        <w:contextualSpacing/>
        <w:jc w:val="right"/>
        <w:rPr>
          <w:rFonts w:ascii="Courier New" w:eastAsiaTheme="minorHAnsi" w:hAnsi="Courier New" w:cs="Courier New"/>
          <w:sz w:val="22"/>
          <w:szCs w:val="22"/>
          <w:lang w:eastAsia="en-US"/>
        </w:rPr>
      </w:pPr>
      <w:r w:rsidRPr="00C236C0">
        <w:rPr>
          <w:rFonts w:ascii="Courier New" w:eastAsiaTheme="minorHAnsi" w:hAnsi="Courier New" w:cs="Courier New"/>
          <w:sz w:val="22"/>
          <w:szCs w:val="22"/>
          <w:lang w:eastAsia="en-US"/>
        </w:rPr>
        <w:t>от 30.05.2023 г. № 163</w:t>
      </w:r>
    </w:p>
    <w:p w:rsidR="00C236C0" w:rsidRPr="00C236C0" w:rsidRDefault="00C236C0" w:rsidP="00C236C0">
      <w:pPr>
        <w:ind w:firstLine="709"/>
        <w:contextualSpacing/>
        <w:jc w:val="center"/>
        <w:rPr>
          <w:rFonts w:ascii="Arial" w:eastAsiaTheme="minorHAnsi" w:hAnsi="Arial" w:cs="Arial"/>
          <w:b/>
          <w:sz w:val="30"/>
          <w:szCs w:val="30"/>
          <w:lang w:eastAsia="en-US"/>
        </w:rPr>
      </w:pPr>
      <w:r w:rsidRPr="00C236C0">
        <w:rPr>
          <w:rFonts w:ascii="Arial" w:eastAsiaTheme="minorHAnsi" w:hAnsi="Arial" w:cs="Arial"/>
          <w:b/>
          <w:sz w:val="30"/>
          <w:szCs w:val="30"/>
          <w:lang w:eastAsia="en-US"/>
        </w:rPr>
        <w:t>Программа</w:t>
      </w:r>
    </w:p>
    <w:p w:rsidR="00C236C0" w:rsidRPr="00C236C0" w:rsidRDefault="00C236C0" w:rsidP="00C236C0">
      <w:pPr>
        <w:ind w:firstLine="709"/>
        <w:contextualSpacing/>
        <w:jc w:val="center"/>
        <w:rPr>
          <w:sz w:val="28"/>
          <w:szCs w:val="28"/>
        </w:rPr>
      </w:pPr>
      <w:r w:rsidRPr="00C236C0">
        <w:rPr>
          <w:rFonts w:ascii="Arial" w:eastAsiaTheme="minorHAnsi" w:hAnsi="Arial" w:cs="Arial"/>
          <w:b/>
          <w:sz w:val="30"/>
          <w:szCs w:val="30"/>
          <w:lang w:eastAsia="en-US"/>
        </w:rPr>
        <w:t>комплексного социально-экономического развития муниципального образования «</w:t>
      </w:r>
      <w:proofErr w:type="spellStart"/>
      <w:r w:rsidRPr="00C236C0">
        <w:rPr>
          <w:rFonts w:ascii="Arial" w:eastAsiaTheme="minorHAnsi" w:hAnsi="Arial" w:cs="Arial"/>
          <w:b/>
          <w:sz w:val="30"/>
          <w:szCs w:val="30"/>
          <w:lang w:eastAsia="en-US"/>
        </w:rPr>
        <w:t>Ирхидей</w:t>
      </w:r>
      <w:proofErr w:type="spellEnd"/>
      <w:r w:rsidRPr="00C236C0">
        <w:rPr>
          <w:rFonts w:ascii="Arial" w:eastAsiaTheme="minorHAnsi" w:hAnsi="Arial" w:cs="Arial"/>
          <w:b/>
          <w:sz w:val="30"/>
          <w:szCs w:val="30"/>
          <w:lang w:eastAsia="en-US"/>
        </w:rPr>
        <w:t xml:space="preserve">» на 2023-2027 </w:t>
      </w:r>
      <w:proofErr w:type="spellStart"/>
      <w:r w:rsidRPr="00C236C0">
        <w:rPr>
          <w:rFonts w:ascii="Arial" w:eastAsiaTheme="minorHAnsi" w:hAnsi="Arial" w:cs="Arial"/>
          <w:b/>
          <w:sz w:val="30"/>
          <w:szCs w:val="30"/>
          <w:lang w:eastAsia="en-US"/>
        </w:rPr>
        <w:t>г.</w:t>
      </w:r>
      <w:proofErr w:type="gramStart"/>
      <w:r w:rsidRPr="00C236C0">
        <w:rPr>
          <w:rFonts w:ascii="Arial" w:eastAsiaTheme="minorHAnsi" w:hAnsi="Arial" w:cs="Arial"/>
          <w:b/>
          <w:sz w:val="30"/>
          <w:szCs w:val="30"/>
          <w:lang w:eastAsia="en-US"/>
        </w:rPr>
        <w:t>г</w:t>
      </w:r>
      <w:proofErr w:type="spellEnd"/>
      <w:proofErr w:type="gramEnd"/>
      <w:r w:rsidRPr="00C236C0">
        <w:rPr>
          <w:rFonts w:ascii="Arial" w:eastAsiaTheme="minorHAnsi" w:hAnsi="Arial" w:cs="Arial"/>
          <w:b/>
          <w:sz w:val="30"/>
          <w:szCs w:val="30"/>
          <w:lang w:eastAsia="en-US"/>
        </w:rPr>
        <w:t>.</w:t>
      </w:r>
      <w:r w:rsidRPr="00C236C0">
        <w:rPr>
          <w:sz w:val="28"/>
          <w:szCs w:val="28"/>
        </w:rPr>
        <w:t xml:space="preserve"> </w:t>
      </w:r>
    </w:p>
    <w:p w:rsidR="00C236C0" w:rsidRPr="00C236C0" w:rsidRDefault="00C236C0" w:rsidP="00C236C0">
      <w:pPr>
        <w:ind w:firstLine="709"/>
        <w:contextualSpacing/>
        <w:jc w:val="center"/>
        <w:rPr>
          <w:rFonts w:ascii="Arial" w:eastAsiaTheme="minorHAnsi" w:hAnsi="Arial" w:cs="Arial"/>
          <w:b/>
          <w:sz w:val="30"/>
          <w:szCs w:val="30"/>
          <w:lang w:eastAsia="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3"/>
        <w:gridCol w:w="1548"/>
      </w:tblGrid>
      <w:tr w:rsidR="00C236C0" w:rsidRPr="00C236C0" w:rsidTr="009E0366">
        <w:tc>
          <w:tcPr>
            <w:tcW w:w="7893" w:type="dxa"/>
          </w:tcPr>
          <w:p w:rsidR="00C236C0" w:rsidRPr="00C236C0" w:rsidRDefault="00C236C0" w:rsidP="00C236C0">
            <w:pPr>
              <w:spacing w:line="228" w:lineRule="auto"/>
              <w:rPr>
                <w:rFonts w:ascii="Courier New" w:hAnsi="Courier New" w:cs="Courier New"/>
                <w:sz w:val="22"/>
                <w:szCs w:val="22"/>
              </w:rPr>
            </w:pPr>
            <w:r w:rsidRPr="00C236C0">
              <w:rPr>
                <w:rFonts w:ascii="Courier New" w:hAnsi="Courier New" w:cs="Courier New"/>
                <w:sz w:val="22"/>
                <w:szCs w:val="22"/>
              </w:rPr>
              <w:t>Паспорт программы</w:t>
            </w:r>
          </w:p>
        </w:tc>
        <w:tc>
          <w:tcPr>
            <w:tcW w:w="1548" w:type="dxa"/>
          </w:tcPr>
          <w:p w:rsidR="00C236C0" w:rsidRPr="00C236C0" w:rsidRDefault="00C236C0" w:rsidP="00C236C0">
            <w:pPr>
              <w:spacing w:line="228" w:lineRule="auto"/>
              <w:jc w:val="center"/>
              <w:rPr>
                <w:rFonts w:ascii="Courier New" w:hAnsi="Courier New" w:cs="Courier New"/>
                <w:sz w:val="22"/>
                <w:szCs w:val="22"/>
              </w:rPr>
            </w:pPr>
            <w:r w:rsidRPr="00C236C0">
              <w:rPr>
                <w:rFonts w:ascii="Courier New" w:hAnsi="Courier New" w:cs="Courier New"/>
                <w:sz w:val="22"/>
                <w:szCs w:val="22"/>
              </w:rPr>
              <w:t>4-5</w:t>
            </w:r>
          </w:p>
        </w:tc>
      </w:tr>
      <w:tr w:rsidR="00C236C0" w:rsidRPr="00C236C0" w:rsidTr="009E0366">
        <w:tc>
          <w:tcPr>
            <w:tcW w:w="7893" w:type="dxa"/>
          </w:tcPr>
          <w:p w:rsidR="00C236C0" w:rsidRPr="00C236C0" w:rsidRDefault="00C236C0" w:rsidP="00C236C0">
            <w:pPr>
              <w:spacing w:line="228" w:lineRule="auto"/>
              <w:rPr>
                <w:rFonts w:ascii="Courier New" w:hAnsi="Courier New" w:cs="Courier New"/>
                <w:sz w:val="22"/>
                <w:szCs w:val="22"/>
              </w:rPr>
            </w:pPr>
            <w:r w:rsidRPr="00C236C0">
              <w:rPr>
                <w:rFonts w:ascii="Courier New" w:hAnsi="Courier New" w:cs="Courier New"/>
                <w:sz w:val="22"/>
                <w:szCs w:val="22"/>
              </w:rPr>
              <w:t>Введение</w:t>
            </w:r>
          </w:p>
        </w:tc>
        <w:tc>
          <w:tcPr>
            <w:tcW w:w="1548" w:type="dxa"/>
          </w:tcPr>
          <w:p w:rsidR="00C236C0" w:rsidRPr="00C236C0" w:rsidRDefault="00C236C0" w:rsidP="00C236C0">
            <w:pPr>
              <w:spacing w:line="228" w:lineRule="auto"/>
              <w:jc w:val="center"/>
              <w:rPr>
                <w:rFonts w:ascii="Courier New" w:hAnsi="Courier New" w:cs="Courier New"/>
                <w:sz w:val="22"/>
                <w:szCs w:val="22"/>
              </w:rPr>
            </w:pPr>
            <w:r w:rsidRPr="00C236C0">
              <w:rPr>
                <w:rFonts w:ascii="Courier New" w:hAnsi="Courier New" w:cs="Courier New"/>
                <w:sz w:val="22"/>
                <w:szCs w:val="22"/>
              </w:rPr>
              <w:t>6</w:t>
            </w:r>
          </w:p>
        </w:tc>
      </w:tr>
      <w:tr w:rsidR="00C236C0" w:rsidRPr="00C236C0" w:rsidTr="009E0366">
        <w:tc>
          <w:tcPr>
            <w:tcW w:w="7893" w:type="dxa"/>
          </w:tcPr>
          <w:p w:rsidR="00C236C0" w:rsidRPr="00C236C0" w:rsidRDefault="00C236C0" w:rsidP="00C236C0">
            <w:pPr>
              <w:spacing w:line="228" w:lineRule="auto"/>
              <w:rPr>
                <w:rFonts w:ascii="Courier New" w:hAnsi="Courier New" w:cs="Courier New"/>
                <w:sz w:val="22"/>
                <w:szCs w:val="22"/>
              </w:rPr>
            </w:pPr>
            <w:r w:rsidRPr="00C236C0">
              <w:rPr>
                <w:rFonts w:ascii="Courier New" w:hAnsi="Courier New" w:cs="Courier New"/>
                <w:sz w:val="22"/>
                <w:szCs w:val="22"/>
              </w:rPr>
              <w:t>1.Общая информация о муниципальном образовании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w:t>
            </w:r>
          </w:p>
        </w:tc>
        <w:tc>
          <w:tcPr>
            <w:tcW w:w="1548" w:type="dxa"/>
          </w:tcPr>
          <w:p w:rsidR="00C236C0" w:rsidRPr="00C236C0" w:rsidRDefault="00C236C0" w:rsidP="00C236C0">
            <w:pPr>
              <w:spacing w:line="228" w:lineRule="auto"/>
              <w:jc w:val="center"/>
              <w:rPr>
                <w:rFonts w:ascii="Courier New" w:hAnsi="Courier New" w:cs="Courier New"/>
                <w:sz w:val="22"/>
                <w:szCs w:val="22"/>
              </w:rPr>
            </w:pPr>
            <w:r w:rsidRPr="00C236C0">
              <w:rPr>
                <w:rFonts w:ascii="Courier New" w:hAnsi="Courier New" w:cs="Courier New"/>
                <w:sz w:val="22"/>
                <w:szCs w:val="22"/>
              </w:rPr>
              <w:t>7-8</w:t>
            </w:r>
          </w:p>
        </w:tc>
      </w:tr>
      <w:tr w:rsidR="00C236C0" w:rsidRPr="00C236C0" w:rsidTr="009E0366">
        <w:tc>
          <w:tcPr>
            <w:tcW w:w="7893" w:type="dxa"/>
          </w:tcPr>
          <w:p w:rsidR="00C236C0" w:rsidRPr="00C236C0" w:rsidRDefault="00C236C0" w:rsidP="00C236C0">
            <w:pPr>
              <w:spacing w:line="228" w:lineRule="auto"/>
              <w:rPr>
                <w:rFonts w:ascii="Courier New" w:hAnsi="Courier New" w:cs="Courier New"/>
                <w:sz w:val="22"/>
                <w:szCs w:val="22"/>
              </w:rPr>
            </w:pPr>
            <w:r w:rsidRPr="00C236C0">
              <w:rPr>
                <w:rFonts w:ascii="Courier New" w:hAnsi="Courier New" w:cs="Courier New"/>
                <w:sz w:val="22"/>
                <w:szCs w:val="22"/>
              </w:rPr>
              <w:t>2.Оценка социально-экономического развития муниципального образования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w:t>
            </w:r>
          </w:p>
        </w:tc>
        <w:tc>
          <w:tcPr>
            <w:tcW w:w="1548" w:type="dxa"/>
          </w:tcPr>
          <w:p w:rsidR="00C236C0" w:rsidRPr="00C236C0" w:rsidRDefault="00C236C0" w:rsidP="00C236C0">
            <w:pPr>
              <w:spacing w:line="228" w:lineRule="auto"/>
              <w:jc w:val="center"/>
              <w:rPr>
                <w:rFonts w:ascii="Courier New" w:hAnsi="Courier New" w:cs="Courier New"/>
                <w:sz w:val="22"/>
                <w:szCs w:val="22"/>
              </w:rPr>
            </w:pPr>
            <w:r w:rsidRPr="00C236C0">
              <w:rPr>
                <w:rFonts w:ascii="Courier New" w:hAnsi="Courier New" w:cs="Courier New"/>
                <w:sz w:val="22"/>
                <w:szCs w:val="22"/>
              </w:rPr>
              <w:t>8-16</w:t>
            </w:r>
          </w:p>
        </w:tc>
      </w:tr>
      <w:tr w:rsidR="00C236C0" w:rsidRPr="00C236C0" w:rsidTr="009E0366">
        <w:tc>
          <w:tcPr>
            <w:tcW w:w="7893" w:type="dxa"/>
          </w:tcPr>
          <w:p w:rsidR="00C236C0" w:rsidRPr="00C236C0" w:rsidRDefault="00C236C0" w:rsidP="00C236C0">
            <w:pPr>
              <w:spacing w:line="228" w:lineRule="auto"/>
              <w:rPr>
                <w:rFonts w:ascii="Courier New" w:hAnsi="Courier New" w:cs="Courier New"/>
                <w:sz w:val="22"/>
                <w:szCs w:val="22"/>
              </w:rPr>
            </w:pPr>
            <w:r w:rsidRPr="00C236C0">
              <w:rPr>
                <w:rFonts w:ascii="Courier New" w:hAnsi="Courier New" w:cs="Courier New"/>
                <w:sz w:val="22"/>
                <w:szCs w:val="22"/>
              </w:rPr>
              <w:t>2.1.Демографическая ситуация</w:t>
            </w:r>
          </w:p>
        </w:tc>
        <w:tc>
          <w:tcPr>
            <w:tcW w:w="1548" w:type="dxa"/>
          </w:tcPr>
          <w:p w:rsidR="00C236C0" w:rsidRPr="00C236C0" w:rsidRDefault="00C236C0" w:rsidP="00C236C0">
            <w:pPr>
              <w:spacing w:line="228" w:lineRule="auto"/>
              <w:jc w:val="center"/>
              <w:rPr>
                <w:rFonts w:ascii="Courier New" w:hAnsi="Courier New" w:cs="Courier New"/>
                <w:sz w:val="22"/>
                <w:szCs w:val="22"/>
              </w:rPr>
            </w:pPr>
            <w:r w:rsidRPr="00C236C0">
              <w:rPr>
                <w:rFonts w:ascii="Courier New" w:hAnsi="Courier New" w:cs="Courier New"/>
                <w:sz w:val="22"/>
                <w:szCs w:val="22"/>
              </w:rPr>
              <w:t>8-9</w:t>
            </w:r>
          </w:p>
        </w:tc>
      </w:tr>
      <w:tr w:rsidR="00C236C0" w:rsidRPr="00C236C0" w:rsidTr="009E0366">
        <w:tc>
          <w:tcPr>
            <w:tcW w:w="7893" w:type="dxa"/>
          </w:tcPr>
          <w:p w:rsidR="00C236C0" w:rsidRPr="00C236C0" w:rsidRDefault="00C236C0" w:rsidP="00C236C0">
            <w:pPr>
              <w:spacing w:line="228" w:lineRule="auto"/>
              <w:rPr>
                <w:rFonts w:ascii="Courier New" w:hAnsi="Courier New" w:cs="Courier New"/>
                <w:sz w:val="22"/>
                <w:szCs w:val="22"/>
              </w:rPr>
            </w:pPr>
            <w:r w:rsidRPr="00C236C0">
              <w:rPr>
                <w:rFonts w:ascii="Courier New" w:hAnsi="Courier New" w:cs="Courier New"/>
                <w:sz w:val="22"/>
                <w:szCs w:val="22"/>
              </w:rPr>
              <w:t>2.2.Развитие образования</w:t>
            </w:r>
          </w:p>
        </w:tc>
        <w:tc>
          <w:tcPr>
            <w:tcW w:w="1548" w:type="dxa"/>
          </w:tcPr>
          <w:p w:rsidR="00C236C0" w:rsidRPr="00C236C0" w:rsidRDefault="00C236C0" w:rsidP="00C236C0">
            <w:pPr>
              <w:spacing w:line="228" w:lineRule="auto"/>
              <w:jc w:val="center"/>
              <w:rPr>
                <w:rFonts w:ascii="Courier New" w:hAnsi="Courier New" w:cs="Courier New"/>
                <w:sz w:val="22"/>
                <w:szCs w:val="22"/>
              </w:rPr>
            </w:pPr>
            <w:r w:rsidRPr="00C236C0">
              <w:rPr>
                <w:rFonts w:ascii="Courier New" w:hAnsi="Courier New" w:cs="Courier New"/>
                <w:sz w:val="22"/>
                <w:szCs w:val="22"/>
              </w:rPr>
              <w:t>9</w:t>
            </w:r>
          </w:p>
        </w:tc>
      </w:tr>
      <w:tr w:rsidR="00C236C0" w:rsidRPr="00C236C0" w:rsidTr="009E0366">
        <w:tc>
          <w:tcPr>
            <w:tcW w:w="7893" w:type="dxa"/>
          </w:tcPr>
          <w:p w:rsidR="00C236C0" w:rsidRPr="00C236C0" w:rsidRDefault="00C236C0" w:rsidP="00C236C0">
            <w:pPr>
              <w:spacing w:line="228" w:lineRule="auto"/>
              <w:rPr>
                <w:rFonts w:ascii="Courier New" w:hAnsi="Courier New" w:cs="Courier New"/>
                <w:sz w:val="22"/>
                <w:szCs w:val="22"/>
              </w:rPr>
            </w:pPr>
            <w:r w:rsidRPr="00C236C0">
              <w:rPr>
                <w:rFonts w:ascii="Courier New" w:hAnsi="Courier New" w:cs="Courier New"/>
                <w:sz w:val="22"/>
                <w:szCs w:val="22"/>
              </w:rPr>
              <w:t>2.3.Развитие здравоохранения</w:t>
            </w:r>
          </w:p>
        </w:tc>
        <w:tc>
          <w:tcPr>
            <w:tcW w:w="1548" w:type="dxa"/>
          </w:tcPr>
          <w:p w:rsidR="00C236C0" w:rsidRPr="00C236C0" w:rsidRDefault="00C236C0" w:rsidP="00C236C0">
            <w:pPr>
              <w:spacing w:line="228" w:lineRule="auto"/>
              <w:jc w:val="center"/>
              <w:rPr>
                <w:rFonts w:ascii="Courier New" w:hAnsi="Courier New" w:cs="Courier New"/>
                <w:sz w:val="22"/>
                <w:szCs w:val="22"/>
              </w:rPr>
            </w:pPr>
            <w:r w:rsidRPr="00C236C0">
              <w:rPr>
                <w:rFonts w:ascii="Courier New" w:hAnsi="Courier New" w:cs="Courier New"/>
                <w:sz w:val="22"/>
                <w:szCs w:val="22"/>
              </w:rPr>
              <w:t>9</w:t>
            </w:r>
          </w:p>
        </w:tc>
      </w:tr>
      <w:tr w:rsidR="00C236C0" w:rsidRPr="00C236C0" w:rsidTr="009E0366">
        <w:tc>
          <w:tcPr>
            <w:tcW w:w="7893" w:type="dxa"/>
          </w:tcPr>
          <w:p w:rsidR="00C236C0" w:rsidRPr="00C236C0" w:rsidRDefault="00C236C0" w:rsidP="00C236C0">
            <w:pPr>
              <w:spacing w:line="228" w:lineRule="auto"/>
              <w:rPr>
                <w:rFonts w:ascii="Courier New" w:hAnsi="Courier New" w:cs="Courier New"/>
                <w:sz w:val="22"/>
                <w:szCs w:val="22"/>
              </w:rPr>
            </w:pPr>
            <w:r w:rsidRPr="00C236C0">
              <w:rPr>
                <w:rFonts w:ascii="Courier New" w:hAnsi="Courier New" w:cs="Courier New"/>
                <w:sz w:val="22"/>
                <w:szCs w:val="22"/>
              </w:rPr>
              <w:t>2.4.Развитие культуры</w:t>
            </w:r>
          </w:p>
        </w:tc>
        <w:tc>
          <w:tcPr>
            <w:tcW w:w="1548" w:type="dxa"/>
          </w:tcPr>
          <w:p w:rsidR="00C236C0" w:rsidRPr="00C236C0" w:rsidRDefault="00C236C0" w:rsidP="00C236C0">
            <w:pPr>
              <w:spacing w:line="228" w:lineRule="auto"/>
              <w:jc w:val="center"/>
              <w:rPr>
                <w:rFonts w:ascii="Courier New" w:hAnsi="Courier New" w:cs="Courier New"/>
                <w:sz w:val="22"/>
                <w:szCs w:val="22"/>
              </w:rPr>
            </w:pPr>
            <w:r w:rsidRPr="00C236C0">
              <w:rPr>
                <w:rFonts w:ascii="Courier New" w:hAnsi="Courier New" w:cs="Courier New"/>
                <w:sz w:val="22"/>
                <w:szCs w:val="22"/>
              </w:rPr>
              <w:t>10</w:t>
            </w:r>
          </w:p>
        </w:tc>
      </w:tr>
      <w:tr w:rsidR="00C236C0" w:rsidRPr="00C236C0" w:rsidTr="009E0366">
        <w:tc>
          <w:tcPr>
            <w:tcW w:w="7893" w:type="dxa"/>
          </w:tcPr>
          <w:p w:rsidR="00C236C0" w:rsidRPr="00C236C0" w:rsidRDefault="00C236C0" w:rsidP="00C236C0">
            <w:pPr>
              <w:spacing w:line="228" w:lineRule="auto"/>
              <w:rPr>
                <w:rFonts w:ascii="Courier New" w:hAnsi="Courier New" w:cs="Courier New"/>
                <w:sz w:val="22"/>
                <w:szCs w:val="22"/>
              </w:rPr>
            </w:pPr>
            <w:r w:rsidRPr="00C236C0">
              <w:rPr>
                <w:rFonts w:ascii="Courier New" w:hAnsi="Courier New" w:cs="Courier New"/>
                <w:sz w:val="22"/>
                <w:szCs w:val="22"/>
              </w:rPr>
              <w:t>2.5. Развитие молодежной политики, физкультуры и спорта</w:t>
            </w:r>
          </w:p>
        </w:tc>
        <w:tc>
          <w:tcPr>
            <w:tcW w:w="1548" w:type="dxa"/>
          </w:tcPr>
          <w:p w:rsidR="00C236C0" w:rsidRPr="00C236C0" w:rsidRDefault="00C236C0" w:rsidP="00C236C0">
            <w:pPr>
              <w:spacing w:line="228" w:lineRule="auto"/>
              <w:jc w:val="center"/>
              <w:rPr>
                <w:rFonts w:ascii="Courier New" w:hAnsi="Courier New" w:cs="Courier New"/>
                <w:sz w:val="22"/>
                <w:szCs w:val="22"/>
              </w:rPr>
            </w:pPr>
            <w:r w:rsidRPr="00C236C0">
              <w:rPr>
                <w:rFonts w:ascii="Courier New" w:hAnsi="Courier New" w:cs="Courier New"/>
                <w:sz w:val="22"/>
                <w:szCs w:val="22"/>
              </w:rPr>
              <w:t>10</w:t>
            </w:r>
          </w:p>
        </w:tc>
      </w:tr>
      <w:tr w:rsidR="00C236C0" w:rsidRPr="00C236C0" w:rsidTr="009E0366">
        <w:tc>
          <w:tcPr>
            <w:tcW w:w="7893" w:type="dxa"/>
          </w:tcPr>
          <w:p w:rsidR="00C236C0" w:rsidRPr="00C236C0" w:rsidRDefault="00C236C0" w:rsidP="00C236C0">
            <w:pPr>
              <w:spacing w:line="228" w:lineRule="auto"/>
              <w:rPr>
                <w:rFonts w:ascii="Courier New" w:hAnsi="Courier New" w:cs="Courier New"/>
                <w:sz w:val="22"/>
                <w:szCs w:val="22"/>
              </w:rPr>
            </w:pPr>
            <w:r w:rsidRPr="00C236C0">
              <w:rPr>
                <w:rFonts w:ascii="Courier New" w:hAnsi="Courier New" w:cs="Courier New"/>
                <w:sz w:val="22"/>
                <w:szCs w:val="22"/>
              </w:rPr>
              <w:t>2.6. Трудовые ресурсы, занятость населения</w:t>
            </w:r>
          </w:p>
        </w:tc>
        <w:tc>
          <w:tcPr>
            <w:tcW w:w="1548" w:type="dxa"/>
          </w:tcPr>
          <w:p w:rsidR="00C236C0" w:rsidRPr="00C236C0" w:rsidRDefault="00C236C0" w:rsidP="00C236C0">
            <w:pPr>
              <w:spacing w:line="228" w:lineRule="auto"/>
              <w:jc w:val="center"/>
              <w:rPr>
                <w:rFonts w:ascii="Courier New" w:hAnsi="Courier New" w:cs="Courier New"/>
                <w:sz w:val="22"/>
                <w:szCs w:val="22"/>
              </w:rPr>
            </w:pPr>
            <w:r w:rsidRPr="00C236C0">
              <w:rPr>
                <w:rFonts w:ascii="Courier New" w:hAnsi="Courier New" w:cs="Courier New"/>
                <w:sz w:val="22"/>
                <w:szCs w:val="22"/>
              </w:rPr>
              <w:t>11</w:t>
            </w:r>
          </w:p>
        </w:tc>
      </w:tr>
      <w:tr w:rsidR="00C236C0" w:rsidRPr="00C236C0" w:rsidTr="009E0366">
        <w:tc>
          <w:tcPr>
            <w:tcW w:w="7893" w:type="dxa"/>
          </w:tcPr>
          <w:p w:rsidR="00C236C0" w:rsidRPr="00C236C0" w:rsidRDefault="00C236C0" w:rsidP="00C236C0">
            <w:pPr>
              <w:spacing w:line="228" w:lineRule="auto"/>
              <w:rPr>
                <w:rFonts w:ascii="Courier New" w:hAnsi="Courier New" w:cs="Courier New"/>
                <w:sz w:val="22"/>
                <w:szCs w:val="22"/>
              </w:rPr>
            </w:pPr>
            <w:r w:rsidRPr="00C236C0">
              <w:rPr>
                <w:rFonts w:ascii="Courier New" w:hAnsi="Courier New" w:cs="Courier New"/>
                <w:sz w:val="22"/>
                <w:szCs w:val="22"/>
              </w:rPr>
              <w:t>2.7. Уровень и качество  жизни населения</w:t>
            </w:r>
          </w:p>
        </w:tc>
        <w:tc>
          <w:tcPr>
            <w:tcW w:w="1548" w:type="dxa"/>
          </w:tcPr>
          <w:p w:rsidR="00C236C0" w:rsidRPr="00C236C0" w:rsidRDefault="00C236C0" w:rsidP="00C236C0">
            <w:pPr>
              <w:spacing w:line="228" w:lineRule="auto"/>
              <w:jc w:val="center"/>
              <w:rPr>
                <w:rFonts w:ascii="Courier New" w:hAnsi="Courier New" w:cs="Courier New"/>
                <w:sz w:val="22"/>
                <w:szCs w:val="22"/>
              </w:rPr>
            </w:pPr>
            <w:r w:rsidRPr="00C236C0">
              <w:rPr>
                <w:rFonts w:ascii="Courier New" w:hAnsi="Courier New" w:cs="Courier New"/>
                <w:sz w:val="22"/>
                <w:szCs w:val="22"/>
              </w:rPr>
              <w:t>10</w:t>
            </w:r>
          </w:p>
        </w:tc>
      </w:tr>
      <w:tr w:rsidR="00C236C0" w:rsidRPr="00C236C0" w:rsidTr="009E0366">
        <w:tc>
          <w:tcPr>
            <w:tcW w:w="7893" w:type="dxa"/>
          </w:tcPr>
          <w:p w:rsidR="00C236C0" w:rsidRPr="00C236C0" w:rsidRDefault="00C236C0" w:rsidP="00C236C0">
            <w:pPr>
              <w:spacing w:line="228" w:lineRule="auto"/>
              <w:rPr>
                <w:rFonts w:ascii="Courier New" w:hAnsi="Courier New" w:cs="Courier New"/>
                <w:sz w:val="22"/>
                <w:szCs w:val="22"/>
              </w:rPr>
            </w:pPr>
            <w:r w:rsidRPr="00C236C0">
              <w:rPr>
                <w:rFonts w:ascii="Courier New" w:hAnsi="Courier New" w:cs="Courier New"/>
                <w:sz w:val="22"/>
                <w:szCs w:val="22"/>
              </w:rPr>
              <w:t>2.8. Оценка финансового состояния</w:t>
            </w:r>
          </w:p>
        </w:tc>
        <w:tc>
          <w:tcPr>
            <w:tcW w:w="1548" w:type="dxa"/>
          </w:tcPr>
          <w:p w:rsidR="00C236C0" w:rsidRPr="00C236C0" w:rsidRDefault="00C236C0" w:rsidP="00C236C0">
            <w:pPr>
              <w:spacing w:line="228" w:lineRule="auto"/>
              <w:jc w:val="center"/>
              <w:rPr>
                <w:rFonts w:ascii="Courier New" w:hAnsi="Courier New" w:cs="Courier New"/>
                <w:sz w:val="22"/>
                <w:szCs w:val="22"/>
              </w:rPr>
            </w:pPr>
            <w:r w:rsidRPr="00C236C0">
              <w:rPr>
                <w:rFonts w:ascii="Courier New" w:hAnsi="Courier New" w:cs="Courier New"/>
                <w:sz w:val="22"/>
                <w:szCs w:val="22"/>
              </w:rPr>
              <w:t>11</w:t>
            </w:r>
          </w:p>
        </w:tc>
      </w:tr>
      <w:tr w:rsidR="00C236C0" w:rsidRPr="00C236C0" w:rsidTr="009E0366">
        <w:tc>
          <w:tcPr>
            <w:tcW w:w="7893" w:type="dxa"/>
          </w:tcPr>
          <w:p w:rsidR="00C236C0" w:rsidRPr="00C236C0" w:rsidRDefault="00C236C0" w:rsidP="00C236C0">
            <w:pPr>
              <w:spacing w:line="228" w:lineRule="auto"/>
              <w:rPr>
                <w:rFonts w:ascii="Courier New" w:hAnsi="Courier New" w:cs="Courier New"/>
                <w:sz w:val="22"/>
                <w:szCs w:val="22"/>
              </w:rPr>
            </w:pPr>
            <w:r w:rsidRPr="00C236C0">
              <w:rPr>
                <w:rFonts w:ascii="Courier New" w:hAnsi="Courier New" w:cs="Courier New"/>
                <w:sz w:val="22"/>
                <w:szCs w:val="22"/>
              </w:rPr>
              <w:t>2.9. Анализ структуры экономики</w:t>
            </w:r>
          </w:p>
        </w:tc>
        <w:tc>
          <w:tcPr>
            <w:tcW w:w="1548" w:type="dxa"/>
          </w:tcPr>
          <w:p w:rsidR="00C236C0" w:rsidRPr="00C236C0" w:rsidRDefault="00C236C0" w:rsidP="00C236C0">
            <w:pPr>
              <w:spacing w:line="228" w:lineRule="auto"/>
              <w:jc w:val="center"/>
              <w:rPr>
                <w:rFonts w:ascii="Courier New" w:hAnsi="Courier New" w:cs="Courier New"/>
                <w:sz w:val="22"/>
                <w:szCs w:val="22"/>
              </w:rPr>
            </w:pPr>
            <w:r w:rsidRPr="00C236C0">
              <w:rPr>
                <w:rFonts w:ascii="Courier New" w:hAnsi="Courier New" w:cs="Courier New"/>
                <w:sz w:val="22"/>
                <w:szCs w:val="22"/>
              </w:rPr>
              <w:t>12</w:t>
            </w:r>
          </w:p>
        </w:tc>
      </w:tr>
      <w:tr w:rsidR="00C236C0" w:rsidRPr="00C236C0" w:rsidTr="009E0366">
        <w:tc>
          <w:tcPr>
            <w:tcW w:w="7893" w:type="dxa"/>
          </w:tcPr>
          <w:p w:rsidR="00C236C0" w:rsidRPr="00C236C0" w:rsidRDefault="00C236C0" w:rsidP="00C236C0">
            <w:pPr>
              <w:spacing w:line="228" w:lineRule="auto"/>
              <w:rPr>
                <w:rFonts w:ascii="Courier New" w:hAnsi="Courier New" w:cs="Courier New"/>
                <w:sz w:val="22"/>
                <w:szCs w:val="22"/>
              </w:rPr>
            </w:pPr>
            <w:r w:rsidRPr="00C236C0">
              <w:rPr>
                <w:rFonts w:ascii="Courier New" w:hAnsi="Courier New" w:cs="Courier New"/>
                <w:sz w:val="22"/>
                <w:szCs w:val="22"/>
              </w:rPr>
              <w:t>2.9.1. Уровень развития транспорта и связи</w:t>
            </w:r>
          </w:p>
        </w:tc>
        <w:tc>
          <w:tcPr>
            <w:tcW w:w="1548" w:type="dxa"/>
          </w:tcPr>
          <w:p w:rsidR="00C236C0" w:rsidRPr="00C236C0" w:rsidRDefault="00C236C0" w:rsidP="00C236C0">
            <w:pPr>
              <w:spacing w:line="228" w:lineRule="auto"/>
              <w:jc w:val="center"/>
              <w:rPr>
                <w:rFonts w:ascii="Courier New" w:hAnsi="Courier New" w:cs="Courier New"/>
                <w:sz w:val="22"/>
                <w:szCs w:val="22"/>
              </w:rPr>
            </w:pPr>
            <w:r w:rsidRPr="00C236C0">
              <w:rPr>
                <w:rFonts w:ascii="Courier New" w:hAnsi="Courier New" w:cs="Courier New"/>
                <w:sz w:val="22"/>
                <w:szCs w:val="22"/>
              </w:rPr>
              <w:t>12</w:t>
            </w:r>
          </w:p>
        </w:tc>
      </w:tr>
      <w:tr w:rsidR="00C236C0" w:rsidRPr="00C236C0" w:rsidTr="009E0366">
        <w:tc>
          <w:tcPr>
            <w:tcW w:w="7893" w:type="dxa"/>
          </w:tcPr>
          <w:p w:rsidR="00C236C0" w:rsidRPr="00C236C0" w:rsidRDefault="00C236C0" w:rsidP="00C236C0">
            <w:pPr>
              <w:spacing w:line="228" w:lineRule="auto"/>
              <w:rPr>
                <w:rFonts w:ascii="Courier New" w:hAnsi="Courier New" w:cs="Courier New"/>
                <w:sz w:val="22"/>
                <w:szCs w:val="22"/>
              </w:rPr>
            </w:pPr>
            <w:r w:rsidRPr="00C236C0">
              <w:rPr>
                <w:rFonts w:ascii="Courier New" w:hAnsi="Courier New" w:cs="Courier New"/>
                <w:sz w:val="22"/>
                <w:szCs w:val="22"/>
              </w:rPr>
              <w:t>2.9.2. Уровень развития строительного комплекса</w:t>
            </w:r>
          </w:p>
        </w:tc>
        <w:tc>
          <w:tcPr>
            <w:tcW w:w="1548" w:type="dxa"/>
          </w:tcPr>
          <w:p w:rsidR="00C236C0" w:rsidRPr="00C236C0" w:rsidRDefault="00C236C0" w:rsidP="00C236C0">
            <w:pPr>
              <w:spacing w:line="228" w:lineRule="auto"/>
              <w:jc w:val="center"/>
              <w:rPr>
                <w:rFonts w:ascii="Courier New" w:hAnsi="Courier New" w:cs="Courier New"/>
                <w:sz w:val="22"/>
                <w:szCs w:val="22"/>
              </w:rPr>
            </w:pPr>
            <w:r w:rsidRPr="00C236C0">
              <w:rPr>
                <w:rFonts w:ascii="Courier New" w:hAnsi="Courier New" w:cs="Courier New"/>
                <w:sz w:val="22"/>
                <w:szCs w:val="22"/>
              </w:rPr>
              <w:t>12</w:t>
            </w:r>
          </w:p>
        </w:tc>
      </w:tr>
      <w:tr w:rsidR="00C236C0" w:rsidRPr="00C236C0" w:rsidTr="009E0366">
        <w:tc>
          <w:tcPr>
            <w:tcW w:w="7893" w:type="dxa"/>
          </w:tcPr>
          <w:p w:rsidR="00C236C0" w:rsidRPr="00C236C0" w:rsidRDefault="00C236C0" w:rsidP="00C236C0">
            <w:pPr>
              <w:spacing w:line="228" w:lineRule="auto"/>
              <w:rPr>
                <w:rFonts w:ascii="Courier New" w:hAnsi="Courier New" w:cs="Courier New"/>
                <w:sz w:val="22"/>
                <w:szCs w:val="22"/>
              </w:rPr>
            </w:pPr>
            <w:r w:rsidRPr="00C236C0">
              <w:rPr>
                <w:rFonts w:ascii="Courier New" w:hAnsi="Courier New" w:cs="Courier New"/>
                <w:sz w:val="22"/>
                <w:szCs w:val="22"/>
              </w:rPr>
              <w:t xml:space="preserve">2.9.3. Уровень развития </w:t>
            </w:r>
            <w:proofErr w:type="spellStart"/>
            <w:r w:rsidRPr="00C236C0">
              <w:rPr>
                <w:rFonts w:ascii="Courier New" w:hAnsi="Courier New" w:cs="Courier New"/>
                <w:sz w:val="22"/>
                <w:szCs w:val="22"/>
              </w:rPr>
              <w:t>туристско</w:t>
            </w:r>
            <w:proofErr w:type="spellEnd"/>
            <w:r w:rsidRPr="00C236C0">
              <w:rPr>
                <w:rFonts w:ascii="Courier New" w:hAnsi="Courier New" w:cs="Courier New"/>
                <w:sz w:val="22"/>
                <w:szCs w:val="22"/>
              </w:rPr>
              <w:t xml:space="preserve"> - рекреационного комплекса</w:t>
            </w:r>
          </w:p>
        </w:tc>
        <w:tc>
          <w:tcPr>
            <w:tcW w:w="1548" w:type="dxa"/>
          </w:tcPr>
          <w:p w:rsidR="00C236C0" w:rsidRPr="00C236C0" w:rsidRDefault="00C236C0" w:rsidP="00C236C0">
            <w:pPr>
              <w:spacing w:line="228" w:lineRule="auto"/>
              <w:jc w:val="center"/>
              <w:rPr>
                <w:rFonts w:ascii="Courier New" w:hAnsi="Courier New" w:cs="Courier New"/>
                <w:sz w:val="22"/>
                <w:szCs w:val="22"/>
              </w:rPr>
            </w:pPr>
            <w:r w:rsidRPr="00C236C0">
              <w:rPr>
                <w:rFonts w:ascii="Courier New" w:hAnsi="Courier New" w:cs="Courier New"/>
                <w:sz w:val="22"/>
                <w:szCs w:val="22"/>
              </w:rPr>
              <w:t>12</w:t>
            </w:r>
          </w:p>
        </w:tc>
      </w:tr>
      <w:tr w:rsidR="00C236C0" w:rsidRPr="00C236C0" w:rsidTr="009E0366">
        <w:tc>
          <w:tcPr>
            <w:tcW w:w="7893" w:type="dxa"/>
          </w:tcPr>
          <w:p w:rsidR="00C236C0" w:rsidRPr="00C236C0" w:rsidRDefault="00C236C0" w:rsidP="00C236C0">
            <w:pPr>
              <w:spacing w:line="228" w:lineRule="auto"/>
              <w:rPr>
                <w:rFonts w:ascii="Courier New" w:hAnsi="Courier New" w:cs="Courier New"/>
                <w:sz w:val="22"/>
                <w:szCs w:val="22"/>
              </w:rPr>
            </w:pPr>
            <w:r w:rsidRPr="00C236C0">
              <w:rPr>
                <w:rFonts w:ascii="Courier New" w:hAnsi="Courier New" w:cs="Courier New"/>
                <w:sz w:val="22"/>
                <w:szCs w:val="22"/>
              </w:rPr>
              <w:t>2.9.4. Уровень развития малого и среднего предпринимательства и его роль в социально-экономическом развитии муниципального образования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w:t>
            </w:r>
          </w:p>
        </w:tc>
        <w:tc>
          <w:tcPr>
            <w:tcW w:w="1548" w:type="dxa"/>
          </w:tcPr>
          <w:p w:rsidR="00C236C0" w:rsidRPr="00C236C0" w:rsidRDefault="00C236C0" w:rsidP="00C236C0">
            <w:pPr>
              <w:spacing w:line="228" w:lineRule="auto"/>
              <w:jc w:val="center"/>
              <w:rPr>
                <w:rFonts w:ascii="Courier New" w:hAnsi="Courier New" w:cs="Courier New"/>
                <w:sz w:val="22"/>
                <w:szCs w:val="22"/>
              </w:rPr>
            </w:pPr>
            <w:r w:rsidRPr="00C236C0">
              <w:rPr>
                <w:rFonts w:ascii="Courier New" w:hAnsi="Courier New" w:cs="Courier New"/>
                <w:sz w:val="22"/>
                <w:szCs w:val="22"/>
              </w:rPr>
              <w:t>12</w:t>
            </w:r>
          </w:p>
        </w:tc>
      </w:tr>
      <w:tr w:rsidR="00C236C0" w:rsidRPr="00C236C0" w:rsidTr="009E0366">
        <w:tc>
          <w:tcPr>
            <w:tcW w:w="7893" w:type="dxa"/>
          </w:tcPr>
          <w:p w:rsidR="00C236C0" w:rsidRPr="00C236C0" w:rsidRDefault="00C236C0" w:rsidP="00C236C0">
            <w:pPr>
              <w:spacing w:line="228" w:lineRule="auto"/>
              <w:rPr>
                <w:rFonts w:ascii="Courier New" w:hAnsi="Courier New" w:cs="Courier New"/>
                <w:sz w:val="22"/>
                <w:szCs w:val="22"/>
              </w:rPr>
            </w:pPr>
            <w:r w:rsidRPr="00C236C0">
              <w:rPr>
                <w:rFonts w:ascii="Courier New" w:hAnsi="Courier New" w:cs="Courier New"/>
                <w:sz w:val="22"/>
                <w:szCs w:val="22"/>
              </w:rPr>
              <w:t>2.9.5. Уровень развития агропромышленного комплекса</w:t>
            </w:r>
          </w:p>
        </w:tc>
        <w:tc>
          <w:tcPr>
            <w:tcW w:w="1548" w:type="dxa"/>
          </w:tcPr>
          <w:p w:rsidR="00C236C0" w:rsidRPr="00C236C0" w:rsidRDefault="00C236C0" w:rsidP="00C236C0">
            <w:pPr>
              <w:spacing w:line="228" w:lineRule="auto"/>
              <w:jc w:val="center"/>
              <w:rPr>
                <w:rFonts w:ascii="Courier New" w:hAnsi="Courier New" w:cs="Courier New"/>
                <w:sz w:val="22"/>
                <w:szCs w:val="22"/>
              </w:rPr>
            </w:pPr>
            <w:r w:rsidRPr="00C236C0">
              <w:rPr>
                <w:rFonts w:ascii="Courier New" w:hAnsi="Courier New" w:cs="Courier New"/>
                <w:sz w:val="22"/>
                <w:szCs w:val="22"/>
              </w:rPr>
              <w:t>13</w:t>
            </w:r>
          </w:p>
        </w:tc>
      </w:tr>
      <w:tr w:rsidR="00C236C0" w:rsidRPr="00C236C0" w:rsidTr="009E0366">
        <w:tc>
          <w:tcPr>
            <w:tcW w:w="7893" w:type="dxa"/>
          </w:tcPr>
          <w:p w:rsidR="00C236C0" w:rsidRPr="00C236C0" w:rsidRDefault="00C236C0" w:rsidP="00C236C0">
            <w:pPr>
              <w:spacing w:line="228" w:lineRule="auto"/>
              <w:rPr>
                <w:rFonts w:ascii="Courier New" w:hAnsi="Courier New" w:cs="Courier New"/>
                <w:sz w:val="22"/>
                <w:szCs w:val="22"/>
              </w:rPr>
            </w:pPr>
            <w:r w:rsidRPr="00C236C0">
              <w:rPr>
                <w:rFonts w:ascii="Courier New" w:hAnsi="Courier New" w:cs="Courier New"/>
                <w:sz w:val="22"/>
                <w:szCs w:val="22"/>
              </w:rPr>
              <w:t>2.9.6. Уровень развития лесного хозяйства</w:t>
            </w:r>
          </w:p>
        </w:tc>
        <w:tc>
          <w:tcPr>
            <w:tcW w:w="1548" w:type="dxa"/>
          </w:tcPr>
          <w:p w:rsidR="00C236C0" w:rsidRPr="00C236C0" w:rsidRDefault="00C236C0" w:rsidP="00C236C0">
            <w:pPr>
              <w:spacing w:line="228" w:lineRule="auto"/>
              <w:jc w:val="center"/>
              <w:rPr>
                <w:rFonts w:ascii="Courier New" w:hAnsi="Courier New" w:cs="Courier New"/>
                <w:sz w:val="22"/>
                <w:szCs w:val="22"/>
              </w:rPr>
            </w:pPr>
            <w:r w:rsidRPr="00C236C0">
              <w:rPr>
                <w:rFonts w:ascii="Courier New" w:hAnsi="Courier New" w:cs="Courier New"/>
                <w:sz w:val="22"/>
                <w:szCs w:val="22"/>
              </w:rPr>
              <w:t>14</w:t>
            </w:r>
          </w:p>
        </w:tc>
      </w:tr>
      <w:tr w:rsidR="00C236C0" w:rsidRPr="00C236C0" w:rsidTr="009E0366">
        <w:tc>
          <w:tcPr>
            <w:tcW w:w="7893" w:type="dxa"/>
          </w:tcPr>
          <w:p w:rsidR="00C236C0" w:rsidRPr="00C236C0" w:rsidRDefault="00C236C0" w:rsidP="00C236C0">
            <w:pPr>
              <w:spacing w:line="228" w:lineRule="auto"/>
              <w:rPr>
                <w:rFonts w:ascii="Courier New" w:hAnsi="Courier New" w:cs="Courier New"/>
                <w:sz w:val="22"/>
                <w:szCs w:val="22"/>
              </w:rPr>
            </w:pPr>
            <w:r w:rsidRPr="00C236C0">
              <w:rPr>
                <w:rFonts w:ascii="Courier New" w:hAnsi="Courier New" w:cs="Courier New"/>
                <w:sz w:val="22"/>
                <w:szCs w:val="22"/>
              </w:rPr>
              <w:t>2.9.7. Уровень развития потребительского рынка</w:t>
            </w:r>
          </w:p>
        </w:tc>
        <w:tc>
          <w:tcPr>
            <w:tcW w:w="1548" w:type="dxa"/>
          </w:tcPr>
          <w:p w:rsidR="00C236C0" w:rsidRPr="00C236C0" w:rsidRDefault="00C236C0" w:rsidP="00C236C0">
            <w:pPr>
              <w:spacing w:line="228" w:lineRule="auto"/>
              <w:jc w:val="center"/>
              <w:rPr>
                <w:rFonts w:ascii="Courier New" w:hAnsi="Courier New" w:cs="Courier New"/>
                <w:sz w:val="22"/>
                <w:szCs w:val="22"/>
              </w:rPr>
            </w:pPr>
            <w:r w:rsidRPr="00C236C0">
              <w:rPr>
                <w:rFonts w:ascii="Courier New" w:hAnsi="Courier New" w:cs="Courier New"/>
                <w:sz w:val="22"/>
                <w:szCs w:val="22"/>
              </w:rPr>
              <w:t>14</w:t>
            </w:r>
          </w:p>
        </w:tc>
      </w:tr>
      <w:tr w:rsidR="00C236C0" w:rsidRPr="00C236C0" w:rsidTr="009E0366">
        <w:tc>
          <w:tcPr>
            <w:tcW w:w="7893" w:type="dxa"/>
          </w:tcPr>
          <w:p w:rsidR="00C236C0" w:rsidRPr="00C236C0" w:rsidRDefault="00C236C0" w:rsidP="00C236C0">
            <w:pPr>
              <w:spacing w:line="228" w:lineRule="auto"/>
              <w:rPr>
                <w:rFonts w:ascii="Courier New" w:hAnsi="Courier New" w:cs="Courier New"/>
                <w:sz w:val="22"/>
                <w:szCs w:val="22"/>
              </w:rPr>
            </w:pPr>
            <w:r w:rsidRPr="00C236C0">
              <w:rPr>
                <w:rFonts w:ascii="Courier New" w:hAnsi="Courier New" w:cs="Courier New"/>
                <w:sz w:val="22"/>
                <w:szCs w:val="22"/>
              </w:rPr>
              <w:t>2.10. Уровень развития жилищно-коммунального хозяйства</w:t>
            </w:r>
          </w:p>
        </w:tc>
        <w:tc>
          <w:tcPr>
            <w:tcW w:w="1548" w:type="dxa"/>
          </w:tcPr>
          <w:p w:rsidR="00C236C0" w:rsidRPr="00C236C0" w:rsidRDefault="00C236C0" w:rsidP="00C236C0">
            <w:pPr>
              <w:spacing w:line="228" w:lineRule="auto"/>
              <w:jc w:val="center"/>
              <w:rPr>
                <w:rFonts w:ascii="Courier New" w:hAnsi="Courier New" w:cs="Courier New"/>
                <w:sz w:val="22"/>
                <w:szCs w:val="22"/>
              </w:rPr>
            </w:pPr>
            <w:r w:rsidRPr="00C236C0">
              <w:rPr>
                <w:rFonts w:ascii="Courier New" w:hAnsi="Courier New" w:cs="Courier New"/>
                <w:sz w:val="22"/>
                <w:szCs w:val="22"/>
              </w:rPr>
              <w:t>15-16</w:t>
            </w:r>
          </w:p>
        </w:tc>
      </w:tr>
      <w:tr w:rsidR="00C236C0" w:rsidRPr="00C236C0" w:rsidTr="009E0366">
        <w:tc>
          <w:tcPr>
            <w:tcW w:w="7893" w:type="dxa"/>
          </w:tcPr>
          <w:p w:rsidR="00C236C0" w:rsidRPr="00C236C0" w:rsidRDefault="00C236C0" w:rsidP="00C236C0">
            <w:pPr>
              <w:spacing w:line="228" w:lineRule="auto"/>
              <w:rPr>
                <w:rFonts w:ascii="Courier New" w:hAnsi="Courier New" w:cs="Courier New"/>
                <w:sz w:val="22"/>
                <w:szCs w:val="22"/>
              </w:rPr>
            </w:pPr>
            <w:r w:rsidRPr="00C236C0">
              <w:rPr>
                <w:rFonts w:ascii="Courier New" w:hAnsi="Courier New" w:cs="Courier New"/>
                <w:sz w:val="22"/>
                <w:szCs w:val="22"/>
              </w:rPr>
              <w:t>2.11. Оценка состояния окружающей среды</w:t>
            </w:r>
          </w:p>
        </w:tc>
        <w:tc>
          <w:tcPr>
            <w:tcW w:w="1548" w:type="dxa"/>
          </w:tcPr>
          <w:p w:rsidR="00C236C0" w:rsidRPr="00C236C0" w:rsidRDefault="00C236C0" w:rsidP="00C236C0">
            <w:pPr>
              <w:spacing w:line="228" w:lineRule="auto"/>
              <w:jc w:val="center"/>
              <w:rPr>
                <w:rFonts w:ascii="Courier New" w:hAnsi="Courier New" w:cs="Courier New"/>
                <w:sz w:val="22"/>
                <w:szCs w:val="22"/>
              </w:rPr>
            </w:pPr>
            <w:r w:rsidRPr="00C236C0">
              <w:rPr>
                <w:rFonts w:ascii="Courier New" w:hAnsi="Courier New" w:cs="Courier New"/>
                <w:sz w:val="22"/>
                <w:szCs w:val="22"/>
              </w:rPr>
              <w:t>16</w:t>
            </w:r>
          </w:p>
        </w:tc>
      </w:tr>
      <w:tr w:rsidR="00C236C0" w:rsidRPr="00C236C0" w:rsidTr="009E0366">
        <w:tc>
          <w:tcPr>
            <w:tcW w:w="7893" w:type="dxa"/>
          </w:tcPr>
          <w:p w:rsidR="00C236C0" w:rsidRPr="00C236C0" w:rsidRDefault="00C236C0" w:rsidP="00C236C0">
            <w:pPr>
              <w:spacing w:line="228" w:lineRule="auto"/>
              <w:rPr>
                <w:rFonts w:ascii="Courier New" w:hAnsi="Courier New" w:cs="Courier New"/>
                <w:sz w:val="22"/>
                <w:szCs w:val="22"/>
              </w:rPr>
            </w:pPr>
            <w:r w:rsidRPr="00C236C0">
              <w:rPr>
                <w:rFonts w:ascii="Courier New" w:hAnsi="Courier New" w:cs="Courier New"/>
                <w:sz w:val="22"/>
                <w:szCs w:val="22"/>
              </w:rPr>
              <w:t>2.12. Оценка текущих инвестиций в развитие экономики и социальной сферы муниципального образования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w:t>
            </w:r>
          </w:p>
        </w:tc>
        <w:tc>
          <w:tcPr>
            <w:tcW w:w="1548" w:type="dxa"/>
          </w:tcPr>
          <w:p w:rsidR="00C236C0" w:rsidRPr="00C236C0" w:rsidRDefault="00C236C0" w:rsidP="00C236C0">
            <w:pPr>
              <w:spacing w:line="228" w:lineRule="auto"/>
              <w:jc w:val="center"/>
              <w:rPr>
                <w:rFonts w:ascii="Courier New" w:hAnsi="Courier New" w:cs="Courier New"/>
                <w:sz w:val="22"/>
                <w:szCs w:val="22"/>
              </w:rPr>
            </w:pPr>
            <w:r w:rsidRPr="00C236C0">
              <w:rPr>
                <w:rFonts w:ascii="Courier New" w:hAnsi="Courier New" w:cs="Courier New"/>
                <w:sz w:val="22"/>
                <w:szCs w:val="22"/>
              </w:rPr>
              <w:t xml:space="preserve"> 16</w:t>
            </w:r>
          </w:p>
        </w:tc>
      </w:tr>
      <w:tr w:rsidR="00C236C0" w:rsidRPr="00C236C0" w:rsidTr="009E0366">
        <w:tc>
          <w:tcPr>
            <w:tcW w:w="7893" w:type="dxa"/>
          </w:tcPr>
          <w:p w:rsidR="00C236C0" w:rsidRPr="00C236C0" w:rsidRDefault="00C236C0" w:rsidP="00C236C0">
            <w:pPr>
              <w:spacing w:line="228" w:lineRule="auto"/>
              <w:rPr>
                <w:rFonts w:ascii="Courier New" w:hAnsi="Courier New" w:cs="Courier New"/>
                <w:sz w:val="22"/>
                <w:szCs w:val="22"/>
              </w:rPr>
            </w:pPr>
            <w:r w:rsidRPr="00C236C0">
              <w:rPr>
                <w:rFonts w:ascii="Courier New" w:hAnsi="Courier New" w:cs="Courier New"/>
                <w:sz w:val="22"/>
                <w:szCs w:val="22"/>
              </w:rPr>
              <w:t>3. Основные проблемы социально-экономического развития поселения</w:t>
            </w:r>
          </w:p>
        </w:tc>
        <w:tc>
          <w:tcPr>
            <w:tcW w:w="1548" w:type="dxa"/>
          </w:tcPr>
          <w:p w:rsidR="00C236C0" w:rsidRPr="00C236C0" w:rsidRDefault="00C236C0" w:rsidP="00C236C0">
            <w:pPr>
              <w:spacing w:line="228" w:lineRule="auto"/>
              <w:jc w:val="center"/>
              <w:rPr>
                <w:rFonts w:ascii="Courier New" w:hAnsi="Courier New" w:cs="Courier New"/>
                <w:sz w:val="22"/>
                <w:szCs w:val="22"/>
              </w:rPr>
            </w:pPr>
            <w:r w:rsidRPr="00C236C0">
              <w:rPr>
                <w:rFonts w:ascii="Courier New" w:hAnsi="Courier New" w:cs="Courier New"/>
                <w:sz w:val="22"/>
                <w:szCs w:val="22"/>
              </w:rPr>
              <w:t>16-19</w:t>
            </w:r>
          </w:p>
        </w:tc>
      </w:tr>
      <w:tr w:rsidR="00C236C0" w:rsidRPr="00C236C0" w:rsidTr="009E0366">
        <w:tc>
          <w:tcPr>
            <w:tcW w:w="7893" w:type="dxa"/>
          </w:tcPr>
          <w:p w:rsidR="00C236C0" w:rsidRPr="00C236C0" w:rsidRDefault="00C236C0" w:rsidP="00C236C0">
            <w:pPr>
              <w:spacing w:line="228" w:lineRule="auto"/>
              <w:rPr>
                <w:rFonts w:ascii="Courier New" w:hAnsi="Courier New" w:cs="Courier New"/>
                <w:sz w:val="22"/>
                <w:szCs w:val="22"/>
              </w:rPr>
            </w:pPr>
            <w:r w:rsidRPr="00C236C0">
              <w:rPr>
                <w:rFonts w:ascii="Courier New" w:hAnsi="Courier New" w:cs="Courier New"/>
                <w:sz w:val="22"/>
                <w:szCs w:val="22"/>
              </w:rPr>
              <w:t>4. Оценка действующих мер по улучшению социально - экономического положения муниципального образования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w:t>
            </w:r>
          </w:p>
        </w:tc>
        <w:tc>
          <w:tcPr>
            <w:tcW w:w="1548" w:type="dxa"/>
          </w:tcPr>
          <w:p w:rsidR="00C236C0" w:rsidRPr="00C236C0" w:rsidRDefault="00C236C0" w:rsidP="00C236C0">
            <w:pPr>
              <w:spacing w:line="228" w:lineRule="auto"/>
              <w:jc w:val="center"/>
              <w:rPr>
                <w:rFonts w:ascii="Courier New" w:hAnsi="Courier New" w:cs="Courier New"/>
                <w:sz w:val="22"/>
                <w:szCs w:val="22"/>
              </w:rPr>
            </w:pPr>
            <w:r w:rsidRPr="00C236C0">
              <w:rPr>
                <w:rFonts w:ascii="Courier New" w:hAnsi="Courier New" w:cs="Courier New"/>
                <w:sz w:val="22"/>
                <w:szCs w:val="22"/>
              </w:rPr>
              <w:t>19-26</w:t>
            </w:r>
          </w:p>
        </w:tc>
      </w:tr>
      <w:tr w:rsidR="00C236C0" w:rsidRPr="00C236C0" w:rsidTr="009E0366">
        <w:tc>
          <w:tcPr>
            <w:tcW w:w="7893" w:type="dxa"/>
          </w:tcPr>
          <w:p w:rsidR="00C236C0" w:rsidRPr="00C236C0" w:rsidRDefault="00C236C0" w:rsidP="00C236C0">
            <w:pPr>
              <w:spacing w:line="228" w:lineRule="auto"/>
              <w:rPr>
                <w:rFonts w:ascii="Courier New" w:hAnsi="Courier New" w:cs="Courier New"/>
                <w:sz w:val="22"/>
                <w:szCs w:val="22"/>
              </w:rPr>
            </w:pPr>
            <w:r w:rsidRPr="00C236C0">
              <w:rPr>
                <w:rFonts w:ascii="Courier New" w:hAnsi="Courier New" w:cs="Courier New"/>
                <w:sz w:val="22"/>
                <w:szCs w:val="22"/>
              </w:rPr>
              <w:t>5. Резервы (ресурсы) социально-экономического развития поселения</w:t>
            </w:r>
          </w:p>
        </w:tc>
        <w:tc>
          <w:tcPr>
            <w:tcW w:w="1548" w:type="dxa"/>
          </w:tcPr>
          <w:p w:rsidR="00C236C0" w:rsidRPr="00C236C0" w:rsidRDefault="00C236C0" w:rsidP="00C236C0">
            <w:pPr>
              <w:spacing w:line="228" w:lineRule="auto"/>
              <w:jc w:val="center"/>
              <w:rPr>
                <w:rFonts w:ascii="Courier New" w:hAnsi="Courier New" w:cs="Courier New"/>
                <w:sz w:val="22"/>
                <w:szCs w:val="22"/>
              </w:rPr>
            </w:pPr>
            <w:r w:rsidRPr="00C236C0">
              <w:rPr>
                <w:rFonts w:ascii="Courier New" w:hAnsi="Courier New" w:cs="Courier New"/>
                <w:sz w:val="22"/>
                <w:szCs w:val="22"/>
              </w:rPr>
              <w:t>26-27</w:t>
            </w:r>
          </w:p>
        </w:tc>
      </w:tr>
      <w:tr w:rsidR="00C236C0" w:rsidRPr="00C236C0" w:rsidTr="009E0366">
        <w:tc>
          <w:tcPr>
            <w:tcW w:w="7893" w:type="dxa"/>
          </w:tcPr>
          <w:p w:rsidR="00C236C0" w:rsidRPr="00C236C0" w:rsidRDefault="00C236C0" w:rsidP="00C236C0">
            <w:pPr>
              <w:spacing w:line="228" w:lineRule="auto"/>
              <w:rPr>
                <w:rFonts w:ascii="Courier New" w:hAnsi="Courier New" w:cs="Courier New"/>
                <w:sz w:val="22"/>
                <w:szCs w:val="22"/>
              </w:rPr>
            </w:pPr>
            <w:r w:rsidRPr="00C236C0">
              <w:rPr>
                <w:rFonts w:ascii="Courier New" w:hAnsi="Courier New" w:cs="Courier New"/>
                <w:sz w:val="22"/>
                <w:szCs w:val="22"/>
              </w:rPr>
              <w:t>6. Цели, задачи и система программных мероприятий, направленных на решение проблемных вопросов в среднесрочной перспективе, обозначенных в разделе 3 с учетом имеющихся ресурсов</w:t>
            </w:r>
          </w:p>
        </w:tc>
        <w:tc>
          <w:tcPr>
            <w:tcW w:w="1548" w:type="dxa"/>
          </w:tcPr>
          <w:p w:rsidR="00C236C0" w:rsidRPr="00C236C0" w:rsidRDefault="00C236C0" w:rsidP="00C236C0">
            <w:pPr>
              <w:spacing w:line="228" w:lineRule="auto"/>
              <w:jc w:val="center"/>
              <w:rPr>
                <w:rFonts w:ascii="Courier New" w:hAnsi="Courier New" w:cs="Courier New"/>
                <w:sz w:val="22"/>
                <w:szCs w:val="22"/>
              </w:rPr>
            </w:pPr>
            <w:r w:rsidRPr="00C236C0">
              <w:rPr>
                <w:rFonts w:ascii="Courier New" w:hAnsi="Courier New" w:cs="Courier New"/>
                <w:sz w:val="22"/>
                <w:szCs w:val="22"/>
              </w:rPr>
              <w:t xml:space="preserve">27-28 </w:t>
            </w:r>
          </w:p>
        </w:tc>
      </w:tr>
      <w:tr w:rsidR="00C236C0" w:rsidRPr="00C236C0" w:rsidTr="009E0366">
        <w:tc>
          <w:tcPr>
            <w:tcW w:w="7893" w:type="dxa"/>
          </w:tcPr>
          <w:p w:rsidR="00C236C0" w:rsidRPr="00C236C0" w:rsidRDefault="00C236C0" w:rsidP="00C236C0">
            <w:pPr>
              <w:spacing w:line="228" w:lineRule="auto"/>
              <w:rPr>
                <w:rFonts w:ascii="Courier New" w:hAnsi="Courier New" w:cs="Courier New"/>
                <w:sz w:val="22"/>
                <w:szCs w:val="22"/>
              </w:rPr>
            </w:pPr>
            <w:r w:rsidRPr="00C236C0">
              <w:rPr>
                <w:rFonts w:ascii="Courier New" w:hAnsi="Courier New" w:cs="Courier New"/>
                <w:sz w:val="22"/>
                <w:szCs w:val="22"/>
              </w:rPr>
              <w:t>6.1.План мероприятий по реализации Программы</w:t>
            </w:r>
          </w:p>
        </w:tc>
        <w:tc>
          <w:tcPr>
            <w:tcW w:w="1548" w:type="dxa"/>
          </w:tcPr>
          <w:p w:rsidR="00C236C0" w:rsidRPr="00C236C0" w:rsidRDefault="00C236C0" w:rsidP="00C236C0">
            <w:pPr>
              <w:spacing w:line="228" w:lineRule="auto"/>
              <w:jc w:val="center"/>
              <w:rPr>
                <w:rFonts w:ascii="Courier New" w:hAnsi="Courier New" w:cs="Courier New"/>
                <w:sz w:val="22"/>
                <w:szCs w:val="22"/>
              </w:rPr>
            </w:pPr>
            <w:r w:rsidRPr="00C236C0">
              <w:rPr>
                <w:rFonts w:ascii="Courier New" w:hAnsi="Courier New" w:cs="Courier New"/>
                <w:sz w:val="22"/>
                <w:szCs w:val="22"/>
              </w:rPr>
              <w:t>29-32</w:t>
            </w:r>
          </w:p>
        </w:tc>
      </w:tr>
      <w:tr w:rsidR="00C236C0" w:rsidRPr="00C236C0" w:rsidTr="009E0366">
        <w:tc>
          <w:tcPr>
            <w:tcW w:w="7893" w:type="dxa"/>
          </w:tcPr>
          <w:p w:rsidR="00C236C0" w:rsidRPr="00C236C0" w:rsidRDefault="00C236C0" w:rsidP="00C236C0">
            <w:pPr>
              <w:spacing w:line="228" w:lineRule="auto"/>
              <w:rPr>
                <w:rFonts w:ascii="Courier New" w:hAnsi="Courier New" w:cs="Courier New"/>
                <w:sz w:val="22"/>
                <w:szCs w:val="22"/>
              </w:rPr>
            </w:pPr>
            <w:r w:rsidRPr="00C236C0">
              <w:rPr>
                <w:rFonts w:ascii="Courier New" w:hAnsi="Courier New" w:cs="Courier New"/>
                <w:sz w:val="22"/>
                <w:szCs w:val="22"/>
              </w:rPr>
              <w:t xml:space="preserve">7. Механизм реализации Программы  </w:t>
            </w:r>
          </w:p>
        </w:tc>
        <w:tc>
          <w:tcPr>
            <w:tcW w:w="1548" w:type="dxa"/>
          </w:tcPr>
          <w:p w:rsidR="00C236C0" w:rsidRPr="00C236C0" w:rsidRDefault="00C236C0" w:rsidP="00C236C0">
            <w:pPr>
              <w:spacing w:line="228" w:lineRule="auto"/>
              <w:jc w:val="center"/>
              <w:rPr>
                <w:rFonts w:ascii="Courier New" w:hAnsi="Courier New" w:cs="Courier New"/>
                <w:sz w:val="22"/>
                <w:szCs w:val="22"/>
              </w:rPr>
            </w:pPr>
            <w:r w:rsidRPr="00C236C0">
              <w:rPr>
                <w:rFonts w:ascii="Courier New" w:hAnsi="Courier New" w:cs="Courier New"/>
                <w:sz w:val="22"/>
                <w:szCs w:val="22"/>
              </w:rPr>
              <w:t>33-34</w:t>
            </w:r>
          </w:p>
        </w:tc>
      </w:tr>
      <w:tr w:rsidR="00C236C0" w:rsidRPr="00C236C0" w:rsidTr="009E0366">
        <w:tc>
          <w:tcPr>
            <w:tcW w:w="7893" w:type="dxa"/>
          </w:tcPr>
          <w:p w:rsidR="00C236C0" w:rsidRPr="00C236C0" w:rsidRDefault="00C236C0" w:rsidP="00C236C0">
            <w:pPr>
              <w:spacing w:line="228" w:lineRule="auto"/>
              <w:rPr>
                <w:rFonts w:ascii="Courier New" w:hAnsi="Courier New" w:cs="Courier New"/>
                <w:sz w:val="22"/>
                <w:szCs w:val="22"/>
              </w:rPr>
            </w:pPr>
            <w:r w:rsidRPr="00C236C0">
              <w:rPr>
                <w:rFonts w:ascii="Courier New" w:hAnsi="Courier New" w:cs="Courier New"/>
                <w:sz w:val="22"/>
                <w:szCs w:val="22"/>
              </w:rPr>
              <w:t>8. Ресурсное обеспечение Программы</w:t>
            </w:r>
          </w:p>
        </w:tc>
        <w:tc>
          <w:tcPr>
            <w:tcW w:w="1548" w:type="dxa"/>
          </w:tcPr>
          <w:p w:rsidR="00C236C0" w:rsidRPr="00C236C0" w:rsidRDefault="00C236C0" w:rsidP="00C236C0">
            <w:pPr>
              <w:spacing w:line="228" w:lineRule="auto"/>
              <w:jc w:val="center"/>
              <w:rPr>
                <w:rFonts w:ascii="Courier New" w:hAnsi="Courier New" w:cs="Courier New"/>
                <w:sz w:val="22"/>
                <w:szCs w:val="22"/>
              </w:rPr>
            </w:pPr>
            <w:r w:rsidRPr="00C236C0">
              <w:rPr>
                <w:rFonts w:ascii="Courier New" w:hAnsi="Courier New" w:cs="Courier New"/>
                <w:sz w:val="22"/>
                <w:szCs w:val="22"/>
              </w:rPr>
              <w:t>34</w:t>
            </w:r>
          </w:p>
        </w:tc>
      </w:tr>
      <w:tr w:rsidR="00C236C0" w:rsidRPr="00C236C0" w:rsidTr="009E0366">
        <w:tc>
          <w:tcPr>
            <w:tcW w:w="7893" w:type="dxa"/>
          </w:tcPr>
          <w:p w:rsidR="00C236C0" w:rsidRPr="00C236C0" w:rsidRDefault="00C236C0" w:rsidP="00C236C0">
            <w:pPr>
              <w:spacing w:line="228" w:lineRule="auto"/>
              <w:rPr>
                <w:rFonts w:ascii="Courier New" w:hAnsi="Courier New" w:cs="Courier New"/>
                <w:sz w:val="22"/>
                <w:szCs w:val="22"/>
              </w:rPr>
            </w:pPr>
            <w:r w:rsidRPr="00C236C0">
              <w:rPr>
                <w:rFonts w:ascii="Courier New" w:hAnsi="Courier New" w:cs="Courier New"/>
                <w:sz w:val="22"/>
                <w:szCs w:val="22"/>
              </w:rPr>
              <w:t>9. Оценка эффективности социально – экономических последствий от реализации Программы</w:t>
            </w:r>
          </w:p>
        </w:tc>
        <w:tc>
          <w:tcPr>
            <w:tcW w:w="1548" w:type="dxa"/>
          </w:tcPr>
          <w:p w:rsidR="00C236C0" w:rsidRPr="00C236C0" w:rsidRDefault="00C236C0" w:rsidP="00C236C0">
            <w:pPr>
              <w:spacing w:line="228" w:lineRule="auto"/>
              <w:jc w:val="center"/>
              <w:rPr>
                <w:rFonts w:ascii="Courier New" w:hAnsi="Courier New" w:cs="Courier New"/>
                <w:sz w:val="22"/>
                <w:szCs w:val="22"/>
              </w:rPr>
            </w:pPr>
            <w:r w:rsidRPr="00C236C0">
              <w:rPr>
                <w:rFonts w:ascii="Courier New" w:hAnsi="Courier New" w:cs="Courier New"/>
                <w:sz w:val="22"/>
                <w:szCs w:val="22"/>
              </w:rPr>
              <w:t>34-35</w:t>
            </w:r>
          </w:p>
        </w:tc>
      </w:tr>
      <w:tr w:rsidR="00C236C0" w:rsidRPr="00C236C0" w:rsidTr="009E0366">
        <w:tc>
          <w:tcPr>
            <w:tcW w:w="7893" w:type="dxa"/>
          </w:tcPr>
          <w:p w:rsidR="00C236C0" w:rsidRPr="00C236C0" w:rsidRDefault="00C236C0" w:rsidP="00C236C0">
            <w:pPr>
              <w:spacing w:line="228" w:lineRule="auto"/>
              <w:rPr>
                <w:rFonts w:ascii="Courier New" w:hAnsi="Courier New" w:cs="Courier New"/>
                <w:sz w:val="22"/>
                <w:szCs w:val="22"/>
              </w:rPr>
            </w:pPr>
            <w:r w:rsidRPr="00C236C0">
              <w:rPr>
                <w:rFonts w:ascii="Courier New" w:hAnsi="Courier New" w:cs="Courier New"/>
                <w:sz w:val="22"/>
                <w:szCs w:val="22"/>
              </w:rPr>
              <w:t xml:space="preserve">10. Организация управления Программой и </w:t>
            </w:r>
            <w:proofErr w:type="gramStart"/>
            <w:r w:rsidRPr="00C236C0">
              <w:rPr>
                <w:rFonts w:ascii="Courier New" w:hAnsi="Courier New" w:cs="Courier New"/>
                <w:sz w:val="22"/>
                <w:szCs w:val="22"/>
              </w:rPr>
              <w:t>контроль за</w:t>
            </w:r>
            <w:proofErr w:type="gramEnd"/>
            <w:r w:rsidRPr="00C236C0">
              <w:rPr>
                <w:rFonts w:ascii="Courier New" w:hAnsi="Courier New" w:cs="Courier New"/>
                <w:sz w:val="22"/>
                <w:szCs w:val="22"/>
              </w:rPr>
              <w:t xml:space="preserve"> ходом  ее реализации</w:t>
            </w:r>
          </w:p>
        </w:tc>
        <w:tc>
          <w:tcPr>
            <w:tcW w:w="1548" w:type="dxa"/>
          </w:tcPr>
          <w:p w:rsidR="00C236C0" w:rsidRPr="00C236C0" w:rsidRDefault="00C236C0" w:rsidP="00C236C0">
            <w:pPr>
              <w:spacing w:line="228" w:lineRule="auto"/>
              <w:jc w:val="center"/>
              <w:rPr>
                <w:rFonts w:ascii="Courier New" w:hAnsi="Courier New" w:cs="Courier New"/>
                <w:sz w:val="22"/>
                <w:szCs w:val="22"/>
              </w:rPr>
            </w:pPr>
            <w:r w:rsidRPr="00C236C0">
              <w:rPr>
                <w:rFonts w:ascii="Courier New" w:hAnsi="Courier New" w:cs="Courier New"/>
                <w:sz w:val="22"/>
                <w:szCs w:val="22"/>
              </w:rPr>
              <w:t>39-40</w:t>
            </w:r>
          </w:p>
        </w:tc>
      </w:tr>
    </w:tbl>
    <w:p w:rsidR="00C236C0" w:rsidRPr="00C236C0" w:rsidRDefault="00C236C0" w:rsidP="00C236C0">
      <w:pPr>
        <w:widowControl w:val="0"/>
        <w:autoSpaceDE w:val="0"/>
        <w:autoSpaceDN w:val="0"/>
        <w:jc w:val="both"/>
        <w:rPr>
          <w:rFonts w:ascii="Courier New" w:hAnsi="Courier New" w:cs="Courier New"/>
          <w:sz w:val="22"/>
          <w:szCs w:val="22"/>
        </w:rPr>
      </w:pPr>
    </w:p>
    <w:p w:rsidR="00C236C0" w:rsidRPr="00C236C0" w:rsidRDefault="00C236C0" w:rsidP="00C236C0">
      <w:pPr>
        <w:spacing w:after="200" w:line="276" w:lineRule="auto"/>
        <w:jc w:val="center"/>
      </w:pPr>
      <w:r w:rsidRPr="00C236C0">
        <w:rPr>
          <w:rFonts w:ascii="Arial" w:hAnsi="Arial" w:cs="Arial"/>
          <w:b/>
          <w:color w:val="000000"/>
          <w:sz w:val="30"/>
          <w:szCs w:val="30"/>
        </w:rPr>
        <w:t>ПАСПОРТ ПРОГРАММЫ</w:t>
      </w:r>
    </w:p>
    <w:p w:rsidR="00C236C0" w:rsidRPr="00C236C0" w:rsidRDefault="00C236C0" w:rsidP="00C236C0">
      <w:pPr>
        <w:jc w:val="center"/>
        <w:outlineLvl w:val="0"/>
        <w:rPr>
          <w:b/>
          <w:color w:val="000000"/>
          <w:sz w:val="32"/>
        </w:rPr>
      </w:pPr>
      <w:r w:rsidRPr="00C236C0">
        <w:rPr>
          <w:b/>
          <w:color w:val="000000"/>
          <w:sz w:val="32"/>
        </w:rPr>
        <w:lastRenderedPageBreak/>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6501"/>
      </w:tblGrid>
      <w:tr w:rsidR="00C236C0" w:rsidRPr="00C236C0" w:rsidTr="009E0366">
        <w:tc>
          <w:tcPr>
            <w:tcW w:w="2673" w:type="dxa"/>
          </w:tcPr>
          <w:p w:rsidR="00C236C0" w:rsidRPr="00C236C0" w:rsidRDefault="00C236C0" w:rsidP="00C236C0">
            <w:pPr>
              <w:jc w:val="both"/>
              <w:outlineLvl w:val="0"/>
              <w:rPr>
                <w:rFonts w:ascii="Courier New" w:hAnsi="Courier New" w:cs="Courier New"/>
                <w:b/>
                <w:color w:val="000000"/>
                <w:sz w:val="22"/>
                <w:szCs w:val="22"/>
              </w:rPr>
            </w:pPr>
            <w:r w:rsidRPr="00C236C0">
              <w:rPr>
                <w:rFonts w:ascii="Courier New" w:hAnsi="Courier New" w:cs="Courier New"/>
                <w:b/>
                <w:color w:val="000000"/>
                <w:sz w:val="22"/>
                <w:szCs w:val="22"/>
              </w:rPr>
              <w:t>Наименование программы</w:t>
            </w:r>
          </w:p>
        </w:tc>
        <w:tc>
          <w:tcPr>
            <w:tcW w:w="6501" w:type="dxa"/>
          </w:tcPr>
          <w:p w:rsidR="00C236C0" w:rsidRPr="00C236C0" w:rsidRDefault="00C236C0" w:rsidP="00C236C0">
            <w:pPr>
              <w:jc w:val="both"/>
              <w:outlineLvl w:val="0"/>
              <w:rPr>
                <w:rFonts w:ascii="Courier New" w:hAnsi="Courier New" w:cs="Courier New"/>
                <w:b/>
                <w:color w:val="000000"/>
                <w:sz w:val="22"/>
                <w:szCs w:val="22"/>
              </w:rPr>
            </w:pPr>
            <w:r w:rsidRPr="00C236C0">
              <w:rPr>
                <w:rFonts w:ascii="Courier New" w:hAnsi="Courier New" w:cs="Courier New"/>
                <w:b/>
                <w:color w:val="000000"/>
                <w:sz w:val="22"/>
                <w:szCs w:val="22"/>
              </w:rPr>
              <w:t>Программа социально-экономического развития муниципального образования «</w:t>
            </w:r>
            <w:proofErr w:type="spellStart"/>
            <w:r w:rsidRPr="00C236C0">
              <w:rPr>
                <w:rFonts w:ascii="Courier New" w:hAnsi="Courier New" w:cs="Courier New"/>
                <w:b/>
                <w:color w:val="000000"/>
                <w:sz w:val="22"/>
                <w:szCs w:val="22"/>
              </w:rPr>
              <w:t>Ирхидей</w:t>
            </w:r>
            <w:proofErr w:type="spellEnd"/>
            <w:r w:rsidRPr="00C236C0">
              <w:rPr>
                <w:rFonts w:ascii="Courier New" w:hAnsi="Courier New" w:cs="Courier New"/>
                <w:b/>
                <w:color w:val="000000"/>
                <w:sz w:val="22"/>
                <w:szCs w:val="22"/>
              </w:rPr>
              <w:t>» на период 23-2027 гг.</w:t>
            </w:r>
          </w:p>
        </w:tc>
      </w:tr>
      <w:tr w:rsidR="00C236C0" w:rsidRPr="00C236C0" w:rsidTr="009E0366">
        <w:tc>
          <w:tcPr>
            <w:tcW w:w="2673" w:type="dxa"/>
          </w:tcPr>
          <w:p w:rsidR="00C236C0" w:rsidRPr="00C236C0" w:rsidRDefault="00C236C0" w:rsidP="00C236C0">
            <w:pPr>
              <w:jc w:val="both"/>
              <w:outlineLvl w:val="0"/>
              <w:rPr>
                <w:rFonts w:ascii="Courier New" w:hAnsi="Courier New" w:cs="Courier New"/>
                <w:b/>
                <w:color w:val="000000"/>
                <w:sz w:val="22"/>
                <w:szCs w:val="22"/>
              </w:rPr>
            </w:pPr>
            <w:r w:rsidRPr="00C236C0">
              <w:rPr>
                <w:rFonts w:ascii="Courier New" w:hAnsi="Courier New" w:cs="Courier New"/>
                <w:b/>
                <w:color w:val="000000"/>
                <w:sz w:val="22"/>
                <w:szCs w:val="22"/>
              </w:rPr>
              <w:t>Основание для разработки программы</w:t>
            </w:r>
          </w:p>
        </w:tc>
        <w:tc>
          <w:tcPr>
            <w:tcW w:w="6501"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Федеральный закон от 06 октября 2003 года № 131-ФЗ</w:t>
            </w:r>
          </w:p>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«Об общих принципах организации местного самоуправления в Российской Федерации»;</w:t>
            </w:r>
          </w:p>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Федеральный закон от 28 июня 2014 года № 172-ФЗ «О стратегическом планировании в Российской Федерации;</w:t>
            </w:r>
          </w:p>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Устав муниципального образования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w:t>
            </w:r>
          </w:p>
          <w:p w:rsidR="00C236C0" w:rsidRPr="00C236C0" w:rsidRDefault="00C236C0" w:rsidP="00C236C0">
            <w:pPr>
              <w:jc w:val="both"/>
              <w:rPr>
                <w:rFonts w:ascii="Courier New" w:hAnsi="Courier New" w:cs="Courier New"/>
                <w:color w:val="000000"/>
                <w:sz w:val="22"/>
                <w:szCs w:val="22"/>
              </w:rPr>
            </w:pPr>
            <w:r w:rsidRPr="00C236C0">
              <w:rPr>
                <w:rFonts w:ascii="Courier New" w:hAnsi="Courier New" w:cs="Courier New"/>
                <w:sz w:val="22"/>
                <w:szCs w:val="22"/>
              </w:rPr>
              <w:t>Распоряжение администрации муниципального образования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 от 19.05.2023 года № 14 «О разработке Программы комплексного социально-экономического развития  муниципального образования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 на 2023-2027 годы».</w:t>
            </w:r>
          </w:p>
        </w:tc>
      </w:tr>
      <w:tr w:rsidR="00C236C0" w:rsidRPr="00C236C0" w:rsidTr="009E0366">
        <w:tc>
          <w:tcPr>
            <w:tcW w:w="2673" w:type="dxa"/>
          </w:tcPr>
          <w:p w:rsidR="00C236C0" w:rsidRPr="00C236C0" w:rsidRDefault="00C236C0" w:rsidP="00C236C0">
            <w:pPr>
              <w:jc w:val="both"/>
              <w:outlineLvl w:val="0"/>
              <w:rPr>
                <w:rFonts w:ascii="Courier New" w:hAnsi="Courier New" w:cs="Courier New"/>
                <w:b/>
                <w:color w:val="000000"/>
                <w:sz w:val="22"/>
                <w:szCs w:val="22"/>
              </w:rPr>
            </w:pPr>
            <w:r w:rsidRPr="00C236C0">
              <w:rPr>
                <w:rFonts w:ascii="Courier New" w:hAnsi="Courier New" w:cs="Courier New"/>
                <w:b/>
                <w:color w:val="000000"/>
                <w:sz w:val="22"/>
                <w:szCs w:val="22"/>
              </w:rPr>
              <w:t>Разработчики программы</w:t>
            </w:r>
          </w:p>
        </w:tc>
        <w:tc>
          <w:tcPr>
            <w:tcW w:w="6501" w:type="dxa"/>
          </w:tcPr>
          <w:p w:rsidR="00C236C0" w:rsidRPr="00C236C0" w:rsidRDefault="00C236C0" w:rsidP="00C236C0">
            <w:pPr>
              <w:jc w:val="both"/>
              <w:outlineLvl w:val="0"/>
              <w:rPr>
                <w:rFonts w:ascii="Courier New" w:hAnsi="Courier New" w:cs="Courier New"/>
                <w:color w:val="000000"/>
                <w:sz w:val="22"/>
                <w:szCs w:val="22"/>
              </w:rPr>
            </w:pPr>
            <w:r w:rsidRPr="00C236C0">
              <w:rPr>
                <w:rFonts w:ascii="Courier New" w:hAnsi="Courier New" w:cs="Courier New"/>
                <w:color w:val="000000"/>
                <w:sz w:val="22"/>
                <w:szCs w:val="22"/>
              </w:rPr>
              <w:t>Исполнительно-распорядительный орган муниципального образования - Администрация муниципального образования «</w:t>
            </w:r>
            <w:proofErr w:type="spellStart"/>
            <w:r w:rsidRPr="00C236C0">
              <w:rPr>
                <w:rFonts w:ascii="Courier New" w:hAnsi="Courier New" w:cs="Courier New"/>
                <w:color w:val="000000"/>
                <w:sz w:val="22"/>
                <w:szCs w:val="22"/>
              </w:rPr>
              <w:t>Ирхидей</w:t>
            </w:r>
            <w:proofErr w:type="spellEnd"/>
            <w:r w:rsidRPr="00C236C0">
              <w:rPr>
                <w:rFonts w:ascii="Courier New" w:hAnsi="Courier New" w:cs="Courier New"/>
                <w:color w:val="000000"/>
                <w:sz w:val="22"/>
                <w:szCs w:val="22"/>
              </w:rPr>
              <w:t>»</w:t>
            </w:r>
          </w:p>
        </w:tc>
      </w:tr>
      <w:tr w:rsidR="00C236C0" w:rsidRPr="00C236C0" w:rsidTr="009E0366">
        <w:tc>
          <w:tcPr>
            <w:tcW w:w="2673" w:type="dxa"/>
          </w:tcPr>
          <w:p w:rsidR="00C236C0" w:rsidRPr="00C236C0" w:rsidRDefault="00C236C0" w:rsidP="00C236C0">
            <w:pPr>
              <w:jc w:val="both"/>
              <w:outlineLvl w:val="0"/>
              <w:rPr>
                <w:rFonts w:ascii="Courier New" w:hAnsi="Courier New" w:cs="Courier New"/>
                <w:b/>
                <w:color w:val="000000"/>
                <w:sz w:val="22"/>
                <w:szCs w:val="22"/>
              </w:rPr>
            </w:pPr>
            <w:r w:rsidRPr="00C236C0">
              <w:rPr>
                <w:rFonts w:ascii="Courier New" w:hAnsi="Courier New" w:cs="Courier New"/>
                <w:b/>
                <w:color w:val="000000"/>
                <w:sz w:val="22"/>
                <w:szCs w:val="22"/>
              </w:rPr>
              <w:t>Основная цель программы</w:t>
            </w:r>
          </w:p>
        </w:tc>
        <w:tc>
          <w:tcPr>
            <w:tcW w:w="6501" w:type="dxa"/>
          </w:tcPr>
          <w:p w:rsidR="00C236C0" w:rsidRPr="00C236C0" w:rsidRDefault="00C236C0" w:rsidP="00C236C0">
            <w:pPr>
              <w:spacing w:line="228" w:lineRule="auto"/>
              <w:jc w:val="both"/>
              <w:rPr>
                <w:rFonts w:ascii="Courier New" w:hAnsi="Courier New" w:cs="Courier New"/>
                <w:b/>
                <w:sz w:val="22"/>
                <w:szCs w:val="22"/>
              </w:rPr>
            </w:pPr>
            <w:r w:rsidRPr="00C236C0">
              <w:rPr>
                <w:rFonts w:ascii="Courier New" w:hAnsi="Courier New" w:cs="Courier New"/>
                <w:color w:val="000000"/>
                <w:sz w:val="22"/>
                <w:szCs w:val="22"/>
              </w:rPr>
              <w:t>Создание условий для повышения уровня жизни населения на основе обеспечения устойчивого экономического роста, развития рыночной инфраструктур и более эффективное использования потенциала территории.</w:t>
            </w:r>
          </w:p>
        </w:tc>
      </w:tr>
      <w:tr w:rsidR="00C236C0" w:rsidRPr="00C236C0" w:rsidTr="009E0366">
        <w:tc>
          <w:tcPr>
            <w:tcW w:w="2673" w:type="dxa"/>
          </w:tcPr>
          <w:p w:rsidR="00C236C0" w:rsidRPr="00C236C0" w:rsidRDefault="00C236C0" w:rsidP="00C236C0">
            <w:pPr>
              <w:jc w:val="both"/>
              <w:outlineLvl w:val="0"/>
              <w:rPr>
                <w:rFonts w:ascii="Courier New" w:hAnsi="Courier New" w:cs="Courier New"/>
                <w:b/>
                <w:color w:val="000000"/>
                <w:sz w:val="22"/>
                <w:szCs w:val="22"/>
              </w:rPr>
            </w:pPr>
            <w:r w:rsidRPr="00C236C0">
              <w:rPr>
                <w:rFonts w:ascii="Courier New" w:hAnsi="Courier New" w:cs="Courier New"/>
                <w:b/>
                <w:color w:val="000000"/>
                <w:sz w:val="22"/>
                <w:szCs w:val="22"/>
              </w:rPr>
              <w:t>Основные задачи программы</w:t>
            </w:r>
          </w:p>
        </w:tc>
        <w:tc>
          <w:tcPr>
            <w:tcW w:w="6501" w:type="dxa"/>
          </w:tcPr>
          <w:p w:rsidR="00C236C0" w:rsidRPr="00C236C0" w:rsidRDefault="00C236C0" w:rsidP="00C236C0">
            <w:pPr>
              <w:jc w:val="both"/>
              <w:outlineLvl w:val="0"/>
              <w:rPr>
                <w:rFonts w:ascii="Courier New" w:hAnsi="Courier New" w:cs="Courier New"/>
                <w:color w:val="000000"/>
                <w:sz w:val="22"/>
                <w:szCs w:val="22"/>
              </w:rPr>
            </w:pPr>
            <w:r w:rsidRPr="00C236C0">
              <w:rPr>
                <w:rFonts w:ascii="Courier New" w:hAnsi="Courier New" w:cs="Courier New"/>
                <w:color w:val="000000"/>
                <w:sz w:val="22"/>
                <w:szCs w:val="22"/>
              </w:rPr>
              <w:t>1. Развитие экономической базы муниципального образования «</w:t>
            </w:r>
            <w:proofErr w:type="spellStart"/>
            <w:r w:rsidRPr="00C236C0">
              <w:rPr>
                <w:rFonts w:ascii="Courier New" w:hAnsi="Courier New" w:cs="Courier New"/>
                <w:color w:val="000000"/>
                <w:sz w:val="22"/>
                <w:szCs w:val="22"/>
              </w:rPr>
              <w:t>Ирхидей</w:t>
            </w:r>
            <w:proofErr w:type="spellEnd"/>
            <w:r w:rsidRPr="00C236C0">
              <w:rPr>
                <w:rFonts w:ascii="Courier New" w:hAnsi="Courier New" w:cs="Courier New"/>
                <w:color w:val="000000"/>
                <w:sz w:val="22"/>
                <w:szCs w:val="22"/>
              </w:rPr>
              <w:t>»</w:t>
            </w:r>
          </w:p>
          <w:p w:rsidR="00C236C0" w:rsidRPr="00C236C0" w:rsidRDefault="00C236C0" w:rsidP="00C236C0">
            <w:pPr>
              <w:jc w:val="both"/>
              <w:outlineLvl w:val="0"/>
              <w:rPr>
                <w:rFonts w:ascii="Courier New" w:hAnsi="Courier New" w:cs="Courier New"/>
                <w:color w:val="000000"/>
                <w:sz w:val="22"/>
                <w:szCs w:val="22"/>
              </w:rPr>
            </w:pPr>
            <w:r w:rsidRPr="00C236C0">
              <w:rPr>
                <w:rFonts w:ascii="Courier New" w:hAnsi="Courier New" w:cs="Courier New"/>
                <w:color w:val="000000"/>
                <w:sz w:val="22"/>
                <w:szCs w:val="22"/>
              </w:rPr>
              <w:t>2. Повышение уровня и качества жизни населения</w:t>
            </w:r>
          </w:p>
          <w:p w:rsidR="00C236C0" w:rsidRPr="00C236C0" w:rsidRDefault="00C236C0" w:rsidP="00C236C0">
            <w:pPr>
              <w:jc w:val="both"/>
              <w:outlineLvl w:val="0"/>
              <w:rPr>
                <w:rFonts w:ascii="Courier New" w:hAnsi="Courier New" w:cs="Courier New"/>
                <w:color w:val="000000"/>
                <w:sz w:val="22"/>
                <w:szCs w:val="22"/>
              </w:rPr>
            </w:pPr>
            <w:r w:rsidRPr="00C236C0">
              <w:rPr>
                <w:rFonts w:ascii="Courier New" w:hAnsi="Courier New" w:cs="Courier New"/>
                <w:color w:val="000000"/>
                <w:sz w:val="22"/>
                <w:szCs w:val="22"/>
              </w:rPr>
              <w:t>3. Повышение эффективности работы органов местного самоуправления</w:t>
            </w:r>
          </w:p>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4. Развитие социальной сферы;</w:t>
            </w:r>
          </w:p>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5. Обеспечение доступного и качественного образования населения;</w:t>
            </w:r>
          </w:p>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6. Развитие культуры;</w:t>
            </w:r>
          </w:p>
          <w:p w:rsidR="00C236C0" w:rsidRPr="00C236C0" w:rsidRDefault="00C236C0" w:rsidP="00C236C0">
            <w:pPr>
              <w:jc w:val="both"/>
              <w:rPr>
                <w:rFonts w:ascii="Courier New" w:hAnsi="Courier New" w:cs="Courier New"/>
                <w:color w:val="000000"/>
                <w:sz w:val="22"/>
                <w:szCs w:val="22"/>
              </w:rPr>
            </w:pPr>
            <w:r w:rsidRPr="00C236C0">
              <w:rPr>
                <w:rFonts w:ascii="Courier New" w:hAnsi="Courier New" w:cs="Courier New"/>
                <w:sz w:val="22"/>
                <w:szCs w:val="22"/>
              </w:rPr>
              <w:t>7. Развитие массовой физической культуры и спорта на территории муниципального образования;</w:t>
            </w:r>
          </w:p>
        </w:tc>
      </w:tr>
      <w:tr w:rsidR="00C236C0" w:rsidRPr="00C236C0" w:rsidTr="009E0366">
        <w:tc>
          <w:tcPr>
            <w:tcW w:w="2673" w:type="dxa"/>
          </w:tcPr>
          <w:p w:rsidR="00C236C0" w:rsidRPr="00C236C0" w:rsidRDefault="00C236C0" w:rsidP="00C236C0">
            <w:pPr>
              <w:jc w:val="both"/>
              <w:outlineLvl w:val="0"/>
              <w:rPr>
                <w:rFonts w:ascii="Courier New" w:hAnsi="Courier New" w:cs="Courier New"/>
                <w:b/>
                <w:color w:val="000000"/>
                <w:sz w:val="22"/>
                <w:szCs w:val="22"/>
              </w:rPr>
            </w:pPr>
            <w:r w:rsidRPr="00C236C0">
              <w:rPr>
                <w:rFonts w:ascii="Courier New" w:hAnsi="Courier New" w:cs="Courier New"/>
                <w:b/>
                <w:color w:val="000000"/>
                <w:sz w:val="22"/>
                <w:szCs w:val="22"/>
              </w:rPr>
              <w:t>Сроки и этапы реализации программы</w:t>
            </w:r>
          </w:p>
        </w:tc>
        <w:tc>
          <w:tcPr>
            <w:tcW w:w="6501" w:type="dxa"/>
          </w:tcPr>
          <w:p w:rsidR="00C236C0" w:rsidRPr="00C236C0" w:rsidRDefault="00C236C0" w:rsidP="00C236C0">
            <w:pPr>
              <w:jc w:val="both"/>
              <w:outlineLvl w:val="0"/>
              <w:rPr>
                <w:rFonts w:ascii="Courier New" w:hAnsi="Courier New" w:cs="Courier New"/>
                <w:color w:val="000000"/>
                <w:sz w:val="22"/>
                <w:szCs w:val="22"/>
              </w:rPr>
            </w:pPr>
            <w:r w:rsidRPr="00C236C0">
              <w:rPr>
                <w:rFonts w:ascii="Courier New" w:hAnsi="Courier New" w:cs="Courier New"/>
                <w:color w:val="000000"/>
                <w:sz w:val="22"/>
                <w:szCs w:val="22"/>
              </w:rPr>
              <w:t>Сроки реализации с 2023 по 2027 год</w:t>
            </w:r>
          </w:p>
        </w:tc>
      </w:tr>
      <w:tr w:rsidR="00C236C0" w:rsidRPr="00C236C0" w:rsidTr="009E0366">
        <w:trPr>
          <w:trHeight w:val="729"/>
        </w:trPr>
        <w:tc>
          <w:tcPr>
            <w:tcW w:w="2673"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b/>
                <w:color w:val="000000"/>
                <w:sz w:val="22"/>
                <w:szCs w:val="22"/>
              </w:rPr>
              <w:t>Перечень основных мероприятий</w:t>
            </w:r>
          </w:p>
        </w:tc>
        <w:tc>
          <w:tcPr>
            <w:tcW w:w="6501"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В целях социально-экономического развития муниципального образования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 Программой предусмотрены мероприятия:</w:t>
            </w:r>
          </w:p>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 xml:space="preserve">1. В рамках реализации государственных и муниципальных  программ. </w:t>
            </w:r>
          </w:p>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2. По содействию в реализации инвестиционных проектов, планируемых к реализации на территории муниципального образования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 в 2023-2027;</w:t>
            </w:r>
          </w:p>
        </w:tc>
      </w:tr>
      <w:tr w:rsidR="00C236C0" w:rsidRPr="00C236C0" w:rsidTr="009E0366">
        <w:tc>
          <w:tcPr>
            <w:tcW w:w="2673" w:type="dxa"/>
          </w:tcPr>
          <w:p w:rsidR="00C236C0" w:rsidRPr="00C236C0" w:rsidRDefault="00C236C0" w:rsidP="00C236C0">
            <w:pPr>
              <w:jc w:val="both"/>
              <w:outlineLvl w:val="0"/>
              <w:rPr>
                <w:rFonts w:ascii="Courier New" w:hAnsi="Courier New" w:cs="Courier New"/>
                <w:b/>
                <w:color w:val="000000"/>
                <w:sz w:val="22"/>
                <w:szCs w:val="22"/>
              </w:rPr>
            </w:pPr>
            <w:r w:rsidRPr="00C236C0">
              <w:rPr>
                <w:rFonts w:ascii="Courier New" w:hAnsi="Courier New" w:cs="Courier New"/>
                <w:b/>
                <w:color w:val="000000"/>
                <w:sz w:val="22"/>
                <w:szCs w:val="22"/>
              </w:rPr>
              <w:t xml:space="preserve">Исполнители </w:t>
            </w:r>
          </w:p>
        </w:tc>
        <w:tc>
          <w:tcPr>
            <w:tcW w:w="6501" w:type="dxa"/>
          </w:tcPr>
          <w:p w:rsidR="00C236C0" w:rsidRPr="00C236C0" w:rsidRDefault="00C236C0" w:rsidP="00C236C0">
            <w:pPr>
              <w:jc w:val="both"/>
              <w:outlineLvl w:val="0"/>
              <w:rPr>
                <w:rFonts w:ascii="Courier New" w:hAnsi="Courier New" w:cs="Courier New"/>
                <w:color w:val="000000"/>
                <w:sz w:val="22"/>
                <w:szCs w:val="22"/>
              </w:rPr>
            </w:pPr>
            <w:r w:rsidRPr="00C236C0">
              <w:rPr>
                <w:rFonts w:ascii="Courier New" w:hAnsi="Courier New" w:cs="Courier New"/>
                <w:color w:val="000000"/>
                <w:sz w:val="22"/>
                <w:szCs w:val="22"/>
              </w:rPr>
              <w:t>Администрация муниципального образования «</w:t>
            </w:r>
            <w:proofErr w:type="spellStart"/>
            <w:r w:rsidRPr="00C236C0">
              <w:rPr>
                <w:rFonts w:ascii="Courier New" w:hAnsi="Courier New" w:cs="Courier New"/>
                <w:color w:val="000000"/>
                <w:sz w:val="22"/>
                <w:szCs w:val="22"/>
              </w:rPr>
              <w:t>Ирхидей</w:t>
            </w:r>
            <w:proofErr w:type="spellEnd"/>
            <w:r w:rsidRPr="00C236C0">
              <w:rPr>
                <w:rFonts w:ascii="Courier New" w:hAnsi="Courier New" w:cs="Courier New"/>
                <w:color w:val="000000"/>
                <w:sz w:val="22"/>
                <w:szCs w:val="22"/>
              </w:rPr>
              <w:t>»</w:t>
            </w:r>
          </w:p>
        </w:tc>
      </w:tr>
      <w:tr w:rsidR="00C236C0" w:rsidRPr="00C236C0" w:rsidTr="009E0366">
        <w:tc>
          <w:tcPr>
            <w:tcW w:w="2673" w:type="dxa"/>
          </w:tcPr>
          <w:p w:rsidR="00C236C0" w:rsidRPr="00C236C0" w:rsidRDefault="00C236C0" w:rsidP="00C236C0">
            <w:pPr>
              <w:jc w:val="both"/>
              <w:outlineLvl w:val="0"/>
              <w:rPr>
                <w:rFonts w:ascii="Courier New" w:hAnsi="Courier New" w:cs="Courier New"/>
                <w:b/>
                <w:color w:val="000000"/>
                <w:sz w:val="22"/>
                <w:szCs w:val="22"/>
              </w:rPr>
            </w:pPr>
            <w:r w:rsidRPr="00C236C0">
              <w:rPr>
                <w:rFonts w:ascii="Courier New" w:hAnsi="Courier New" w:cs="Courier New"/>
                <w:b/>
                <w:color w:val="000000"/>
                <w:sz w:val="22"/>
                <w:szCs w:val="22"/>
              </w:rPr>
              <w:t>Объемы и источники  финансирования программы</w:t>
            </w:r>
          </w:p>
        </w:tc>
        <w:tc>
          <w:tcPr>
            <w:tcW w:w="6501" w:type="dxa"/>
          </w:tcPr>
          <w:p w:rsidR="00C236C0" w:rsidRPr="00C236C0" w:rsidRDefault="00C236C0" w:rsidP="00C236C0">
            <w:pPr>
              <w:jc w:val="both"/>
              <w:outlineLvl w:val="0"/>
              <w:rPr>
                <w:rFonts w:ascii="Courier New" w:hAnsi="Courier New" w:cs="Courier New"/>
                <w:color w:val="000000"/>
                <w:sz w:val="22"/>
                <w:szCs w:val="22"/>
              </w:rPr>
            </w:pPr>
            <w:r w:rsidRPr="00C236C0">
              <w:rPr>
                <w:rFonts w:ascii="Courier New" w:hAnsi="Courier New" w:cs="Courier New"/>
                <w:color w:val="000000"/>
                <w:sz w:val="22"/>
                <w:szCs w:val="22"/>
              </w:rPr>
              <w:t>Общий объем финансирования по годам</w:t>
            </w:r>
          </w:p>
          <w:p w:rsidR="00C236C0" w:rsidRPr="00C236C0" w:rsidRDefault="00C236C0" w:rsidP="00C236C0">
            <w:pPr>
              <w:jc w:val="both"/>
              <w:outlineLvl w:val="0"/>
              <w:rPr>
                <w:rFonts w:ascii="Courier New" w:hAnsi="Courier New" w:cs="Courier New"/>
                <w:sz w:val="22"/>
                <w:szCs w:val="22"/>
              </w:rPr>
            </w:pPr>
            <w:r w:rsidRPr="00C236C0">
              <w:rPr>
                <w:rFonts w:ascii="Courier New" w:hAnsi="Courier New" w:cs="Courier New"/>
                <w:sz w:val="22"/>
                <w:szCs w:val="22"/>
              </w:rPr>
              <w:t>2023 г. – 16125,2 тыс. руб.</w:t>
            </w:r>
          </w:p>
          <w:p w:rsidR="00C236C0" w:rsidRPr="00C236C0" w:rsidRDefault="00C236C0" w:rsidP="00C236C0">
            <w:pPr>
              <w:jc w:val="both"/>
              <w:outlineLvl w:val="0"/>
              <w:rPr>
                <w:rFonts w:ascii="Courier New" w:hAnsi="Courier New" w:cs="Courier New"/>
                <w:sz w:val="22"/>
                <w:szCs w:val="22"/>
              </w:rPr>
            </w:pPr>
            <w:r w:rsidRPr="00C236C0">
              <w:rPr>
                <w:rFonts w:ascii="Courier New" w:hAnsi="Courier New" w:cs="Courier New"/>
                <w:sz w:val="22"/>
                <w:szCs w:val="22"/>
              </w:rPr>
              <w:t>2024 г. – 16542,45 тыс. руб.</w:t>
            </w:r>
          </w:p>
          <w:p w:rsidR="00C236C0" w:rsidRPr="00C236C0" w:rsidRDefault="00C236C0" w:rsidP="00C236C0">
            <w:pPr>
              <w:jc w:val="both"/>
              <w:outlineLvl w:val="0"/>
              <w:rPr>
                <w:rFonts w:ascii="Courier New" w:hAnsi="Courier New" w:cs="Courier New"/>
                <w:sz w:val="22"/>
                <w:szCs w:val="22"/>
              </w:rPr>
            </w:pPr>
            <w:r w:rsidRPr="00C236C0">
              <w:rPr>
                <w:rFonts w:ascii="Courier New" w:hAnsi="Courier New" w:cs="Courier New"/>
                <w:sz w:val="22"/>
                <w:szCs w:val="22"/>
              </w:rPr>
              <w:t>2025 г. – 41477,1 тыс. руб.</w:t>
            </w:r>
          </w:p>
          <w:p w:rsidR="00C236C0" w:rsidRPr="00C236C0" w:rsidRDefault="00C236C0" w:rsidP="00C236C0">
            <w:pPr>
              <w:jc w:val="both"/>
              <w:outlineLvl w:val="0"/>
              <w:rPr>
                <w:rFonts w:ascii="Courier New" w:hAnsi="Courier New" w:cs="Courier New"/>
                <w:sz w:val="22"/>
                <w:szCs w:val="22"/>
              </w:rPr>
            </w:pPr>
            <w:r w:rsidRPr="00C236C0">
              <w:rPr>
                <w:rFonts w:ascii="Courier New" w:hAnsi="Courier New" w:cs="Courier New"/>
                <w:sz w:val="22"/>
                <w:szCs w:val="22"/>
              </w:rPr>
              <w:t>2026 г. – 987,1 тыс. руб.</w:t>
            </w:r>
          </w:p>
          <w:p w:rsidR="00C236C0" w:rsidRPr="00C236C0" w:rsidRDefault="00C236C0" w:rsidP="00C236C0">
            <w:pPr>
              <w:jc w:val="both"/>
              <w:outlineLvl w:val="0"/>
              <w:rPr>
                <w:rFonts w:ascii="Courier New" w:hAnsi="Courier New" w:cs="Courier New"/>
                <w:sz w:val="22"/>
                <w:szCs w:val="22"/>
              </w:rPr>
            </w:pPr>
            <w:r w:rsidRPr="00C236C0">
              <w:rPr>
                <w:rFonts w:ascii="Courier New" w:hAnsi="Courier New" w:cs="Courier New"/>
                <w:sz w:val="22"/>
                <w:szCs w:val="22"/>
              </w:rPr>
              <w:t>2027 г. – 21180,10 тыс. руб.</w:t>
            </w:r>
          </w:p>
          <w:p w:rsidR="00C236C0" w:rsidRPr="00C236C0" w:rsidRDefault="00C236C0" w:rsidP="00C236C0">
            <w:pPr>
              <w:jc w:val="both"/>
              <w:outlineLvl w:val="0"/>
              <w:rPr>
                <w:rFonts w:ascii="Courier New" w:hAnsi="Courier New" w:cs="Courier New"/>
                <w:color w:val="000000"/>
                <w:sz w:val="22"/>
                <w:szCs w:val="22"/>
              </w:rPr>
            </w:pPr>
            <w:r w:rsidRPr="00C236C0">
              <w:rPr>
                <w:rFonts w:ascii="Courier New" w:hAnsi="Courier New" w:cs="Courier New"/>
                <w:sz w:val="22"/>
                <w:szCs w:val="22"/>
              </w:rPr>
              <w:t>Итого: 96312,05 тыс. руб.</w:t>
            </w:r>
          </w:p>
        </w:tc>
      </w:tr>
      <w:tr w:rsidR="00C236C0" w:rsidRPr="00C236C0" w:rsidTr="009E0366">
        <w:tc>
          <w:tcPr>
            <w:tcW w:w="2673" w:type="dxa"/>
          </w:tcPr>
          <w:p w:rsidR="00C236C0" w:rsidRPr="00C236C0" w:rsidRDefault="00C236C0" w:rsidP="00C236C0">
            <w:pPr>
              <w:jc w:val="both"/>
              <w:outlineLvl w:val="0"/>
              <w:rPr>
                <w:rFonts w:ascii="Courier New" w:hAnsi="Courier New" w:cs="Courier New"/>
                <w:b/>
                <w:color w:val="000000"/>
                <w:sz w:val="22"/>
                <w:szCs w:val="22"/>
              </w:rPr>
            </w:pPr>
            <w:r w:rsidRPr="00C236C0">
              <w:rPr>
                <w:rFonts w:ascii="Courier New" w:hAnsi="Courier New" w:cs="Courier New"/>
                <w:b/>
                <w:color w:val="000000"/>
                <w:sz w:val="22"/>
                <w:szCs w:val="22"/>
              </w:rPr>
              <w:t>Ожидаемые конечные результаты реализации программы</w:t>
            </w:r>
          </w:p>
        </w:tc>
        <w:tc>
          <w:tcPr>
            <w:tcW w:w="6501"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 повышение доходов населения, сокращение числа граждан с доходами ниже прожиточного минимума, повышение качества жизни на территории села;</w:t>
            </w:r>
          </w:p>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 xml:space="preserve">- снижение уровня общей и регистрируемой </w:t>
            </w:r>
            <w:r w:rsidRPr="00C236C0">
              <w:rPr>
                <w:rFonts w:ascii="Courier New" w:hAnsi="Courier New" w:cs="Courier New"/>
                <w:sz w:val="22"/>
                <w:szCs w:val="22"/>
              </w:rPr>
              <w:lastRenderedPageBreak/>
              <w:t>безработицы;</w:t>
            </w:r>
          </w:p>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 развитие инфраструктуры, поддерживающей экономический рост;</w:t>
            </w:r>
          </w:p>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 сокращение ветхого и аварийного жилого фонда, повышение уровня обеспеченности граждан жильем;</w:t>
            </w:r>
          </w:p>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 xml:space="preserve"> - становление и развитие форм сотрудничества общественного и частного секторов, привлечение бизнеса к решению вопросов местного значения;</w:t>
            </w:r>
          </w:p>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 развитие малого и среднего предпринимательства;</w:t>
            </w:r>
          </w:p>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 повышение эффективности управления муниципальной собственностью;</w:t>
            </w:r>
          </w:p>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 наращивание собственной доходной базы местных бюджетов, оптимизация расходов бюджетной сферы;</w:t>
            </w:r>
          </w:p>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 повышение эффективности использования природно-ресурсного потенциала;</w:t>
            </w:r>
          </w:p>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 повышение эффективности работы органов местного самоуправления за счет внедрения системы управления по целям (результатам);</w:t>
            </w:r>
          </w:p>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 привлечение населения к решению вопросов местного значения и управлению;</w:t>
            </w:r>
          </w:p>
          <w:p w:rsidR="00C236C0" w:rsidRPr="00C236C0" w:rsidRDefault="00C236C0" w:rsidP="00C236C0">
            <w:pPr>
              <w:jc w:val="both"/>
              <w:outlineLvl w:val="0"/>
              <w:rPr>
                <w:rFonts w:ascii="Courier New" w:hAnsi="Courier New" w:cs="Courier New"/>
                <w:color w:val="000000"/>
                <w:sz w:val="22"/>
                <w:szCs w:val="22"/>
              </w:rPr>
            </w:pPr>
            <w:r w:rsidRPr="00C236C0">
              <w:rPr>
                <w:rFonts w:ascii="Courier New" w:hAnsi="Courier New" w:cs="Courier New"/>
                <w:sz w:val="22"/>
                <w:szCs w:val="22"/>
              </w:rPr>
              <w:t>- повышение информационной открытости деятельности органа местного самоуправления, обеспечение прозрачности процесса принятия решений на местном уровне и результатов исполнения решений;</w:t>
            </w:r>
          </w:p>
        </w:tc>
      </w:tr>
      <w:tr w:rsidR="00C236C0" w:rsidRPr="00C236C0" w:rsidTr="009E0366">
        <w:tc>
          <w:tcPr>
            <w:tcW w:w="2673" w:type="dxa"/>
          </w:tcPr>
          <w:p w:rsidR="00C236C0" w:rsidRPr="00C236C0" w:rsidRDefault="00C236C0" w:rsidP="00C236C0">
            <w:pPr>
              <w:jc w:val="both"/>
              <w:outlineLvl w:val="0"/>
              <w:rPr>
                <w:rFonts w:ascii="Courier New" w:hAnsi="Courier New" w:cs="Courier New"/>
                <w:b/>
                <w:color w:val="000000"/>
                <w:sz w:val="22"/>
                <w:szCs w:val="22"/>
              </w:rPr>
            </w:pPr>
            <w:r w:rsidRPr="00C236C0">
              <w:rPr>
                <w:rFonts w:ascii="Courier New" w:hAnsi="Courier New" w:cs="Courier New"/>
                <w:b/>
                <w:color w:val="000000"/>
                <w:sz w:val="22"/>
                <w:szCs w:val="22"/>
              </w:rPr>
              <w:lastRenderedPageBreak/>
              <w:t>Система организации контроля над исполнением программы</w:t>
            </w:r>
          </w:p>
        </w:tc>
        <w:tc>
          <w:tcPr>
            <w:tcW w:w="6501"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Программа социально-экономического развития утверждается представительным органом местного самоуправления по представлению Главы муниципального образования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 xml:space="preserve">», </w:t>
            </w:r>
            <w:proofErr w:type="gramStart"/>
            <w:r w:rsidRPr="00C236C0">
              <w:rPr>
                <w:rFonts w:ascii="Courier New" w:hAnsi="Courier New" w:cs="Courier New"/>
                <w:sz w:val="22"/>
                <w:szCs w:val="22"/>
              </w:rPr>
              <w:t>который</w:t>
            </w:r>
            <w:proofErr w:type="gramEnd"/>
            <w:r w:rsidRPr="00C236C0">
              <w:rPr>
                <w:rFonts w:ascii="Courier New" w:hAnsi="Courier New" w:cs="Courier New"/>
                <w:sz w:val="22"/>
                <w:szCs w:val="22"/>
              </w:rPr>
              <w:t xml:space="preserve"> осуществляет общее руководство Программой.</w:t>
            </w:r>
          </w:p>
          <w:p w:rsidR="00C236C0" w:rsidRPr="00C236C0" w:rsidRDefault="00C236C0" w:rsidP="00C236C0">
            <w:pPr>
              <w:jc w:val="both"/>
              <w:outlineLvl w:val="0"/>
              <w:rPr>
                <w:rFonts w:ascii="Courier New" w:hAnsi="Courier New" w:cs="Courier New"/>
                <w:color w:val="000000"/>
                <w:sz w:val="22"/>
                <w:szCs w:val="22"/>
              </w:rPr>
            </w:pPr>
            <w:r w:rsidRPr="00C236C0">
              <w:rPr>
                <w:rFonts w:ascii="Courier New" w:hAnsi="Courier New" w:cs="Courier New"/>
                <w:sz w:val="22"/>
                <w:szCs w:val="22"/>
              </w:rPr>
              <w:t>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поселения в рамках выделенных приоритетов проводится мониторинг по основным целевым показателям социально-экономического развития территории.</w:t>
            </w:r>
          </w:p>
        </w:tc>
      </w:tr>
    </w:tbl>
    <w:p w:rsidR="00C236C0" w:rsidRPr="00C236C0" w:rsidRDefault="00C236C0" w:rsidP="00C236C0">
      <w:pPr>
        <w:widowControl w:val="0"/>
        <w:autoSpaceDE w:val="0"/>
        <w:autoSpaceDN w:val="0"/>
        <w:jc w:val="both"/>
        <w:rPr>
          <w:rFonts w:ascii="Courier New" w:hAnsi="Courier New" w:cs="Courier New"/>
          <w:sz w:val="22"/>
          <w:szCs w:val="22"/>
        </w:rPr>
      </w:pPr>
    </w:p>
    <w:p w:rsidR="00C236C0" w:rsidRPr="00C236C0" w:rsidRDefault="00C236C0" w:rsidP="00C236C0">
      <w:pPr>
        <w:spacing w:after="200" w:line="276" w:lineRule="auto"/>
        <w:jc w:val="center"/>
        <w:rPr>
          <w:rFonts w:ascii="Arial" w:hAnsi="Arial" w:cs="Arial"/>
          <w:b/>
          <w:sz w:val="30"/>
          <w:szCs w:val="30"/>
        </w:rPr>
      </w:pPr>
      <w:r w:rsidRPr="00C236C0">
        <w:rPr>
          <w:rFonts w:ascii="Arial" w:hAnsi="Arial" w:cs="Arial"/>
          <w:b/>
          <w:sz w:val="30"/>
          <w:szCs w:val="30"/>
        </w:rPr>
        <w:t>ВВЕДЕНИЕ</w:t>
      </w:r>
    </w:p>
    <w:p w:rsidR="00C236C0" w:rsidRPr="00C236C0" w:rsidRDefault="00C236C0" w:rsidP="00C236C0">
      <w:pPr>
        <w:ind w:left="426" w:right="141" w:firstLine="567"/>
        <w:jc w:val="both"/>
        <w:rPr>
          <w:rFonts w:ascii="Arial" w:hAnsi="Arial" w:cs="Arial"/>
        </w:rPr>
      </w:pPr>
      <w:r w:rsidRPr="00C236C0">
        <w:rPr>
          <w:rFonts w:ascii="Arial" w:hAnsi="Arial" w:cs="Arial"/>
        </w:rPr>
        <w:t>Комплексная программа социально-экономического развития муниципального образования «</w:t>
      </w:r>
      <w:proofErr w:type="spellStart"/>
      <w:r w:rsidRPr="00C236C0">
        <w:rPr>
          <w:rFonts w:ascii="Arial" w:hAnsi="Arial" w:cs="Arial"/>
        </w:rPr>
        <w:t>Ирхидей</w:t>
      </w:r>
      <w:proofErr w:type="spellEnd"/>
      <w:r w:rsidRPr="00C236C0">
        <w:rPr>
          <w:rFonts w:ascii="Arial" w:hAnsi="Arial" w:cs="Arial"/>
        </w:rPr>
        <w:t>» на 2023 - 2027 годы (далее – Программа) разработана в соответствии с Федеральным законом от 06 октября 2003 года №131 - ФЗ «Об общих принципах организации местного самоуправления в Российской Федерации». Основу Программы составляют Устав муниципального образования «</w:t>
      </w:r>
      <w:proofErr w:type="spellStart"/>
      <w:r w:rsidRPr="00C236C0">
        <w:rPr>
          <w:rFonts w:ascii="Arial" w:hAnsi="Arial" w:cs="Arial"/>
        </w:rPr>
        <w:t>Ирхидей</w:t>
      </w:r>
      <w:proofErr w:type="spellEnd"/>
      <w:r w:rsidRPr="00C236C0">
        <w:rPr>
          <w:rFonts w:ascii="Arial" w:hAnsi="Arial" w:cs="Arial"/>
        </w:rPr>
        <w:t>», Законы Иркутской области и Российской Федерации.</w:t>
      </w:r>
    </w:p>
    <w:p w:rsidR="00C236C0" w:rsidRPr="00C236C0" w:rsidRDefault="00C236C0" w:rsidP="00C236C0">
      <w:pPr>
        <w:ind w:left="426" w:right="141" w:firstLine="567"/>
        <w:jc w:val="both"/>
        <w:rPr>
          <w:rFonts w:ascii="Arial" w:hAnsi="Arial" w:cs="Arial"/>
        </w:rPr>
      </w:pPr>
      <w:r w:rsidRPr="00C236C0">
        <w:rPr>
          <w:rFonts w:ascii="Arial" w:hAnsi="Arial" w:cs="Arial"/>
        </w:rPr>
        <w:t>Программа создает стартовые условия для достижения намеченных целей социально-экономического развития поселения и определяет приоритетные социально-экономические задачи до 2027 года.</w:t>
      </w:r>
    </w:p>
    <w:p w:rsidR="00C236C0" w:rsidRPr="00C236C0" w:rsidRDefault="00C236C0" w:rsidP="00C236C0">
      <w:pPr>
        <w:ind w:left="426" w:right="141" w:firstLine="567"/>
        <w:contextualSpacing/>
        <w:jc w:val="both"/>
        <w:rPr>
          <w:rFonts w:ascii="Arial" w:hAnsi="Arial" w:cs="Arial"/>
        </w:rPr>
      </w:pPr>
      <w:r w:rsidRPr="00C236C0">
        <w:rPr>
          <w:rFonts w:ascii="Arial" w:hAnsi="Arial" w:cs="Arial"/>
        </w:rPr>
        <w:t>Программа является базовым документом, определяющим действия администрации муниципального образования при решении социально-экономических проблем на среднесрочную перспективу.</w:t>
      </w:r>
    </w:p>
    <w:p w:rsidR="00C236C0" w:rsidRPr="00C236C0" w:rsidRDefault="00C236C0" w:rsidP="00C236C0">
      <w:pPr>
        <w:ind w:left="426" w:right="141" w:firstLine="567"/>
        <w:jc w:val="both"/>
        <w:rPr>
          <w:rFonts w:ascii="Arial" w:hAnsi="Arial" w:cs="Arial"/>
        </w:rPr>
      </w:pPr>
      <w:r w:rsidRPr="00C236C0">
        <w:rPr>
          <w:rFonts w:ascii="Arial" w:hAnsi="Arial" w:cs="Arial"/>
        </w:rPr>
        <w:t xml:space="preserve">Программа основана на реалистичном анализе сформировавшихся условий и имеющихся ресурсов развития поселения. </w:t>
      </w:r>
    </w:p>
    <w:p w:rsidR="00C236C0" w:rsidRPr="00C236C0" w:rsidRDefault="00C236C0" w:rsidP="00C236C0">
      <w:pPr>
        <w:widowControl w:val="0"/>
        <w:autoSpaceDE w:val="0"/>
        <w:autoSpaceDN w:val="0"/>
        <w:ind w:left="426" w:right="141" w:firstLine="567"/>
        <w:jc w:val="both"/>
        <w:rPr>
          <w:rFonts w:ascii="Arial" w:hAnsi="Arial" w:cs="Arial"/>
        </w:rPr>
      </w:pPr>
      <w:r w:rsidRPr="00C236C0">
        <w:rPr>
          <w:rFonts w:ascii="Arial" w:hAnsi="Arial" w:cs="Arial"/>
        </w:rPr>
        <w:t>Реализация Программы обеспечит привлечение необходимых инвестиций в социально-экономическое развитие поселения, создание новых рабочих мест, выполнение своих полномочий в интересах повышения уровня и качества жизни населения.</w:t>
      </w:r>
    </w:p>
    <w:p w:rsidR="00C236C0" w:rsidRPr="00C236C0" w:rsidRDefault="00C236C0" w:rsidP="00C236C0">
      <w:pPr>
        <w:widowControl w:val="0"/>
        <w:autoSpaceDE w:val="0"/>
        <w:autoSpaceDN w:val="0"/>
        <w:ind w:left="426" w:right="141" w:firstLine="567"/>
        <w:jc w:val="both"/>
        <w:rPr>
          <w:rFonts w:ascii="Arial" w:hAnsi="Arial" w:cs="Arial"/>
        </w:rPr>
      </w:pPr>
    </w:p>
    <w:p w:rsidR="00C236C0" w:rsidRPr="00C236C0" w:rsidRDefault="00C236C0" w:rsidP="00C236C0">
      <w:pPr>
        <w:ind w:left="426" w:right="141" w:firstLine="567"/>
        <w:jc w:val="center"/>
        <w:rPr>
          <w:rFonts w:ascii="Arial" w:hAnsi="Arial" w:cs="Arial"/>
          <w:b/>
          <w:sz w:val="30"/>
          <w:szCs w:val="30"/>
        </w:rPr>
      </w:pPr>
      <w:bookmarkStart w:id="0" w:name="_Toc173121514"/>
      <w:r w:rsidRPr="00C236C0">
        <w:rPr>
          <w:rFonts w:ascii="Arial" w:hAnsi="Arial" w:cs="Arial"/>
          <w:b/>
          <w:sz w:val="30"/>
          <w:szCs w:val="30"/>
        </w:rPr>
        <w:t>1.Общая информация о муниципальном образовании</w:t>
      </w:r>
    </w:p>
    <w:p w:rsidR="00C236C0" w:rsidRPr="00C236C0" w:rsidRDefault="00C236C0" w:rsidP="00C236C0">
      <w:pPr>
        <w:ind w:left="426" w:right="141" w:firstLine="567"/>
        <w:rPr>
          <w:sz w:val="28"/>
          <w:szCs w:val="28"/>
        </w:rPr>
      </w:pPr>
    </w:p>
    <w:bookmarkEnd w:id="0"/>
    <w:p w:rsidR="00C236C0" w:rsidRPr="00C236C0" w:rsidRDefault="00C236C0" w:rsidP="00C236C0">
      <w:pPr>
        <w:widowControl w:val="0"/>
        <w:autoSpaceDE w:val="0"/>
        <w:autoSpaceDN w:val="0"/>
        <w:adjustRightInd w:val="0"/>
        <w:ind w:left="426" w:right="141" w:firstLine="567"/>
        <w:jc w:val="both"/>
        <w:rPr>
          <w:rFonts w:ascii="Arial" w:hAnsi="Arial" w:cs="Arial"/>
        </w:rPr>
      </w:pPr>
      <w:r w:rsidRPr="00C236C0">
        <w:rPr>
          <w:rFonts w:ascii="Arial" w:hAnsi="Arial" w:cs="Arial"/>
        </w:rPr>
        <w:t>Дата образования муниципального образования «</w:t>
      </w:r>
      <w:proofErr w:type="spellStart"/>
      <w:r w:rsidRPr="00C236C0">
        <w:rPr>
          <w:rFonts w:ascii="Arial" w:hAnsi="Arial" w:cs="Arial"/>
        </w:rPr>
        <w:t>Ирхидей</w:t>
      </w:r>
      <w:proofErr w:type="spellEnd"/>
      <w:r w:rsidRPr="00C236C0">
        <w:rPr>
          <w:rFonts w:ascii="Arial" w:hAnsi="Arial" w:cs="Arial"/>
        </w:rPr>
        <w:t xml:space="preserve">» (ранее </w:t>
      </w:r>
      <w:proofErr w:type="spellStart"/>
      <w:r w:rsidRPr="00C236C0">
        <w:rPr>
          <w:rFonts w:ascii="Arial" w:hAnsi="Arial" w:cs="Arial"/>
        </w:rPr>
        <w:t>Ирхидейская</w:t>
      </w:r>
      <w:proofErr w:type="spellEnd"/>
      <w:r w:rsidRPr="00C236C0">
        <w:rPr>
          <w:rFonts w:ascii="Arial" w:hAnsi="Arial" w:cs="Arial"/>
        </w:rPr>
        <w:t xml:space="preserve"> сельская администрация) – январь 2006 г</w:t>
      </w:r>
      <w:proofErr w:type="gramStart"/>
      <w:r w:rsidRPr="00C236C0">
        <w:rPr>
          <w:rFonts w:ascii="Arial" w:hAnsi="Arial" w:cs="Arial"/>
        </w:rPr>
        <w:t>.(</w:t>
      </w:r>
      <w:proofErr w:type="spellStart"/>
      <w:proofErr w:type="gramEnd"/>
      <w:r w:rsidRPr="00C236C0">
        <w:rPr>
          <w:rFonts w:ascii="Arial" w:hAnsi="Arial" w:cs="Arial"/>
        </w:rPr>
        <w:t>Орлокский</w:t>
      </w:r>
      <w:proofErr w:type="spellEnd"/>
      <w:r w:rsidRPr="00C236C0">
        <w:rPr>
          <w:rFonts w:ascii="Arial" w:hAnsi="Arial" w:cs="Arial"/>
        </w:rPr>
        <w:t xml:space="preserve"> сельский Совет был переименован в </w:t>
      </w:r>
      <w:proofErr w:type="spellStart"/>
      <w:r w:rsidRPr="00C236C0">
        <w:rPr>
          <w:rFonts w:ascii="Arial" w:hAnsi="Arial" w:cs="Arial"/>
        </w:rPr>
        <w:t>Ирхидейский</w:t>
      </w:r>
      <w:proofErr w:type="spellEnd"/>
      <w:r w:rsidRPr="00C236C0">
        <w:rPr>
          <w:rFonts w:ascii="Arial" w:hAnsi="Arial" w:cs="Arial"/>
        </w:rPr>
        <w:t xml:space="preserve"> в феврале 1964 года, </w:t>
      </w:r>
      <w:proofErr w:type="spellStart"/>
      <w:r w:rsidRPr="00C236C0">
        <w:rPr>
          <w:rFonts w:ascii="Arial" w:hAnsi="Arial" w:cs="Arial"/>
        </w:rPr>
        <w:t>Ирхидейский</w:t>
      </w:r>
      <w:proofErr w:type="spellEnd"/>
      <w:r w:rsidRPr="00C236C0">
        <w:rPr>
          <w:rFonts w:ascii="Arial" w:hAnsi="Arial" w:cs="Arial"/>
        </w:rPr>
        <w:t xml:space="preserve"> сельский Совет депутатов трудящихся именовался по 1976 год. С 1977 года по сентябрь 1993 года – </w:t>
      </w:r>
      <w:proofErr w:type="spellStart"/>
      <w:r w:rsidRPr="00C236C0">
        <w:rPr>
          <w:rFonts w:ascii="Arial" w:hAnsi="Arial" w:cs="Arial"/>
        </w:rPr>
        <w:t>Ирхидейский</w:t>
      </w:r>
      <w:proofErr w:type="spellEnd"/>
      <w:r w:rsidRPr="00C236C0">
        <w:rPr>
          <w:rFonts w:ascii="Arial" w:hAnsi="Arial" w:cs="Arial"/>
        </w:rPr>
        <w:t xml:space="preserve"> сельский совет народных депутатов. С октября 1993 года по февраль 2004 года – </w:t>
      </w:r>
      <w:proofErr w:type="spellStart"/>
      <w:r w:rsidRPr="00C236C0">
        <w:rPr>
          <w:rFonts w:ascii="Arial" w:hAnsi="Arial" w:cs="Arial"/>
        </w:rPr>
        <w:t>Ирхидейская</w:t>
      </w:r>
      <w:proofErr w:type="spellEnd"/>
      <w:r w:rsidRPr="00C236C0">
        <w:rPr>
          <w:rFonts w:ascii="Arial" w:hAnsi="Arial" w:cs="Arial"/>
        </w:rPr>
        <w:t xml:space="preserve"> сельская администрация. С февраля 2004 года по 14.03.2005 года – муниципальное образование «</w:t>
      </w:r>
      <w:proofErr w:type="spellStart"/>
      <w:r w:rsidRPr="00C236C0">
        <w:rPr>
          <w:rFonts w:ascii="Arial" w:hAnsi="Arial" w:cs="Arial"/>
        </w:rPr>
        <w:t>Ирхидей</w:t>
      </w:r>
      <w:proofErr w:type="spellEnd"/>
      <w:r w:rsidRPr="00C236C0">
        <w:rPr>
          <w:rFonts w:ascii="Arial" w:hAnsi="Arial" w:cs="Arial"/>
        </w:rPr>
        <w:t xml:space="preserve">». </w:t>
      </w:r>
      <w:proofErr w:type="gramStart"/>
      <w:r w:rsidRPr="00C236C0">
        <w:rPr>
          <w:rFonts w:ascii="Arial" w:hAnsi="Arial" w:cs="Arial"/>
        </w:rPr>
        <w:t xml:space="preserve">С 15.03.2005 года по декабрь 2005 года – </w:t>
      </w:r>
      <w:proofErr w:type="spellStart"/>
      <w:r w:rsidRPr="00C236C0">
        <w:rPr>
          <w:rFonts w:ascii="Arial" w:hAnsi="Arial" w:cs="Arial"/>
        </w:rPr>
        <w:t>Ирхидейская</w:t>
      </w:r>
      <w:proofErr w:type="spellEnd"/>
      <w:r w:rsidRPr="00C236C0">
        <w:rPr>
          <w:rFonts w:ascii="Arial" w:hAnsi="Arial" w:cs="Arial"/>
        </w:rPr>
        <w:t xml:space="preserve"> сельская администрация).</w:t>
      </w:r>
      <w:proofErr w:type="gramEnd"/>
    </w:p>
    <w:p w:rsidR="00C236C0" w:rsidRPr="00C236C0" w:rsidRDefault="00C236C0" w:rsidP="00C236C0">
      <w:pPr>
        <w:widowControl w:val="0"/>
        <w:autoSpaceDE w:val="0"/>
        <w:autoSpaceDN w:val="0"/>
        <w:adjustRightInd w:val="0"/>
        <w:ind w:left="426" w:right="141" w:firstLine="567"/>
        <w:jc w:val="both"/>
        <w:rPr>
          <w:rFonts w:ascii="Arial" w:hAnsi="Arial" w:cs="Arial"/>
        </w:rPr>
      </w:pPr>
      <w:r w:rsidRPr="00C236C0">
        <w:rPr>
          <w:rFonts w:ascii="Arial" w:hAnsi="Arial" w:cs="Arial"/>
        </w:rPr>
        <w:t xml:space="preserve">Сельское поселение расположено в центральной части </w:t>
      </w:r>
      <w:proofErr w:type="spellStart"/>
      <w:r w:rsidRPr="00C236C0">
        <w:rPr>
          <w:rFonts w:ascii="Arial" w:hAnsi="Arial" w:cs="Arial"/>
        </w:rPr>
        <w:t>Осинского</w:t>
      </w:r>
      <w:proofErr w:type="spellEnd"/>
      <w:r w:rsidRPr="00C236C0">
        <w:rPr>
          <w:rFonts w:ascii="Arial" w:hAnsi="Arial" w:cs="Arial"/>
        </w:rPr>
        <w:t xml:space="preserve"> муниципального района Иркутской области и граничит на севере с землями МО «»Бильчир», МО «</w:t>
      </w:r>
      <w:proofErr w:type="spellStart"/>
      <w:r w:rsidRPr="00C236C0">
        <w:rPr>
          <w:rFonts w:ascii="Arial" w:hAnsi="Arial" w:cs="Arial"/>
        </w:rPr>
        <w:t>Усть</w:t>
      </w:r>
      <w:proofErr w:type="spellEnd"/>
      <w:r w:rsidRPr="00C236C0">
        <w:rPr>
          <w:rFonts w:ascii="Arial" w:hAnsi="Arial" w:cs="Arial"/>
        </w:rPr>
        <w:t xml:space="preserve"> – </w:t>
      </w:r>
      <w:proofErr w:type="spellStart"/>
      <w:r w:rsidRPr="00C236C0">
        <w:rPr>
          <w:rFonts w:ascii="Arial" w:hAnsi="Arial" w:cs="Arial"/>
        </w:rPr>
        <w:t>Алтан</w:t>
      </w:r>
      <w:proofErr w:type="spellEnd"/>
      <w:r w:rsidRPr="00C236C0">
        <w:rPr>
          <w:rFonts w:ascii="Arial" w:hAnsi="Arial" w:cs="Arial"/>
        </w:rPr>
        <w:t>», на западе – МО «</w:t>
      </w:r>
      <w:proofErr w:type="spellStart"/>
      <w:proofErr w:type="gramStart"/>
      <w:r w:rsidRPr="00C236C0">
        <w:rPr>
          <w:rFonts w:ascii="Arial" w:hAnsi="Arial" w:cs="Arial"/>
        </w:rPr>
        <w:t>Майск</w:t>
      </w:r>
      <w:proofErr w:type="spellEnd"/>
      <w:r w:rsidRPr="00C236C0">
        <w:rPr>
          <w:rFonts w:ascii="Arial" w:hAnsi="Arial" w:cs="Arial"/>
        </w:rPr>
        <w:t>» и</w:t>
      </w:r>
      <w:proofErr w:type="gramEnd"/>
      <w:r w:rsidRPr="00C236C0">
        <w:rPr>
          <w:rFonts w:ascii="Arial" w:hAnsi="Arial" w:cs="Arial"/>
        </w:rPr>
        <w:t xml:space="preserve"> </w:t>
      </w:r>
      <w:proofErr w:type="spellStart"/>
      <w:r w:rsidRPr="00C236C0">
        <w:rPr>
          <w:rFonts w:ascii="Arial" w:hAnsi="Arial" w:cs="Arial"/>
        </w:rPr>
        <w:t>Боханским</w:t>
      </w:r>
      <w:proofErr w:type="spellEnd"/>
      <w:r w:rsidRPr="00C236C0">
        <w:rPr>
          <w:rFonts w:ascii="Arial" w:hAnsi="Arial" w:cs="Arial"/>
        </w:rPr>
        <w:t xml:space="preserve"> районом, на востоке – МО «Оса, на юге – МО «</w:t>
      </w:r>
      <w:proofErr w:type="spellStart"/>
      <w:r w:rsidRPr="00C236C0">
        <w:rPr>
          <w:rFonts w:ascii="Arial" w:hAnsi="Arial" w:cs="Arial"/>
        </w:rPr>
        <w:t>Майск</w:t>
      </w:r>
      <w:proofErr w:type="spellEnd"/>
      <w:r w:rsidRPr="00C236C0">
        <w:rPr>
          <w:rFonts w:ascii="Arial" w:hAnsi="Arial" w:cs="Arial"/>
        </w:rPr>
        <w:t>»</w:t>
      </w:r>
    </w:p>
    <w:p w:rsidR="00C236C0" w:rsidRPr="00C236C0" w:rsidRDefault="00C236C0" w:rsidP="00C236C0">
      <w:pPr>
        <w:widowControl w:val="0"/>
        <w:autoSpaceDE w:val="0"/>
        <w:autoSpaceDN w:val="0"/>
        <w:adjustRightInd w:val="0"/>
        <w:ind w:left="426" w:right="141" w:firstLine="567"/>
        <w:jc w:val="both"/>
        <w:rPr>
          <w:rFonts w:ascii="Arial" w:hAnsi="Arial" w:cs="Arial"/>
        </w:rPr>
      </w:pPr>
      <w:r w:rsidRPr="00C236C0">
        <w:rPr>
          <w:rFonts w:ascii="Arial" w:hAnsi="Arial" w:cs="Arial"/>
        </w:rPr>
        <w:t xml:space="preserve">Центр поселения с. </w:t>
      </w:r>
      <w:proofErr w:type="spellStart"/>
      <w:r w:rsidRPr="00C236C0">
        <w:rPr>
          <w:rFonts w:ascii="Arial" w:hAnsi="Arial" w:cs="Arial"/>
        </w:rPr>
        <w:t>Ирхидей</w:t>
      </w:r>
      <w:proofErr w:type="spellEnd"/>
      <w:r w:rsidRPr="00C236C0">
        <w:rPr>
          <w:rFonts w:ascii="Arial" w:hAnsi="Arial" w:cs="Arial"/>
        </w:rPr>
        <w:t xml:space="preserve"> - расположено в 12 км. от районного центра </w:t>
      </w:r>
      <w:proofErr w:type="spellStart"/>
      <w:r w:rsidRPr="00C236C0">
        <w:rPr>
          <w:rFonts w:ascii="Arial" w:hAnsi="Arial" w:cs="Arial"/>
        </w:rPr>
        <w:t>с</w:t>
      </w:r>
      <w:proofErr w:type="gramStart"/>
      <w:r w:rsidRPr="00C236C0">
        <w:rPr>
          <w:rFonts w:ascii="Arial" w:hAnsi="Arial" w:cs="Arial"/>
        </w:rPr>
        <w:t>.О</w:t>
      </w:r>
      <w:proofErr w:type="gramEnd"/>
      <w:r w:rsidRPr="00C236C0">
        <w:rPr>
          <w:rFonts w:ascii="Arial" w:hAnsi="Arial" w:cs="Arial"/>
        </w:rPr>
        <w:t>са</w:t>
      </w:r>
      <w:proofErr w:type="spellEnd"/>
      <w:r w:rsidRPr="00C236C0">
        <w:rPr>
          <w:rFonts w:ascii="Arial" w:hAnsi="Arial" w:cs="Arial"/>
        </w:rPr>
        <w:t>,</w:t>
      </w:r>
      <w:r w:rsidRPr="00C236C0">
        <w:rPr>
          <w:rFonts w:ascii="Arial" w:hAnsi="Arial" w:cs="Arial"/>
          <w:spacing w:val="6"/>
        </w:rPr>
        <w:t xml:space="preserve"> удалённость от областного центра – </w:t>
      </w:r>
      <w:proofErr w:type="spellStart"/>
      <w:r w:rsidRPr="00C236C0">
        <w:rPr>
          <w:rFonts w:ascii="Arial" w:hAnsi="Arial" w:cs="Arial"/>
          <w:spacing w:val="6"/>
        </w:rPr>
        <w:t>г.Иркутска</w:t>
      </w:r>
      <w:proofErr w:type="spellEnd"/>
      <w:r w:rsidRPr="00C236C0">
        <w:rPr>
          <w:rFonts w:ascii="Arial" w:hAnsi="Arial" w:cs="Arial"/>
          <w:spacing w:val="6"/>
        </w:rPr>
        <w:t xml:space="preserve"> составляет 152 км.</w:t>
      </w:r>
    </w:p>
    <w:p w:rsidR="00C236C0" w:rsidRPr="00C236C0" w:rsidRDefault="00C236C0" w:rsidP="00C236C0">
      <w:pPr>
        <w:widowControl w:val="0"/>
        <w:autoSpaceDE w:val="0"/>
        <w:autoSpaceDN w:val="0"/>
        <w:adjustRightInd w:val="0"/>
        <w:ind w:left="426" w:right="141" w:firstLine="567"/>
        <w:jc w:val="both"/>
        <w:rPr>
          <w:rFonts w:ascii="Arial" w:hAnsi="Arial" w:cs="Arial"/>
        </w:rPr>
      </w:pPr>
      <w:r w:rsidRPr="00C236C0">
        <w:rPr>
          <w:rFonts w:ascii="Arial" w:hAnsi="Arial" w:cs="Arial"/>
        </w:rPr>
        <w:t xml:space="preserve"> Общая площадь земель муниципального образования – 10263,5 га, в </w:t>
      </w:r>
      <w:proofErr w:type="spellStart"/>
      <w:r w:rsidRPr="00C236C0">
        <w:rPr>
          <w:rFonts w:ascii="Arial" w:hAnsi="Arial" w:cs="Arial"/>
        </w:rPr>
        <w:t>т.ч</w:t>
      </w:r>
      <w:proofErr w:type="spellEnd"/>
      <w:r w:rsidRPr="00C236C0">
        <w:rPr>
          <w:rFonts w:ascii="Arial" w:hAnsi="Arial" w:cs="Arial"/>
        </w:rPr>
        <w:t>. земли сельскохозяйственных угодий – 5728,6 га.</w:t>
      </w:r>
    </w:p>
    <w:p w:rsidR="00C236C0" w:rsidRPr="00C236C0" w:rsidRDefault="00C236C0" w:rsidP="00C236C0">
      <w:pPr>
        <w:widowControl w:val="0"/>
        <w:autoSpaceDE w:val="0"/>
        <w:autoSpaceDN w:val="0"/>
        <w:adjustRightInd w:val="0"/>
        <w:ind w:left="426" w:right="141" w:firstLine="567"/>
        <w:jc w:val="both"/>
        <w:rPr>
          <w:rFonts w:ascii="Arial" w:hAnsi="Arial" w:cs="Arial"/>
        </w:rPr>
      </w:pPr>
    </w:p>
    <w:p w:rsidR="00C236C0" w:rsidRPr="00C236C0" w:rsidRDefault="00C236C0" w:rsidP="00C236C0">
      <w:pPr>
        <w:widowControl w:val="0"/>
        <w:autoSpaceDE w:val="0"/>
        <w:autoSpaceDN w:val="0"/>
        <w:adjustRightInd w:val="0"/>
        <w:ind w:left="567" w:firstLine="284"/>
        <w:jc w:val="both"/>
        <w:rPr>
          <w:rFonts w:ascii="Arial" w:hAnsi="Arial" w:cs="Arial"/>
        </w:rPr>
      </w:pPr>
    </w:p>
    <w:p w:rsidR="00C236C0" w:rsidRPr="00C236C0" w:rsidRDefault="00C236C0" w:rsidP="00C236C0">
      <w:pPr>
        <w:widowControl w:val="0"/>
        <w:autoSpaceDE w:val="0"/>
        <w:autoSpaceDN w:val="0"/>
        <w:adjustRightInd w:val="0"/>
        <w:ind w:left="567" w:firstLine="284"/>
        <w:jc w:val="both"/>
        <w:rPr>
          <w:rFonts w:ascii="Arial" w:hAnsi="Arial" w:cs="Arial"/>
        </w:rPr>
      </w:pPr>
    </w:p>
    <w:p w:rsidR="00C236C0" w:rsidRPr="00C236C0" w:rsidRDefault="00C236C0" w:rsidP="00C236C0">
      <w:pPr>
        <w:widowControl w:val="0"/>
        <w:autoSpaceDE w:val="0"/>
        <w:autoSpaceDN w:val="0"/>
        <w:adjustRightInd w:val="0"/>
        <w:ind w:left="709" w:right="141" w:firstLine="567"/>
        <w:jc w:val="both"/>
        <w:rPr>
          <w:rFonts w:ascii="Arial" w:hAnsi="Arial" w:cs="Arial"/>
        </w:rPr>
      </w:pPr>
      <w:r w:rsidRPr="00C236C0">
        <w:rPr>
          <w:rFonts w:ascii="Arial" w:hAnsi="Arial" w:cs="Arial"/>
        </w:rPr>
        <w:t xml:space="preserve">В состав сельского поселения  входит 1 населенный пункт – </w:t>
      </w:r>
      <w:proofErr w:type="spellStart"/>
      <w:r w:rsidRPr="00C236C0">
        <w:rPr>
          <w:rFonts w:ascii="Arial" w:hAnsi="Arial" w:cs="Arial"/>
        </w:rPr>
        <w:t>с</w:t>
      </w:r>
      <w:proofErr w:type="gramStart"/>
      <w:r w:rsidRPr="00C236C0">
        <w:rPr>
          <w:rFonts w:ascii="Arial" w:hAnsi="Arial" w:cs="Arial"/>
        </w:rPr>
        <w:t>.И</w:t>
      </w:r>
      <w:proofErr w:type="gramEnd"/>
      <w:r w:rsidRPr="00C236C0">
        <w:rPr>
          <w:rFonts w:ascii="Arial" w:hAnsi="Arial" w:cs="Arial"/>
        </w:rPr>
        <w:t>рхидей</w:t>
      </w:r>
      <w:proofErr w:type="spellEnd"/>
      <w:r w:rsidRPr="00C236C0">
        <w:rPr>
          <w:rFonts w:ascii="Arial" w:hAnsi="Arial" w:cs="Arial"/>
        </w:rPr>
        <w:t>, в котором насчитывается 207 дворов.</w:t>
      </w:r>
    </w:p>
    <w:p w:rsidR="00C236C0" w:rsidRPr="00C236C0" w:rsidRDefault="00C236C0" w:rsidP="00C236C0">
      <w:pPr>
        <w:widowControl w:val="0"/>
        <w:autoSpaceDE w:val="0"/>
        <w:autoSpaceDN w:val="0"/>
        <w:adjustRightInd w:val="0"/>
        <w:ind w:left="709" w:right="141" w:firstLine="567"/>
        <w:jc w:val="both"/>
        <w:rPr>
          <w:rFonts w:ascii="Arial" w:hAnsi="Arial" w:cs="Arial"/>
        </w:rPr>
      </w:pPr>
      <w:r w:rsidRPr="00C236C0">
        <w:rPr>
          <w:rFonts w:ascii="Arial" w:hAnsi="Arial" w:cs="Arial"/>
        </w:rPr>
        <w:t>Численность населения по состоянию на 01.01.2023 года составляет 803 человек.</w:t>
      </w:r>
    </w:p>
    <w:p w:rsidR="00C236C0" w:rsidRPr="00C236C0" w:rsidRDefault="00C236C0" w:rsidP="00C236C0">
      <w:pPr>
        <w:ind w:left="709" w:right="141" w:firstLine="567"/>
        <w:jc w:val="both"/>
        <w:rPr>
          <w:rFonts w:ascii="Arial" w:hAnsi="Arial" w:cs="Arial"/>
        </w:rPr>
      </w:pPr>
      <w:r w:rsidRPr="00C236C0">
        <w:rPr>
          <w:rFonts w:ascii="Arial" w:hAnsi="Arial" w:cs="Arial"/>
        </w:rPr>
        <w:t>Климат резко континентальный, с суровой, продолжительной малоснежной зимой и тёплым летом.  К основным климатообразующим факторам территории можно отнести:</w:t>
      </w:r>
    </w:p>
    <w:p w:rsidR="00C236C0" w:rsidRPr="00C236C0" w:rsidRDefault="00C236C0" w:rsidP="00C236C0">
      <w:pPr>
        <w:ind w:left="709" w:right="141" w:firstLine="567"/>
        <w:jc w:val="both"/>
        <w:rPr>
          <w:rFonts w:ascii="Arial" w:hAnsi="Arial" w:cs="Arial"/>
        </w:rPr>
      </w:pPr>
      <w:r w:rsidRPr="00C236C0">
        <w:rPr>
          <w:rFonts w:ascii="Arial" w:hAnsi="Arial" w:cs="Arial"/>
        </w:rPr>
        <w:t>- значительная приподнятость территории над уровнем моря;</w:t>
      </w:r>
    </w:p>
    <w:p w:rsidR="00C236C0" w:rsidRPr="00C236C0" w:rsidRDefault="00C236C0" w:rsidP="00C236C0">
      <w:pPr>
        <w:ind w:left="709" w:right="141" w:firstLine="567"/>
        <w:jc w:val="both"/>
        <w:rPr>
          <w:rFonts w:ascii="Arial" w:hAnsi="Arial" w:cs="Arial"/>
        </w:rPr>
      </w:pPr>
      <w:r w:rsidRPr="00C236C0">
        <w:rPr>
          <w:rFonts w:ascii="Arial" w:hAnsi="Arial" w:cs="Arial"/>
        </w:rPr>
        <w:t>- близость крупных водных объектов (Братское водохранилище, озеро Байкал), а также сельское поселение расположено на берегу реки Осы;</w:t>
      </w:r>
    </w:p>
    <w:p w:rsidR="00C236C0" w:rsidRPr="00C236C0" w:rsidRDefault="00C236C0" w:rsidP="00C236C0">
      <w:pPr>
        <w:ind w:left="709" w:right="141" w:firstLine="567"/>
        <w:jc w:val="both"/>
        <w:rPr>
          <w:rFonts w:ascii="Arial" w:hAnsi="Arial" w:cs="Arial"/>
        </w:rPr>
      </w:pPr>
      <w:r w:rsidRPr="00C236C0">
        <w:rPr>
          <w:rFonts w:ascii="Arial" w:hAnsi="Arial" w:cs="Arial"/>
        </w:rPr>
        <w:t>- особенности циркуляции атмосферы (циклоны, антициклоны).</w:t>
      </w:r>
    </w:p>
    <w:p w:rsidR="00C236C0" w:rsidRPr="00C236C0" w:rsidRDefault="00C236C0" w:rsidP="00C236C0">
      <w:pPr>
        <w:ind w:left="709" w:right="141" w:firstLine="567"/>
        <w:jc w:val="both"/>
        <w:rPr>
          <w:rFonts w:ascii="Arial" w:hAnsi="Arial" w:cs="Arial"/>
        </w:rPr>
      </w:pPr>
      <w:r w:rsidRPr="00C236C0">
        <w:rPr>
          <w:rFonts w:ascii="Arial" w:hAnsi="Arial" w:cs="Arial"/>
        </w:rPr>
        <w:t>Наступление холодного периода начинается достаточно резко, что вызвано образованием мощных малоподвижных антициклонов. Самый холодный месяц в году – январь (</w:t>
      </w:r>
      <w:proofErr w:type="gramStart"/>
      <w:r w:rsidRPr="00C236C0">
        <w:rPr>
          <w:rFonts w:ascii="Arial" w:hAnsi="Arial" w:cs="Arial"/>
        </w:rPr>
        <w:t>средне-месячная</w:t>
      </w:r>
      <w:proofErr w:type="gramEnd"/>
      <w:r w:rsidRPr="00C236C0">
        <w:rPr>
          <w:rFonts w:ascii="Arial" w:hAnsi="Arial" w:cs="Arial"/>
        </w:rPr>
        <w:t xml:space="preserve"> температура – 27-30</w:t>
      </w:r>
      <w:r w:rsidRPr="00C236C0">
        <w:rPr>
          <w:rFonts w:ascii="Arial" w:hAnsi="Arial" w:cs="Arial"/>
          <w:vertAlign w:val="superscript"/>
        </w:rPr>
        <w:t>0</w:t>
      </w:r>
      <w:r w:rsidRPr="00C236C0">
        <w:rPr>
          <w:rFonts w:ascii="Arial" w:hAnsi="Arial" w:cs="Arial"/>
        </w:rPr>
        <w:t>С). Бывают низкие температуры до – 35-40</w:t>
      </w:r>
      <w:r w:rsidRPr="00C236C0">
        <w:rPr>
          <w:rFonts w:ascii="Arial" w:hAnsi="Arial" w:cs="Arial"/>
          <w:vertAlign w:val="superscript"/>
        </w:rPr>
        <w:t>0</w:t>
      </w:r>
      <w:r w:rsidRPr="00C236C0">
        <w:rPr>
          <w:rFonts w:ascii="Arial" w:hAnsi="Arial" w:cs="Arial"/>
        </w:rPr>
        <w:t>С</w:t>
      </w:r>
      <w:r w:rsidRPr="00C236C0">
        <w:rPr>
          <w:rFonts w:ascii="Arial" w:hAnsi="Arial" w:cs="Arial"/>
          <w:vertAlign w:val="superscript"/>
        </w:rPr>
        <w:t xml:space="preserve"> </w:t>
      </w:r>
      <w:r w:rsidRPr="00C236C0">
        <w:rPr>
          <w:rFonts w:ascii="Arial" w:hAnsi="Arial" w:cs="Arial"/>
        </w:rPr>
        <w:t>и в ноябре и декабре месяцах, абсолютный минимум равен – 46</w:t>
      </w:r>
      <w:r w:rsidRPr="00C236C0">
        <w:rPr>
          <w:rFonts w:ascii="Arial" w:hAnsi="Arial" w:cs="Arial"/>
          <w:vertAlign w:val="superscript"/>
        </w:rPr>
        <w:t>0</w:t>
      </w:r>
      <w:r w:rsidRPr="00C236C0">
        <w:rPr>
          <w:rFonts w:ascii="Arial" w:hAnsi="Arial" w:cs="Arial"/>
        </w:rPr>
        <w:t xml:space="preserve">С. </w:t>
      </w:r>
    </w:p>
    <w:p w:rsidR="00C236C0" w:rsidRPr="00C236C0" w:rsidRDefault="00C236C0" w:rsidP="00C236C0">
      <w:pPr>
        <w:ind w:left="709" w:right="141" w:firstLine="567"/>
        <w:jc w:val="both"/>
        <w:rPr>
          <w:rFonts w:ascii="Arial" w:hAnsi="Arial" w:cs="Arial"/>
        </w:rPr>
      </w:pPr>
      <w:r w:rsidRPr="00C236C0">
        <w:rPr>
          <w:rFonts w:ascii="Arial" w:hAnsi="Arial" w:cs="Arial"/>
        </w:rPr>
        <w:t xml:space="preserve"> </w:t>
      </w:r>
      <w:r w:rsidRPr="00C236C0">
        <w:rPr>
          <w:rFonts w:ascii="Arial" w:hAnsi="Arial" w:cs="Arial"/>
          <w:color w:val="000000"/>
        </w:rPr>
        <w:t xml:space="preserve"> Наиболее тёплый месяц – июль (среднемесячная температура +20-25</w:t>
      </w:r>
      <w:r w:rsidRPr="00C236C0">
        <w:rPr>
          <w:rFonts w:ascii="Arial" w:hAnsi="Arial" w:cs="Arial"/>
          <w:color w:val="000000"/>
          <w:vertAlign w:val="superscript"/>
        </w:rPr>
        <w:t>0</w:t>
      </w:r>
      <w:r w:rsidRPr="00C236C0">
        <w:rPr>
          <w:rFonts w:ascii="Arial" w:hAnsi="Arial" w:cs="Arial"/>
          <w:color w:val="000000"/>
        </w:rPr>
        <w:t>С). Абсолютный максимум температуры равен +35-38</w:t>
      </w:r>
      <w:r w:rsidRPr="00C236C0">
        <w:rPr>
          <w:rFonts w:ascii="Arial" w:hAnsi="Arial" w:cs="Arial"/>
          <w:color w:val="000000"/>
          <w:vertAlign w:val="superscript"/>
        </w:rPr>
        <w:t>0</w:t>
      </w:r>
      <w:r w:rsidRPr="00C236C0">
        <w:rPr>
          <w:rFonts w:ascii="Arial" w:hAnsi="Arial" w:cs="Arial"/>
          <w:color w:val="000000"/>
        </w:rPr>
        <w:t>С. Переход к среднесуточной температуре выше +10</w:t>
      </w:r>
      <w:r w:rsidRPr="00C236C0">
        <w:rPr>
          <w:rFonts w:ascii="Arial" w:hAnsi="Arial" w:cs="Arial"/>
          <w:color w:val="000000"/>
          <w:vertAlign w:val="superscript"/>
        </w:rPr>
        <w:t>0</w:t>
      </w:r>
      <w:r w:rsidRPr="00C236C0">
        <w:rPr>
          <w:rFonts w:ascii="Arial" w:hAnsi="Arial" w:cs="Arial"/>
          <w:color w:val="000000"/>
        </w:rPr>
        <w:t>С осуществляется в конце мая.</w:t>
      </w:r>
    </w:p>
    <w:p w:rsidR="00C236C0" w:rsidRPr="00C236C0" w:rsidRDefault="00C236C0" w:rsidP="00C236C0">
      <w:pPr>
        <w:ind w:left="709" w:right="141" w:firstLine="567"/>
        <w:jc w:val="both"/>
        <w:rPr>
          <w:rFonts w:ascii="Arial" w:hAnsi="Arial" w:cs="Arial"/>
          <w:color w:val="000000"/>
        </w:rPr>
      </w:pPr>
      <w:r w:rsidRPr="00C236C0">
        <w:rPr>
          <w:rFonts w:ascii="Arial" w:hAnsi="Arial" w:cs="Arial"/>
          <w:color w:val="000000"/>
        </w:rPr>
        <w:t xml:space="preserve"> Атмосферные осадки обусловлены циклонической деятельностью. Годовое количество осадков составляет 364 мм. Около 80% годовой нормы осадков выпадает в тёплый период с мая месяца по октябрь. Зима на рассматриваемой территории длится 6 месяцев. Твёрдые осадки выпадают в виде снега, снежной крупы, снежных зёрен, составляют 10-15% всего годового количества осадков. Минимум осадков приходится </w:t>
      </w:r>
      <w:proofErr w:type="gramStart"/>
      <w:r w:rsidRPr="00C236C0">
        <w:rPr>
          <w:rFonts w:ascii="Arial" w:hAnsi="Arial" w:cs="Arial"/>
          <w:color w:val="000000"/>
        </w:rPr>
        <w:t>на</w:t>
      </w:r>
      <w:proofErr w:type="gramEnd"/>
      <w:r w:rsidRPr="00C236C0">
        <w:rPr>
          <w:rFonts w:ascii="Arial" w:hAnsi="Arial" w:cs="Arial"/>
          <w:color w:val="000000"/>
        </w:rPr>
        <w:t xml:space="preserve"> </w:t>
      </w:r>
      <w:proofErr w:type="gramStart"/>
      <w:r w:rsidRPr="00C236C0">
        <w:rPr>
          <w:rFonts w:ascii="Arial" w:hAnsi="Arial" w:cs="Arial"/>
          <w:color w:val="000000"/>
        </w:rPr>
        <w:t>летом</w:t>
      </w:r>
      <w:proofErr w:type="gramEnd"/>
      <w:r w:rsidRPr="00C236C0">
        <w:rPr>
          <w:rFonts w:ascii="Arial" w:hAnsi="Arial" w:cs="Arial"/>
          <w:color w:val="000000"/>
        </w:rPr>
        <w:t xml:space="preserve"> на июль – август, зимой – февраль – март. </w:t>
      </w:r>
    </w:p>
    <w:p w:rsidR="00C236C0" w:rsidRPr="00C236C0" w:rsidRDefault="00C236C0" w:rsidP="00C236C0">
      <w:pPr>
        <w:ind w:left="709" w:right="141" w:firstLine="567"/>
        <w:jc w:val="both"/>
        <w:rPr>
          <w:rFonts w:ascii="Arial" w:hAnsi="Arial" w:cs="Arial"/>
          <w:color w:val="000000"/>
        </w:rPr>
      </w:pPr>
      <w:r w:rsidRPr="00C236C0">
        <w:rPr>
          <w:rFonts w:ascii="Arial" w:hAnsi="Arial" w:cs="Arial"/>
          <w:color w:val="000000"/>
        </w:rPr>
        <w:t>Из-за небольшого количества осадков мощность снежного покрова в среднем составляет 25 см., наибольшая максимальная высота – 35-39 см. Продолжительность периода с устойчивым снежным покровом составляет 145-160 дней.</w:t>
      </w:r>
    </w:p>
    <w:p w:rsidR="00C236C0" w:rsidRPr="00C236C0" w:rsidRDefault="00C236C0" w:rsidP="00C236C0">
      <w:pPr>
        <w:ind w:left="709" w:right="141" w:firstLine="567"/>
        <w:jc w:val="both"/>
        <w:rPr>
          <w:rFonts w:ascii="Arial" w:hAnsi="Arial" w:cs="Arial"/>
        </w:rPr>
      </w:pPr>
      <w:r w:rsidRPr="00C236C0">
        <w:rPr>
          <w:rFonts w:ascii="Arial" w:hAnsi="Arial" w:cs="Arial"/>
        </w:rPr>
        <w:t xml:space="preserve">По </w:t>
      </w:r>
      <w:proofErr w:type="spellStart"/>
      <w:r w:rsidRPr="00C236C0">
        <w:rPr>
          <w:rFonts w:ascii="Arial" w:hAnsi="Arial" w:cs="Arial"/>
        </w:rPr>
        <w:t>строительно</w:t>
      </w:r>
      <w:proofErr w:type="spellEnd"/>
      <w:r w:rsidRPr="00C236C0">
        <w:rPr>
          <w:rFonts w:ascii="Arial" w:hAnsi="Arial" w:cs="Arial"/>
        </w:rPr>
        <w:t xml:space="preserve"> – климатическому районированию территория МО «</w:t>
      </w:r>
      <w:proofErr w:type="spellStart"/>
      <w:r w:rsidRPr="00C236C0">
        <w:rPr>
          <w:rFonts w:ascii="Arial" w:hAnsi="Arial" w:cs="Arial"/>
        </w:rPr>
        <w:t>Ирхидей</w:t>
      </w:r>
      <w:proofErr w:type="spellEnd"/>
      <w:r w:rsidRPr="00C236C0">
        <w:rPr>
          <w:rFonts w:ascii="Arial" w:hAnsi="Arial" w:cs="Arial"/>
        </w:rPr>
        <w:t>» относится к зоне 1В. Расчётная температура для проектирования отопления (самой холодной пятидневки) согласно СНиП 23-01-99 составляет – 44</w:t>
      </w:r>
      <w:r w:rsidRPr="00C236C0">
        <w:rPr>
          <w:rFonts w:ascii="Arial" w:hAnsi="Arial" w:cs="Arial"/>
          <w:vertAlign w:val="superscript"/>
        </w:rPr>
        <w:t>0</w:t>
      </w:r>
      <w:r w:rsidRPr="00C236C0">
        <w:rPr>
          <w:rFonts w:ascii="Arial" w:hAnsi="Arial" w:cs="Arial"/>
        </w:rPr>
        <w:t xml:space="preserve">С. Продолжительность отопительного периода – 261 день. Среднее число дней с </w:t>
      </w:r>
      <w:r w:rsidRPr="00C236C0">
        <w:rPr>
          <w:rFonts w:ascii="Arial" w:hAnsi="Arial" w:cs="Arial"/>
        </w:rPr>
        <w:lastRenderedPageBreak/>
        <w:t>температурой равной и выше +10</w:t>
      </w:r>
      <w:r w:rsidRPr="00C236C0">
        <w:rPr>
          <w:rFonts w:ascii="Arial" w:hAnsi="Arial" w:cs="Arial"/>
          <w:vertAlign w:val="superscript"/>
        </w:rPr>
        <w:t>0</w:t>
      </w:r>
      <w:r w:rsidRPr="00C236C0">
        <w:rPr>
          <w:rFonts w:ascii="Arial" w:hAnsi="Arial" w:cs="Arial"/>
        </w:rPr>
        <w:t>С составляет 89 дней, а сумма  температур за этот период равна 1270,5</w:t>
      </w:r>
      <w:r w:rsidRPr="00C236C0">
        <w:rPr>
          <w:rFonts w:ascii="Arial" w:hAnsi="Arial" w:cs="Arial"/>
          <w:vertAlign w:val="superscript"/>
        </w:rPr>
        <w:t>0</w:t>
      </w:r>
      <w:r w:rsidRPr="00C236C0">
        <w:rPr>
          <w:rFonts w:ascii="Arial" w:hAnsi="Arial" w:cs="Arial"/>
        </w:rPr>
        <w:t xml:space="preserve">С. </w:t>
      </w:r>
    </w:p>
    <w:p w:rsidR="00C236C0" w:rsidRPr="00C236C0" w:rsidRDefault="00C236C0" w:rsidP="00C236C0">
      <w:pPr>
        <w:ind w:left="709" w:right="141" w:firstLine="567"/>
        <w:jc w:val="both"/>
        <w:rPr>
          <w:rFonts w:ascii="Arial" w:hAnsi="Arial" w:cs="Arial"/>
        </w:rPr>
      </w:pPr>
      <w:r w:rsidRPr="00C236C0">
        <w:rPr>
          <w:rFonts w:ascii="Arial" w:hAnsi="Arial" w:cs="Arial"/>
        </w:rPr>
        <w:t>Почвы  местности принадлежат к ценным среднемощным и маломощным гумусовым черноземам, серым лесным и дерново-карбонатным коричневым. Естественное плодородие снижено в результате длительного хозяйственного использования.</w:t>
      </w:r>
    </w:p>
    <w:p w:rsidR="00C236C0" w:rsidRPr="00C236C0" w:rsidRDefault="00C236C0" w:rsidP="00C236C0">
      <w:pPr>
        <w:ind w:left="709" w:right="141" w:firstLine="567"/>
        <w:jc w:val="both"/>
        <w:rPr>
          <w:rFonts w:ascii="Arial" w:hAnsi="Arial" w:cs="Arial"/>
        </w:rPr>
      </w:pPr>
      <w:r w:rsidRPr="00C236C0">
        <w:rPr>
          <w:rFonts w:ascii="Arial" w:hAnsi="Arial" w:cs="Arial"/>
        </w:rPr>
        <w:t xml:space="preserve">По геоморфологическому районированию </w:t>
      </w:r>
      <w:r w:rsidRPr="00C236C0">
        <w:rPr>
          <w:rFonts w:ascii="Arial" w:hAnsi="Arial" w:cs="Arial"/>
          <w:bCs/>
        </w:rPr>
        <w:t xml:space="preserve">муниципальное образование </w:t>
      </w:r>
      <w:r w:rsidRPr="00C236C0">
        <w:rPr>
          <w:rFonts w:ascii="Arial" w:hAnsi="Arial" w:cs="Arial"/>
        </w:rPr>
        <w:t xml:space="preserve">входит в </w:t>
      </w:r>
      <w:proofErr w:type="spellStart"/>
      <w:r w:rsidRPr="00C236C0">
        <w:rPr>
          <w:rFonts w:ascii="Arial" w:hAnsi="Arial" w:cs="Arial"/>
        </w:rPr>
        <w:t>Ангаро</w:t>
      </w:r>
      <w:proofErr w:type="spellEnd"/>
      <w:r w:rsidRPr="00C236C0">
        <w:rPr>
          <w:rFonts w:ascii="Arial" w:hAnsi="Arial" w:cs="Arial"/>
        </w:rPr>
        <w:t xml:space="preserve">-Ленскую плоскую возвышенность. Общий характер рельефа увалисто-холмистый, расчлененный глубокими долинами рек, </w:t>
      </w:r>
      <w:proofErr w:type="spellStart"/>
      <w:r w:rsidRPr="00C236C0">
        <w:rPr>
          <w:rFonts w:ascii="Arial" w:hAnsi="Arial" w:cs="Arial"/>
        </w:rPr>
        <w:t>межувальными</w:t>
      </w:r>
      <w:proofErr w:type="spellEnd"/>
      <w:r w:rsidRPr="00C236C0">
        <w:rPr>
          <w:rFonts w:ascii="Arial" w:hAnsi="Arial" w:cs="Arial"/>
        </w:rPr>
        <w:t xml:space="preserve"> глубокими падями и распадками. Территория поселения расположена на берегу реки Оса. По составу растительности территория расположена в зоне смешанных лесов. Основным типом растительности являются леса. Леса преимущественно хвойных пород.</w:t>
      </w:r>
    </w:p>
    <w:p w:rsidR="00C236C0" w:rsidRPr="00C236C0" w:rsidRDefault="00C236C0" w:rsidP="00C236C0">
      <w:pPr>
        <w:ind w:left="709" w:right="141" w:firstLine="567"/>
        <w:jc w:val="both"/>
        <w:rPr>
          <w:rFonts w:ascii="Arial" w:hAnsi="Arial" w:cs="Arial"/>
        </w:rPr>
      </w:pPr>
      <w:r w:rsidRPr="00C236C0">
        <w:rPr>
          <w:rFonts w:ascii="Arial" w:hAnsi="Arial" w:cs="Arial"/>
        </w:rPr>
        <w:t xml:space="preserve">На территории района имеются значительные запасы биологических ресурсов – лесных и охотничье-промысловых – имеющих большое хозяйственное значение. В среднем на одного жителя района приходится около 8 га лесов. Наиболее перспективна в плане разработки лесных ресурсов правобережная часть </w:t>
      </w:r>
      <w:proofErr w:type="spellStart"/>
      <w:r w:rsidRPr="00C236C0">
        <w:rPr>
          <w:rFonts w:ascii="Arial" w:hAnsi="Arial" w:cs="Arial"/>
        </w:rPr>
        <w:t>р</w:t>
      </w:r>
      <w:proofErr w:type="gramStart"/>
      <w:r w:rsidRPr="00C236C0">
        <w:rPr>
          <w:rFonts w:ascii="Arial" w:hAnsi="Arial" w:cs="Arial"/>
        </w:rPr>
        <w:t>.А</w:t>
      </w:r>
      <w:proofErr w:type="gramEnd"/>
      <w:r w:rsidRPr="00C236C0">
        <w:rPr>
          <w:rFonts w:ascii="Arial" w:hAnsi="Arial" w:cs="Arial"/>
        </w:rPr>
        <w:t>нгары</w:t>
      </w:r>
      <w:proofErr w:type="spellEnd"/>
      <w:r w:rsidRPr="00C236C0">
        <w:rPr>
          <w:rFonts w:ascii="Arial" w:hAnsi="Arial" w:cs="Arial"/>
        </w:rPr>
        <w:t>. На территории имеется свыше 100 видов дикорастущих растений. Наибольший интерес представляют ягодные растения, папоротник-орляк, а также лекарственные растения, которых насчитывается около 300 видов. Численность млекопитающих и птиц, обитающих на территории, значительно сокращена, и сегодня представляет интерес, в основном, для любительской охоты.</w:t>
      </w:r>
    </w:p>
    <w:p w:rsidR="00C236C0" w:rsidRPr="00C236C0" w:rsidRDefault="00C236C0" w:rsidP="00C236C0">
      <w:pPr>
        <w:suppressAutoHyphens/>
        <w:ind w:left="709" w:right="141" w:firstLine="567"/>
        <w:jc w:val="both"/>
        <w:rPr>
          <w:rFonts w:ascii="Arial" w:hAnsi="Arial" w:cs="Arial"/>
        </w:rPr>
      </w:pPr>
      <w:r w:rsidRPr="00C236C0">
        <w:rPr>
          <w:rFonts w:ascii="Arial" w:hAnsi="Arial" w:cs="Arial"/>
        </w:rPr>
        <w:t xml:space="preserve">В составе сельхозугодий пашня значительно превышает площадь естественных кормовых угодий. Они находятся в отдалении от города, что позволяет получать экологически чистую продукцию. </w:t>
      </w:r>
    </w:p>
    <w:p w:rsidR="00C236C0" w:rsidRPr="00C236C0" w:rsidRDefault="00C236C0" w:rsidP="00C236C0">
      <w:pPr>
        <w:ind w:left="709" w:right="141" w:firstLine="567"/>
        <w:jc w:val="both"/>
        <w:rPr>
          <w:rFonts w:ascii="Arial" w:hAnsi="Arial" w:cs="Arial"/>
        </w:rPr>
      </w:pPr>
      <w:r w:rsidRPr="00C236C0">
        <w:rPr>
          <w:rFonts w:ascii="Arial" w:hAnsi="Arial" w:cs="Arial"/>
        </w:rPr>
        <w:t xml:space="preserve">Площадь земель лесного фонда поселения составляет 3477,9 га, запас леса представлен в основном сосновыми лесами и лиственничными. В структуре заготовок преобладает деловая древесина и дрова. Большая часть заготовленной древесины вывозится за пределы поселения в необработанном или слабо обработанном виде. Пахотные и пахотно-пригодные земли поселения характеризуются высоким и средним плодородием. Испокон веков основными занятиями для жителей поселения  производство, переработка и реализация продукции животноводства и растениеводства. Эти направления деятельности остаются приоритетными и в настоящее время. </w:t>
      </w:r>
    </w:p>
    <w:p w:rsidR="00C236C0" w:rsidRPr="00C236C0" w:rsidRDefault="00C236C0" w:rsidP="00C236C0">
      <w:pPr>
        <w:ind w:left="709" w:right="141" w:firstLine="567"/>
        <w:jc w:val="both"/>
        <w:rPr>
          <w:rFonts w:ascii="Arial" w:hAnsi="Arial" w:cs="Arial"/>
        </w:rPr>
      </w:pPr>
      <w:r w:rsidRPr="00C236C0">
        <w:rPr>
          <w:rFonts w:ascii="Arial" w:hAnsi="Arial" w:cs="Arial"/>
        </w:rPr>
        <w:t>Общая протяжённость улично-дорожной  сети составляет 7,4 км., в том числе с асфальтовым покрытием – 5,4 км., с гравийным покрытием – 1,4 км</w:t>
      </w:r>
      <w:proofErr w:type="gramStart"/>
      <w:r w:rsidRPr="00C236C0">
        <w:rPr>
          <w:rFonts w:ascii="Arial" w:hAnsi="Arial" w:cs="Arial"/>
        </w:rPr>
        <w:t>.</w:t>
      </w:r>
      <w:proofErr w:type="gramEnd"/>
      <w:r w:rsidRPr="00C236C0">
        <w:rPr>
          <w:rFonts w:ascii="Arial" w:hAnsi="Arial" w:cs="Arial"/>
        </w:rPr>
        <w:t xml:space="preserve"> </w:t>
      </w:r>
      <w:proofErr w:type="gramStart"/>
      <w:r w:rsidRPr="00C236C0">
        <w:rPr>
          <w:rFonts w:ascii="Arial" w:hAnsi="Arial" w:cs="Arial"/>
        </w:rPr>
        <w:t>и</w:t>
      </w:r>
      <w:proofErr w:type="gramEnd"/>
      <w:r w:rsidRPr="00C236C0">
        <w:rPr>
          <w:rFonts w:ascii="Arial" w:hAnsi="Arial" w:cs="Arial"/>
        </w:rPr>
        <w:t xml:space="preserve"> грунтовые дороги 0,6 км.  Состояние дорог удовлетворительное, необходим капитальный и ямочный ремонт дорог с асфальтовым покрытием. Грунтовые дороги нуждаются в твёрдом покрытии (гравий, щебень) для повышения удобства передвижения по ним при любой погоде в любое время года. Транспортное сообщение  с областным центром осуществляется маршрутными автобусами пригородного сообщения и маршрутным такси «Оса - Иркутск».</w:t>
      </w:r>
    </w:p>
    <w:p w:rsidR="00C236C0" w:rsidRPr="00C236C0" w:rsidRDefault="00C236C0" w:rsidP="00C236C0">
      <w:pPr>
        <w:ind w:left="709" w:right="141" w:firstLine="567"/>
        <w:jc w:val="both"/>
        <w:rPr>
          <w:rFonts w:ascii="Arial" w:hAnsi="Arial" w:cs="Arial"/>
        </w:rPr>
      </w:pPr>
      <w:r w:rsidRPr="00C236C0">
        <w:rPr>
          <w:rFonts w:ascii="Arial" w:hAnsi="Arial" w:cs="Arial"/>
        </w:rPr>
        <w:t>Население обеспечено телефонной связью.  Имеется сотовая связь четырех операторов: Теле</w:t>
      </w:r>
      <w:proofErr w:type="gramStart"/>
      <w:r w:rsidRPr="00C236C0">
        <w:rPr>
          <w:rFonts w:ascii="Arial" w:hAnsi="Arial" w:cs="Arial"/>
        </w:rPr>
        <w:t>2</w:t>
      </w:r>
      <w:proofErr w:type="gramEnd"/>
      <w:r w:rsidRPr="00C236C0">
        <w:rPr>
          <w:rFonts w:ascii="Arial" w:hAnsi="Arial" w:cs="Arial"/>
        </w:rPr>
        <w:t>, МТС, Мегафон, Билайн.</w:t>
      </w:r>
    </w:p>
    <w:p w:rsidR="00C236C0" w:rsidRPr="00C236C0" w:rsidRDefault="00C236C0" w:rsidP="00C236C0">
      <w:pPr>
        <w:ind w:left="709" w:right="141" w:firstLine="567"/>
        <w:jc w:val="both"/>
        <w:rPr>
          <w:rFonts w:ascii="Arial" w:hAnsi="Arial" w:cs="Arial"/>
        </w:rPr>
      </w:pPr>
      <w:proofErr w:type="gramStart"/>
      <w:r w:rsidRPr="00C236C0">
        <w:rPr>
          <w:rFonts w:ascii="Arial" w:hAnsi="Arial" w:cs="Arial"/>
        </w:rPr>
        <w:t xml:space="preserve">Площадь жилищного фонда муниципального образования составляет – 13,9 </w:t>
      </w:r>
      <w:proofErr w:type="spellStart"/>
      <w:r w:rsidRPr="00C236C0">
        <w:rPr>
          <w:rFonts w:ascii="Arial" w:hAnsi="Arial" w:cs="Arial"/>
        </w:rPr>
        <w:t>тыс.кв.м</w:t>
      </w:r>
      <w:proofErr w:type="spellEnd"/>
      <w:r w:rsidRPr="00C236C0">
        <w:rPr>
          <w:rFonts w:ascii="Arial" w:hAnsi="Arial" w:cs="Arial"/>
        </w:rPr>
        <w:t xml:space="preserve">. Из них: муниципальный – 0,0 </w:t>
      </w:r>
      <w:proofErr w:type="spellStart"/>
      <w:r w:rsidRPr="00C236C0">
        <w:rPr>
          <w:rFonts w:ascii="Arial" w:hAnsi="Arial" w:cs="Arial"/>
        </w:rPr>
        <w:t>тыс.кв.м</w:t>
      </w:r>
      <w:proofErr w:type="spellEnd"/>
      <w:r w:rsidRPr="00C236C0">
        <w:rPr>
          <w:rFonts w:ascii="Arial" w:hAnsi="Arial" w:cs="Arial"/>
        </w:rPr>
        <w:t xml:space="preserve">., частный – 13,9 </w:t>
      </w:r>
      <w:proofErr w:type="spellStart"/>
      <w:r w:rsidRPr="00C236C0">
        <w:rPr>
          <w:rFonts w:ascii="Arial" w:hAnsi="Arial" w:cs="Arial"/>
        </w:rPr>
        <w:t>тыс.кв.м</w:t>
      </w:r>
      <w:proofErr w:type="spellEnd"/>
      <w:r w:rsidRPr="00C236C0">
        <w:rPr>
          <w:rFonts w:ascii="Arial" w:hAnsi="Arial" w:cs="Arial"/>
        </w:rPr>
        <w:t xml:space="preserve">., процент износа домов -  от 0 до 30 % – 3,4 </w:t>
      </w:r>
      <w:proofErr w:type="spellStart"/>
      <w:r w:rsidRPr="00C236C0">
        <w:rPr>
          <w:rFonts w:ascii="Arial" w:hAnsi="Arial" w:cs="Arial"/>
        </w:rPr>
        <w:t>тыс.кв.м</w:t>
      </w:r>
      <w:proofErr w:type="spellEnd"/>
      <w:r w:rsidRPr="00C236C0">
        <w:rPr>
          <w:rFonts w:ascii="Arial" w:hAnsi="Arial" w:cs="Arial"/>
        </w:rPr>
        <w:t xml:space="preserve">., от 31% до 65% – 3,6 </w:t>
      </w:r>
      <w:proofErr w:type="spellStart"/>
      <w:r w:rsidRPr="00C236C0">
        <w:rPr>
          <w:rFonts w:ascii="Arial" w:hAnsi="Arial" w:cs="Arial"/>
        </w:rPr>
        <w:t>тыс.кв.м</w:t>
      </w:r>
      <w:proofErr w:type="spellEnd"/>
      <w:r w:rsidRPr="00C236C0">
        <w:rPr>
          <w:rFonts w:ascii="Arial" w:hAnsi="Arial" w:cs="Arial"/>
        </w:rPr>
        <w:t xml:space="preserve">., 66% до 70% – 3,0 </w:t>
      </w:r>
      <w:proofErr w:type="spellStart"/>
      <w:r w:rsidRPr="00C236C0">
        <w:rPr>
          <w:rFonts w:ascii="Arial" w:hAnsi="Arial" w:cs="Arial"/>
        </w:rPr>
        <w:t>тыс.кв.м</w:t>
      </w:r>
      <w:proofErr w:type="spellEnd"/>
      <w:r w:rsidRPr="00C236C0">
        <w:rPr>
          <w:rFonts w:ascii="Arial" w:hAnsi="Arial" w:cs="Arial"/>
        </w:rPr>
        <w:t xml:space="preserve">., свыше 70% - 0,2 </w:t>
      </w:r>
      <w:proofErr w:type="spellStart"/>
      <w:r w:rsidRPr="00C236C0">
        <w:rPr>
          <w:rFonts w:ascii="Arial" w:hAnsi="Arial" w:cs="Arial"/>
        </w:rPr>
        <w:t>тыс.кв.м</w:t>
      </w:r>
      <w:proofErr w:type="spellEnd"/>
      <w:r w:rsidRPr="00C236C0">
        <w:rPr>
          <w:rFonts w:ascii="Arial" w:hAnsi="Arial" w:cs="Arial"/>
        </w:rPr>
        <w:t>.</w:t>
      </w:r>
      <w:proofErr w:type="gramEnd"/>
    </w:p>
    <w:p w:rsidR="00C236C0" w:rsidRPr="00C236C0" w:rsidRDefault="00C236C0" w:rsidP="00C236C0">
      <w:pPr>
        <w:numPr>
          <w:ilvl w:val="12"/>
          <w:numId w:val="0"/>
        </w:numPr>
        <w:ind w:left="709" w:right="141" w:firstLine="567"/>
        <w:jc w:val="both"/>
        <w:rPr>
          <w:rFonts w:ascii="Arial" w:hAnsi="Arial" w:cs="Arial"/>
        </w:rPr>
      </w:pPr>
      <w:r w:rsidRPr="00C236C0">
        <w:rPr>
          <w:rFonts w:ascii="Arial" w:hAnsi="Arial" w:cs="Arial"/>
        </w:rPr>
        <w:t xml:space="preserve">Уровень жилищной обеспеченности по муниципальному образованию составляет 17,3 </w:t>
      </w:r>
      <w:proofErr w:type="spellStart"/>
      <w:r w:rsidRPr="00C236C0">
        <w:rPr>
          <w:rFonts w:ascii="Arial" w:hAnsi="Arial" w:cs="Arial"/>
        </w:rPr>
        <w:t>кв.м</w:t>
      </w:r>
      <w:proofErr w:type="spellEnd"/>
      <w:r w:rsidRPr="00C236C0">
        <w:rPr>
          <w:rFonts w:ascii="Arial" w:hAnsi="Arial" w:cs="Arial"/>
        </w:rPr>
        <w:t>. на одного человека. Жилищный фонд неблагоустроенный. Отопление печное.</w:t>
      </w:r>
    </w:p>
    <w:p w:rsidR="00C236C0" w:rsidRPr="00C236C0" w:rsidRDefault="00C236C0" w:rsidP="00C236C0">
      <w:pPr>
        <w:widowControl w:val="0"/>
        <w:autoSpaceDE w:val="0"/>
        <w:autoSpaceDN w:val="0"/>
        <w:adjustRightInd w:val="0"/>
        <w:ind w:left="709" w:right="141" w:firstLine="567"/>
        <w:rPr>
          <w:rFonts w:ascii="Arial" w:hAnsi="Arial" w:cs="Arial"/>
        </w:rPr>
      </w:pPr>
      <w:r w:rsidRPr="00C236C0">
        <w:rPr>
          <w:rFonts w:ascii="Arial" w:hAnsi="Arial" w:cs="Arial"/>
        </w:rPr>
        <w:t>Источником  водоснабжения служат 2 водозаборные скважины.</w:t>
      </w:r>
    </w:p>
    <w:p w:rsidR="00C236C0" w:rsidRPr="00C236C0" w:rsidRDefault="00C236C0" w:rsidP="00C236C0">
      <w:pPr>
        <w:widowControl w:val="0"/>
        <w:autoSpaceDE w:val="0"/>
        <w:autoSpaceDN w:val="0"/>
        <w:adjustRightInd w:val="0"/>
        <w:ind w:left="709" w:right="141" w:firstLine="567"/>
        <w:jc w:val="both"/>
        <w:rPr>
          <w:rFonts w:ascii="Arial" w:hAnsi="Arial" w:cs="Arial"/>
        </w:rPr>
      </w:pPr>
      <w:r w:rsidRPr="00C236C0">
        <w:rPr>
          <w:rFonts w:ascii="Arial" w:hAnsi="Arial" w:cs="Arial"/>
        </w:rPr>
        <w:t xml:space="preserve">Электроснабжение объектов социальной сферы и населения сельского поселения  производится одной </w:t>
      </w:r>
      <w:proofErr w:type="spellStart"/>
      <w:r w:rsidRPr="00C236C0">
        <w:rPr>
          <w:rFonts w:ascii="Arial" w:hAnsi="Arial" w:cs="Arial"/>
        </w:rPr>
        <w:t>электроснабжающей</w:t>
      </w:r>
      <w:proofErr w:type="spellEnd"/>
      <w:r w:rsidRPr="00C236C0">
        <w:rPr>
          <w:rFonts w:ascii="Arial" w:hAnsi="Arial" w:cs="Arial"/>
        </w:rPr>
        <w:t xml:space="preserve"> организацией ООО «Иркутскэнерго». </w:t>
      </w:r>
    </w:p>
    <w:p w:rsidR="00C236C0" w:rsidRPr="00C236C0" w:rsidRDefault="00C236C0" w:rsidP="00C236C0">
      <w:pPr>
        <w:spacing w:after="120"/>
        <w:ind w:left="709" w:right="141" w:firstLine="567"/>
        <w:jc w:val="both"/>
        <w:rPr>
          <w:rFonts w:ascii="Arial" w:hAnsi="Arial" w:cs="Arial"/>
        </w:rPr>
      </w:pPr>
      <w:r w:rsidRPr="00C236C0">
        <w:rPr>
          <w:rFonts w:ascii="Arial" w:hAnsi="Arial" w:cs="Arial"/>
        </w:rPr>
        <w:lastRenderedPageBreak/>
        <w:t xml:space="preserve">На 01.01.2023 г. на территории МО сельскохозяйственным производством занимаются:    ИП  Ильина М.В., ИП глава КФХ </w:t>
      </w:r>
      <w:proofErr w:type="spellStart"/>
      <w:r w:rsidRPr="00C236C0">
        <w:rPr>
          <w:rFonts w:ascii="Arial" w:hAnsi="Arial" w:cs="Arial"/>
        </w:rPr>
        <w:t>Олзоев</w:t>
      </w:r>
      <w:proofErr w:type="spellEnd"/>
      <w:r w:rsidRPr="00C236C0">
        <w:rPr>
          <w:rFonts w:ascii="Arial" w:hAnsi="Arial" w:cs="Arial"/>
        </w:rPr>
        <w:t xml:space="preserve"> И.Р., ИП глава КФХ </w:t>
      </w:r>
      <w:proofErr w:type="spellStart"/>
      <w:r w:rsidRPr="00C236C0">
        <w:rPr>
          <w:rFonts w:ascii="Arial" w:hAnsi="Arial" w:cs="Arial"/>
        </w:rPr>
        <w:t>Спасов</w:t>
      </w:r>
      <w:proofErr w:type="spellEnd"/>
      <w:r w:rsidRPr="00C236C0">
        <w:rPr>
          <w:rFonts w:ascii="Arial" w:hAnsi="Arial" w:cs="Arial"/>
        </w:rPr>
        <w:t xml:space="preserve"> А.А., ИП глава КФХ Спасова И.Г., ИП Глава КФХ </w:t>
      </w:r>
      <w:proofErr w:type="spellStart"/>
      <w:r w:rsidRPr="00C236C0">
        <w:rPr>
          <w:rFonts w:ascii="Arial" w:hAnsi="Arial" w:cs="Arial"/>
        </w:rPr>
        <w:t>Тархаева</w:t>
      </w:r>
      <w:proofErr w:type="spellEnd"/>
      <w:r w:rsidRPr="00C236C0">
        <w:rPr>
          <w:rFonts w:ascii="Arial" w:hAnsi="Arial" w:cs="Arial"/>
        </w:rPr>
        <w:t xml:space="preserve"> Е.Р., ИП Глава КФХ </w:t>
      </w:r>
      <w:proofErr w:type="spellStart"/>
      <w:r w:rsidRPr="00C236C0">
        <w:rPr>
          <w:rFonts w:ascii="Arial" w:hAnsi="Arial" w:cs="Arial"/>
        </w:rPr>
        <w:t>Тархаев</w:t>
      </w:r>
      <w:proofErr w:type="spellEnd"/>
      <w:r w:rsidRPr="00C236C0">
        <w:rPr>
          <w:rFonts w:ascii="Arial" w:hAnsi="Arial" w:cs="Arial"/>
        </w:rPr>
        <w:t xml:space="preserve"> В.Р., ИП Глава КФХ </w:t>
      </w:r>
      <w:proofErr w:type="spellStart"/>
      <w:r w:rsidRPr="00C236C0">
        <w:rPr>
          <w:rFonts w:ascii="Arial" w:hAnsi="Arial" w:cs="Arial"/>
        </w:rPr>
        <w:t>Хингелов</w:t>
      </w:r>
      <w:proofErr w:type="spellEnd"/>
      <w:r w:rsidRPr="00C236C0">
        <w:rPr>
          <w:rFonts w:ascii="Arial" w:hAnsi="Arial" w:cs="Arial"/>
        </w:rPr>
        <w:t xml:space="preserve"> Д.И., ИП Глава КФХ </w:t>
      </w:r>
      <w:proofErr w:type="spellStart"/>
      <w:r w:rsidRPr="00C236C0">
        <w:rPr>
          <w:rFonts w:ascii="Arial" w:hAnsi="Arial" w:cs="Arial"/>
        </w:rPr>
        <w:t>Хингелов</w:t>
      </w:r>
      <w:proofErr w:type="spellEnd"/>
      <w:r w:rsidRPr="00C236C0">
        <w:rPr>
          <w:rFonts w:ascii="Arial" w:hAnsi="Arial" w:cs="Arial"/>
        </w:rPr>
        <w:t xml:space="preserve"> А.И., ИП глава КФХ </w:t>
      </w:r>
      <w:proofErr w:type="spellStart"/>
      <w:r w:rsidRPr="00C236C0">
        <w:rPr>
          <w:rFonts w:ascii="Arial" w:hAnsi="Arial" w:cs="Arial"/>
        </w:rPr>
        <w:t>Хамагаев</w:t>
      </w:r>
      <w:proofErr w:type="spellEnd"/>
      <w:r w:rsidRPr="00C236C0">
        <w:rPr>
          <w:rFonts w:ascii="Arial" w:hAnsi="Arial" w:cs="Arial"/>
        </w:rPr>
        <w:t xml:space="preserve"> Е.</w:t>
      </w:r>
      <w:proofErr w:type="gramStart"/>
      <w:r w:rsidRPr="00C236C0">
        <w:rPr>
          <w:rFonts w:ascii="Arial" w:hAnsi="Arial" w:cs="Arial"/>
        </w:rPr>
        <w:t>П</w:t>
      </w:r>
      <w:proofErr w:type="gramEnd"/>
      <w:r w:rsidRPr="00C236C0">
        <w:rPr>
          <w:rFonts w:ascii="Arial" w:hAnsi="Arial" w:cs="Arial"/>
        </w:rPr>
        <w:t xml:space="preserve">, ИП глава КФХ </w:t>
      </w:r>
      <w:proofErr w:type="spellStart"/>
      <w:r w:rsidRPr="00C236C0">
        <w:rPr>
          <w:rFonts w:ascii="Arial" w:hAnsi="Arial" w:cs="Arial"/>
        </w:rPr>
        <w:t>Хамагаев</w:t>
      </w:r>
      <w:proofErr w:type="spellEnd"/>
      <w:r w:rsidRPr="00C236C0">
        <w:rPr>
          <w:rFonts w:ascii="Arial" w:hAnsi="Arial" w:cs="Arial"/>
        </w:rPr>
        <w:t xml:space="preserve"> С.М., ИП глава КФХ Иванов А.Н., ИП глава КФХ </w:t>
      </w:r>
      <w:proofErr w:type="spellStart"/>
      <w:r w:rsidRPr="00C236C0">
        <w:rPr>
          <w:rFonts w:ascii="Arial" w:hAnsi="Arial" w:cs="Arial"/>
        </w:rPr>
        <w:t>Халтанова</w:t>
      </w:r>
      <w:proofErr w:type="spellEnd"/>
      <w:r w:rsidRPr="00C236C0">
        <w:rPr>
          <w:rFonts w:ascii="Arial" w:hAnsi="Arial" w:cs="Arial"/>
        </w:rPr>
        <w:t xml:space="preserve"> Н.П.. Функционируют 3 муниципальных бюджетных учреждения: МБОУ «</w:t>
      </w:r>
      <w:proofErr w:type="spellStart"/>
      <w:r w:rsidRPr="00C236C0">
        <w:rPr>
          <w:rFonts w:ascii="Arial" w:hAnsi="Arial" w:cs="Arial"/>
        </w:rPr>
        <w:t>Ирхидейская</w:t>
      </w:r>
      <w:proofErr w:type="spellEnd"/>
      <w:r w:rsidRPr="00C236C0">
        <w:rPr>
          <w:rFonts w:ascii="Arial" w:hAnsi="Arial" w:cs="Arial"/>
        </w:rPr>
        <w:t xml:space="preserve"> СОШ», МБДОУ «</w:t>
      </w:r>
      <w:proofErr w:type="spellStart"/>
      <w:r w:rsidRPr="00C236C0">
        <w:rPr>
          <w:rFonts w:ascii="Arial" w:hAnsi="Arial" w:cs="Arial"/>
        </w:rPr>
        <w:t>Ирхидейский</w:t>
      </w:r>
      <w:proofErr w:type="spellEnd"/>
      <w:r w:rsidRPr="00C236C0">
        <w:rPr>
          <w:rFonts w:ascii="Arial" w:hAnsi="Arial" w:cs="Arial"/>
        </w:rPr>
        <w:t xml:space="preserve"> детский сад»,  МБУК «</w:t>
      </w:r>
      <w:proofErr w:type="spellStart"/>
      <w:r w:rsidRPr="00C236C0">
        <w:rPr>
          <w:rFonts w:ascii="Arial" w:hAnsi="Arial" w:cs="Arial"/>
        </w:rPr>
        <w:t>Ирхидейский</w:t>
      </w:r>
      <w:proofErr w:type="spellEnd"/>
      <w:r w:rsidRPr="00C236C0">
        <w:rPr>
          <w:rFonts w:ascii="Arial" w:hAnsi="Arial" w:cs="Arial"/>
        </w:rPr>
        <w:t xml:space="preserve"> КДЦ». Розничную торговлю ведут 2 магазина смешанной торговли:  «Анжелика»,   «Спутник», 1 - отделение почтовой связи УФПС ИО ФГУП Почта России, 1 - ФАП.</w:t>
      </w:r>
    </w:p>
    <w:p w:rsidR="00C236C0" w:rsidRPr="00C236C0" w:rsidRDefault="00C236C0" w:rsidP="00C236C0">
      <w:pPr>
        <w:jc w:val="center"/>
        <w:rPr>
          <w:rFonts w:ascii="Arial" w:hAnsi="Arial" w:cs="Arial"/>
          <w:b/>
          <w:sz w:val="28"/>
          <w:szCs w:val="28"/>
        </w:rPr>
      </w:pPr>
      <w:r w:rsidRPr="00C236C0">
        <w:rPr>
          <w:rFonts w:ascii="Arial" w:hAnsi="Arial" w:cs="Arial"/>
          <w:b/>
          <w:sz w:val="28"/>
          <w:szCs w:val="28"/>
        </w:rPr>
        <w:t>2. Оценка социально-экономического развития муниципального образования</w:t>
      </w:r>
    </w:p>
    <w:p w:rsidR="00C236C0" w:rsidRPr="00C236C0" w:rsidRDefault="00C236C0" w:rsidP="00C236C0">
      <w:pPr>
        <w:jc w:val="both"/>
        <w:rPr>
          <w:rFonts w:ascii="Arial" w:hAnsi="Arial" w:cs="Arial"/>
        </w:rPr>
      </w:pPr>
    </w:p>
    <w:p w:rsidR="00C236C0" w:rsidRPr="00C236C0" w:rsidRDefault="00C236C0" w:rsidP="00C236C0">
      <w:pPr>
        <w:numPr>
          <w:ilvl w:val="12"/>
          <w:numId w:val="0"/>
        </w:numPr>
        <w:spacing w:after="120"/>
        <w:jc w:val="center"/>
        <w:rPr>
          <w:rFonts w:ascii="Arial" w:hAnsi="Arial" w:cs="Arial"/>
          <w:b/>
          <w:u w:val="single"/>
        </w:rPr>
      </w:pPr>
      <w:r w:rsidRPr="00C236C0">
        <w:rPr>
          <w:rFonts w:ascii="Arial" w:hAnsi="Arial" w:cs="Arial"/>
          <w:b/>
          <w:u w:val="single"/>
        </w:rPr>
        <w:t>2.1. Демографическая ситуация в муниципальном образовании «</w:t>
      </w:r>
      <w:proofErr w:type="spellStart"/>
      <w:r w:rsidRPr="00C236C0">
        <w:rPr>
          <w:rFonts w:ascii="Arial" w:hAnsi="Arial" w:cs="Arial"/>
          <w:b/>
          <w:u w:val="single"/>
        </w:rPr>
        <w:t>Ирхидей</w:t>
      </w:r>
      <w:proofErr w:type="spellEnd"/>
      <w:r w:rsidRPr="00C236C0">
        <w:rPr>
          <w:rFonts w:ascii="Arial" w:hAnsi="Arial" w:cs="Arial"/>
          <w:b/>
          <w:u w:val="single"/>
        </w:rPr>
        <w:t>»</w:t>
      </w:r>
    </w:p>
    <w:p w:rsidR="00C236C0" w:rsidRPr="00C236C0" w:rsidRDefault="00C236C0" w:rsidP="00C236C0">
      <w:pPr>
        <w:ind w:left="284" w:firstLine="424"/>
        <w:jc w:val="both"/>
        <w:rPr>
          <w:rFonts w:ascii="Arial" w:hAnsi="Arial" w:cs="Arial"/>
        </w:rPr>
      </w:pPr>
      <w:r w:rsidRPr="00C236C0">
        <w:rPr>
          <w:rFonts w:ascii="Arial" w:hAnsi="Arial" w:cs="Arial"/>
        </w:rPr>
        <w:t xml:space="preserve">По состоянию на  01.01.2023 года численность населения составляет 798 человека, из них:  трудоспособного 376 человек (47%). Детей в возрасте от 0 до 18 лет - 227 чел.(28 %), пенсионного возраста  - 132 человек (16%), вдова участника </w:t>
      </w:r>
      <w:proofErr w:type="spellStart"/>
      <w:r w:rsidRPr="00C236C0">
        <w:rPr>
          <w:rFonts w:ascii="Arial" w:hAnsi="Arial" w:cs="Arial"/>
        </w:rPr>
        <w:t>ВОв</w:t>
      </w:r>
      <w:proofErr w:type="spellEnd"/>
      <w:r w:rsidRPr="00C236C0">
        <w:rPr>
          <w:rFonts w:ascii="Arial" w:hAnsi="Arial" w:cs="Arial"/>
        </w:rPr>
        <w:t xml:space="preserve"> – 1 (0,3%), труженики тыла – 6 (0, 9 %), дети войны – 16 </w:t>
      </w:r>
      <w:proofErr w:type="gramStart"/>
      <w:r w:rsidRPr="00C236C0">
        <w:rPr>
          <w:rFonts w:ascii="Arial" w:hAnsi="Arial" w:cs="Arial"/>
        </w:rPr>
        <w:t xml:space="preserve">( </w:t>
      </w:r>
      <w:proofErr w:type="gramEnd"/>
      <w:r w:rsidRPr="00C236C0">
        <w:rPr>
          <w:rFonts w:ascii="Arial" w:hAnsi="Arial" w:cs="Arial"/>
        </w:rPr>
        <w:t xml:space="preserve">2 %), реабилитированные – 2 (0,4 %), ветераны труда – 32 (4 %), участники боевых действий – 9 (1%), почетные граждане – 2 (0,4 %).   </w:t>
      </w:r>
    </w:p>
    <w:p w:rsidR="00C236C0" w:rsidRPr="00C236C0" w:rsidRDefault="00C236C0" w:rsidP="00C236C0">
      <w:pPr>
        <w:ind w:firstLine="709"/>
        <w:rPr>
          <w:iCs/>
          <w:color w:val="FF0000"/>
        </w:rPr>
      </w:pPr>
    </w:p>
    <w:p w:rsidR="00C236C0" w:rsidRPr="00C236C0" w:rsidRDefault="00C236C0" w:rsidP="00C236C0">
      <w:pPr>
        <w:ind w:firstLine="709"/>
        <w:rPr>
          <w:iCs/>
          <w:color w:val="FF0000"/>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275"/>
        <w:gridCol w:w="1276"/>
        <w:gridCol w:w="1276"/>
        <w:gridCol w:w="1417"/>
      </w:tblGrid>
      <w:tr w:rsidR="00C236C0" w:rsidRPr="00C236C0" w:rsidTr="009E0366">
        <w:tc>
          <w:tcPr>
            <w:tcW w:w="439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Наименование показателя</w:t>
            </w:r>
          </w:p>
        </w:tc>
        <w:tc>
          <w:tcPr>
            <w:tcW w:w="1275"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01.01.21 </w:t>
            </w:r>
          </w:p>
          <w:p w:rsidR="00C236C0" w:rsidRPr="00C236C0" w:rsidRDefault="00C236C0" w:rsidP="00C236C0">
            <w:pPr>
              <w:jc w:val="center"/>
              <w:rPr>
                <w:rFonts w:ascii="Courier New" w:hAnsi="Courier New" w:cs="Courier New"/>
                <w:sz w:val="22"/>
                <w:szCs w:val="22"/>
              </w:rPr>
            </w:pPr>
          </w:p>
        </w:tc>
        <w:tc>
          <w:tcPr>
            <w:tcW w:w="1276"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01.01.22 </w:t>
            </w:r>
          </w:p>
          <w:p w:rsidR="00C236C0" w:rsidRPr="00C236C0" w:rsidRDefault="00C236C0" w:rsidP="00C236C0">
            <w:pPr>
              <w:jc w:val="center"/>
              <w:rPr>
                <w:rFonts w:ascii="Courier New" w:hAnsi="Courier New" w:cs="Courier New"/>
                <w:sz w:val="22"/>
                <w:szCs w:val="22"/>
              </w:rPr>
            </w:pPr>
          </w:p>
        </w:tc>
        <w:tc>
          <w:tcPr>
            <w:tcW w:w="1276"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01.01.23 </w:t>
            </w:r>
          </w:p>
          <w:p w:rsidR="00C236C0" w:rsidRPr="00C236C0" w:rsidRDefault="00C236C0" w:rsidP="00C236C0">
            <w:pPr>
              <w:jc w:val="center"/>
              <w:rPr>
                <w:rFonts w:ascii="Courier New" w:hAnsi="Courier New" w:cs="Courier New"/>
                <w:sz w:val="22"/>
                <w:szCs w:val="22"/>
              </w:rPr>
            </w:pPr>
          </w:p>
        </w:tc>
        <w:tc>
          <w:tcPr>
            <w:tcW w:w="1417"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Динамика</w:t>
            </w:r>
          </w:p>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 </w:t>
            </w:r>
          </w:p>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 </w:t>
            </w:r>
            <w:proofErr w:type="spellStart"/>
            <w:r w:rsidRPr="00C236C0">
              <w:rPr>
                <w:rFonts w:ascii="Courier New" w:hAnsi="Courier New" w:cs="Courier New"/>
                <w:sz w:val="22"/>
                <w:szCs w:val="22"/>
              </w:rPr>
              <w:t>коэфф</w:t>
            </w:r>
            <w:proofErr w:type="spellEnd"/>
            <w:r w:rsidRPr="00C236C0">
              <w:rPr>
                <w:rFonts w:ascii="Courier New" w:hAnsi="Courier New" w:cs="Courier New"/>
                <w:sz w:val="22"/>
                <w:szCs w:val="22"/>
              </w:rPr>
              <w:t>)</w:t>
            </w:r>
          </w:p>
        </w:tc>
      </w:tr>
      <w:tr w:rsidR="00C236C0" w:rsidRPr="00C236C0" w:rsidTr="009E0366">
        <w:tc>
          <w:tcPr>
            <w:tcW w:w="439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Численность постоянного населения, чел.</w:t>
            </w:r>
          </w:p>
        </w:tc>
        <w:tc>
          <w:tcPr>
            <w:tcW w:w="127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803</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831</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798</w:t>
            </w:r>
          </w:p>
        </w:tc>
        <w:tc>
          <w:tcPr>
            <w:tcW w:w="1417" w:type="dxa"/>
          </w:tcPr>
          <w:p w:rsidR="00C236C0" w:rsidRPr="00C236C0" w:rsidRDefault="00C236C0" w:rsidP="00C236C0">
            <w:pPr>
              <w:rPr>
                <w:rFonts w:ascii="Courier New" w:hAnsi="Courier New" w:cs="Courier New"/>
                <w:color w:val="FF0000"/>
                <w:sz w:val="22"/>
                <w:szCs w:val="22"/>
              </w:rPr>
            </w:pPr>
          </w:p>
        </w:tc>
      </w:tr>
      <w:tr w:rsidR="00C236C0" w:rsidRPr="00C236C0" w:rsidTr="009E0366">
        <w:tc>
          <w:tcPr>
            <w:tcW w:w="439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Число домохозяйств, всего:</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w:t>
            </w:r>
          </w:p>
        </w:tc>
        <w:tc>
          <w:tcPr>
            <w:tcW w:w="127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198</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203</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204</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w:t>
            </w:r>
          </w:p>
        </w:tc>
        <w:tc>
          <w:tcPr>
            <w:tcW w:w="1417" w:type="dxa"/>
          </w:tcPr>
          <w:p w:rsidR="00C236C0" w:rsidRPr="00C236C0" w:rsidRDefault="00C236C0" w:rsidP="00C236C0">
            <w:pPr>
              <w:rPr>
                <w:rFonts w:ascii="Courier New" w:hAnsi="Courier New" w:cs="Courier New"/>
                <w:color w:val="FF0000"/>
                <w:sz w:val="22"/>
                <w:szCs w:val="22"/>
              </w:rPr>
            </w:pPr>
          </w:p>
        </w:tc>
      </w:tr>
      <w:tr w:rsidR="00C236C0" w:rsidRPr="00C236C0" w:rsidTr="009E0366">
        <w:tc>
          <w:tcPr>
            <w:tcW w:w="439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Моложе трудоспособного</w:t>
            </w:r>
          </w:p>
        </w:tc>
        <w:tc>
          <w:tcPr>
            <w:tcW w:w="127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220</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145</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217</w:t>
            </w:r>
          </w:p>
        </w:tc>
        <w:tc>
          <w:tcPr>
            <w:tcW w:w="1417" w:type="dxa"/>
          </w:tcPr>
          <w:p w:rsidR="00C236C0" w:rsidRPr="00C236C0" w:rsidRDefault="00C236C0" w:rsidP="00C236C0">
            <w:pPr>
              <w:rPr>
                <w:rFonts w:ascii="Courier New" w:hAnsi="Courier New" w:cs="Courier New"/>
                <w:color w:val="FF0000"/>
                <w:sz w:val="22"/>
                <w:szCs w:val="22"/>
              </w:rPr>
            </w:pPr>
          </w:p>
        </w:tc>
      </w:tr>
      <w:tr w:rsidR="00C236C0" w:rsidRPr="00C236C0" w:rsidTr="009E0366">
        <w:tc>
          <w:tcPr>
            <w:tcW w:w="439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Трудоспособное</w:t>
            </w:r>
          </w:p>
        </w:tc>
        <w:tc>
          <w:tcPr>
            <w:tcW w:w="127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371</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482</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381</w:t>
            </w:r>
          </w:p>
        </w:tc>
        <w:tc>
          <w:tcPr>
            <w:tcW w:w="1417" w:type="dxa"/>
          </w:tcPr>
          <w:p w:rsidR="00C236C0" w:rsidRPr="00C236C0" w:rsidRDefault="00C236C0" w:rsidP="00C236C0">
            <w:pPr>
              <w:rPr>
                <w:rFonts w:ascii="Courier New" w:hAnsi="Courier New" w:cs="Courier New"/>
                <w:color w:val="FF0000"/>
                <w:sz w:val="22"/>
                <w:szCs w:val="22"/>
              </w:rPr>
            </w:pPr>
          </w:p>
        </w:tc>
      </w:tr>
      <w:tr w:rsidR="00C236C0" w:rsidRPr="00C236C0" w:rsidTr="009E0366">
        <w:tc>
          <w:tcPr>
            <w:tcW w:w="439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Старше трудоспособного</w:t>
            </w:r>
          </w:p>
        </w:tc>
        <w:tc>
          <w:tcPr>
            <w:tcW w:w="127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132</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128</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132</w:t>
            </w:r>
          </w:p>
        </w:tc>
        <w:tc>
          <w:tcPr>
            <w:tcW w:w="1417" w:type="dxa"/>
          </w:tcPr>
          <w:p w:rsidR="00C236C0" w:rsidRPr="00C236C0" w:rsidRDefault="00C236C0" w:rsidP="00C236C0">
            <w:pPr>
              <w:rPr>
                <w:rFonts w:ascii="Courier New" w:hAnsi="Courier New" w:cs="Courier New"/>
                <w:color w:val="FF0000"/>
                <w:sz w:val="22"/>
                <w:szCs w:val="22"/>
              </w:rPr>
            </w:pPr>
          </w:p>
        </w:tc>
      </w:tr>
      <w:tr w:rsidR="00C236C0" w:rsidRPr="00C236C0" w:rsidTr="009E0366">
        <w:tc>
          <w:tcPr>
            <w:tcW w:w="439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Инвалиды</w:t>
            </w:r>
          </w:p>
        </w:tc>
        <w:tc>
          <w:tcPr>
            <w:tcW w:w="127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80</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76</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68</w:t>
            </w:r>
          </w:p>
        </w:tc>
        <w:tc>
          <w:tcPr>
            <w:tcW w:w="1417" w:type="dxa"/>
          </w:tcPr>
          <w:p w:rsidR="00C236C0" w:rsidRPr="00C236C0" w:rsidRDefault="00C236C0" w:rsidP="00C236C0">
            <w:pPr>
              <w:rPr>
                <w:rFonts w:ascii="Courier New" w:hAnsi="Courier New" w:cs="Courier New"/>
                <w:color w:val="FF0000"/>
                <w:sz w:val="22"/>
                <w:szCs w:val="22"/>
              </w:rPr>
            </w:pPr>
          </w:p>
        </w:tc>
      </w:tr>
      <w:tr w:rsidR="00C236C0" w:rsidRPr="00C236C0" w:rsidTr="009E0366">
        <w:tc>
          <w:tcPr>
            <w:tcW w:w="439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Число </w:t>
            </w:r>
            <w:proofErr w:type="gramStart"/>
            <w:r w:rsidRPr="00C236C0">
              <w:rPr>
                <w:rFonts w:ascii="Courier New" w:hAnsi="Courier New" w:cs="Courier New"/>
                <w:sz w:val="22"/>
                <w:szCs w:val="22"/>
              </w:rPr>
              <w:t>родившихся</w:t>
            </w:r>
            <w:proofErr w:type="gramEnd"/>
          </w:p>
        </w:tc>
        <w:tc>
          <w:tcPr>
            <w:tcW w:w="127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8</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10</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w:t>
            </w:r>
          </w:p>
        </w:tc>
        <w:tc>
          <w:tcPr>
            <w:tcW w:w="1417" w:type="dxa"/>
          </w:tcPr>
          <w:p w:rsidR="00C236C0" w:rsidRPr="00C236C0" w:rsidRDefault="00C236C0" w:rsidP="00C236C0">
            <w:pPr>
              <w:rPr>
                <w:rFonts w:ascii="Courier New" w:hAnsi="Courier New" w:cs="Courier New"/>
                <w:color w:val="FF0000"/>
                <w:sz w:val="22"/>
                <w:szCs w:val="22"/>
              </w:rPr>
            </w:pPr>
          </w:p>
        </w:tc>
      </w:tr>
      <w:tr w:rsidR="00C236C0" w:rsidRPr="00C236C0" w:rsidTr="009E0366">
        <w:tc>
          <w:tcPr>
            <w:tcW w:w="439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Число </w:t>
            </w:r>
            <w:proofErr w:type="gramStart"/>
            <w:r w:rsidRPr="00C236C0">
              <w:rPr>
                <w:rFonts w:ascii="Courier New" w:hAnsi="Courier New" w:cs="Courier New"/>
                <w:sz w:val="22"/>
                <w:szCs w:val="22"/>
              </w:rPr>
              <w:t>умерших</w:t>
            </w:r>
            <w:proofErr w:type="gramEnd"/>
          </w:p>
        </w:tc>
        <w:tc>
          <w:tcPr>
            <w:tcW w:w="127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color w:val="FF0000"/>
                <w:sz w:val="22"/>
                <w:szCs w:val="22"/>
              </w:rPr>
            </w:pPr>
          </w:p>
        </w:tc>
      </w:tr>
      <w:tr w:rsidR="00C236C0" w:rsidRPr="00C236C0" w:rsidTr="009E0366">
        <w:tc>
          <w:tcPr>
            <w:tcW w:w="439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Естественный прирост (убыль) населения</w:t>
            </w:r>
          </w:p>
        </w:tc>
        <w:tc>
          <w:tcPr>
            <w:tcW w:w="127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color w:val="FF0000"/>
                <w:sz w:val="22"/>
                <w:szCs w:val="22"/>
              </w:rPr>
            </w:pPr>
          </w:p>
        </w:tc>
      </w:tr>
      <w:tr w:rsidR="00C236C0" w:rsidRPr="00C236C0" w:rsidTr="009E0366">
        <w:tc>
          <w:tcPr>
            <w:tcW w:w="439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Число </w:t>
            </w:r>
            <w:proofErr w:type="gramStart"/>
            <w:r w:rsidRPr="00C236C0">
              <w:rPr>
                <w:rFonts w:ascii="Courier New" w:hAnsi="Courier New" w:cs="Courier New"/>
                <w:sz w:val="22"/>
                <w:szCs w:val="22"/>
              </w:rPr>
              <w:t>прибывших</w:t>
            </w:r>
            <w:proofErr w:type="gramEnd"/>
          </w:p>
        </w:tc>
        <w:tc>
          <w:tcPr>
            <w:tcW w:w="127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40</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color w:val="FF0000"/>
                <w:sz w:val="22"/>
                <w:szCs w:val="22"/>
              </w:rPr>
            </w:pPr>
          </w:p>
        </w:tc>
      </w:tr>
      <w:tr w:rsidR="00C236C0" w:rsidRPr="00C236C0" w:rsidTr="009E0366">
        <w:tc>
          <w:tcPr>
            <w:tcW w:w="439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Число </w:t>
            </w:r>
            <w:proofErr w:type="gramStart"/>
            <w:r w:rsidRPr="00C236C0">
              <w:rPr>
                <w:rFonts w:ascii="Courier New" w:hAnsi="Courier New" w:cs="Courier New"/>
                <w:sz w:val="22"/>
                <w:szCs w:val="22"/>
              </w:rPr>
              <w:t>выбывших</w:t>
            </w:r>
            <w:proofErr w:type="gramEnd"/>
          </w:p>
        </w:tc>
        <w:tc>
          <w:tcPr>
            <w:tcW w:w="127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37</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color w:val="FF0000"/>
                <w:sz w:val="22"/>
                <w:szCs w:val="22"/>
              </w:rPr>
            </w:pPr>
          </w:p>
        </w:tc>
      </w:tr>
      <w:tr w:rsidR="00C236C0" w:rsidRPr="00C236C0" w:rsidTr="009E0366">
        <w:tblPrEx>
          <w:tblLook w:val="04A0" w:firstRow="1" w:lastRow="0" w:firstColumn="1" w:lastColumn="0" w:noHBand="0" w:noVBand="1"/>
        </w:tblPrEx>
        <w:tc>
          <w:tcPr>
            <w:tcW w:w="439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Миграционный прирост (убыль) населения</w:t>
            </w:r>
          </w:p>
        </w:tc>
        <w:tc>
          <w:tcPr>
            <w:tcW w:w="127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w:t>
            </w:r>
          </w:p>
        </w:tc>
        <w:tc>
          <w:tcPr>
            <w:tcW w:w="1417" w:type="dxa"/>
          </w:tcPr>
          <w:p w:rsidR="00C236C0" w:rsidRPr="00C236C0" w:rsidRDefault="00C236C0" w:rsidP="00C236C0">
            <w:pPr>
              <w:rPr>
                <w:rFonts w:ascii="Courier New" w:hAnsi="Courier New" w:cs="Courier New"/>
                <w:color w:val="FF0000"/>
                <w:sz w:val="22"/>
                <w:szCs w:val="22"/>
              </w:rPr>
            </w:pPr>
          </w:p>
        </w:tc>
      </w:tr>
      <w:tr w:rsidR="00C236C0" w:rsidRPr="00C236C0" w:rsidTr="009E0366">
        <w:tblPrEx>
          <w:tblLook w:val="04A0" w:firstRow="1" w:lastRow="0" w:firstColumn="1" w:lastColumn="0" w:noHBand="0" w:noVBand="1"/>
        </w:tblPrEx>
        <w:tc>
          <w:tcPr>
            <w:tcW w:w="439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Число браков</w:t>
            </w:r>
          </w:p>
        </w:tc>
        <w:tc>
          <w:tcPr>
            <w:tcW w:w="127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4</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3</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w:t>
            </w:r>
          </w:p>
        </w:tc>
        <w:tc>
          <w:tcPr>
            <w:tcW w:w="1417" w:type="dxa"/>
          </w:tcPr>
          <w:p w:rsidR="00C236C0" w:rsidRPr="00C236C0" w:rsidRDefault="00C236C0" w:rsidP="00C236C0">
            <w:pPr>
              <w:rPr>
                <w:rFonts w:ascii="Courier New" w:hAnsi="Courier New" w:cs="Courier New"/>
                <w:color w:val="FF0000"/>
                <w:sz w:val="22"/>
                <w:szCs w:val="22"/>
              </w:rPr>
            </w:pPr>
          </w:p>
        </w:tc>
      </w:tr>
      <w:tr w:rsidR="00C236C0" w:rsidRPr="00C236C0" w:rsidTr="009E0366">
        <w:tblPrEx>
          <w:tblLook w:val="04A0" w:firstRow="1" w:lastRow="0" w:firstColumn="1" w:lastColumn="0" w:noHBand="0" w:noVBand="1"/>
        </w:tblPrEx>
        <w:tc>
          <w:tcPr>
            <w:tcW w:w="439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Число разводов</w:t>
            </w:r>
          </w:p>
        </w:tc>
        <w:tc>
          <w:tcPr>
            <w:tcW w:w="127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4</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w:t>
            </w:r>
          </w:p>
        </w:tc>
        <w:tc>
          <w:tcPr>
            <w:tcW w:w="1417" w:type="dxa"/>
          </w:tcPr>
          <w:p w:rsidR="00C236C0" w:rsidRPr="00C236C0" w:rsidRDefault="00C236C0" w:rsidP="00C236C0">
            <w:pPr>
              <w:rPr>
                <w:rFonts w:ascii="Courier New" w:hAnsi="Courier New" w:cs="Courier New"/>
                <w:color w:val="FF0000"/>
                <w:sz w:val="22"/>
                <w:szCs w:val="22"/>
              </w:rPr>
            </w:pPr>
            <w:r w:rsidRPr="00C236C0">
              <w:rPr>
                <w:rFonts w:ascii="Courier New" w:hAnsi="Courier New" w:cs="Courier New"/>
                <w:color w:val="FF0000"/>
                <w:sz w:val="22"/>
                <w:szCs w:val="22"/>
              </w:rPr>
              <w:t>-</w:t>
            </w:r>
          </w:p>
        </w:tc>
      </w:tr>
      <w:tr w:rsidR="00C236C0" w:rsidRPr="00C236C0" w:rsidTr="009E0366">
        <w:tblPrEx>
          <w:tblLook w:val="04A0" w:firstRow="1" w:lastRow="0" w:firstColumn="1" w:lastColumn="0" w:noHBand="0" w:noVBand="1"/>
        </w:tblPrEx>
        <w:tc>
          <w:tcPr>
            <w:tcW w:w="439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Число многодетных семей</w:t>
            </w:r>
          </w:p>
        </w:tc>
        <w:tc>
          <w:tcPr>
            <w:tcW w:w="127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34</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31</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29</w:t>
            </w:r>
          </w:p>
        </w:tc>
        <w:tc>
          <w:tcPr>
            <w:tcW w:w="1417" w:type="dxa"/>
          </w:tcPr>
          <w:p w:rsidR="00C236C0" w:rsidRPr="00C236C0" w:rsidRDefault="00C236C0" w:rsidP="00C236C0">
            <w:pPr>
              <w:rPr>
                <w:rFonts w:ascii="Courier New" w:hAnsi="Courier New" w:cs="Courier New"/>
                <w:color w:val="FF0000"/>
                <w:sz w:val="22"/>
                <w:szCs w:val="22"/>
              </w:rPr>
            </w:pPr>
            <w:r w:rsidRPr="00C236C0">
              <w:rPr>
                <w:rFonts w:ascii="Courier New" w:hAnsi="Courier New" w:cs="Courier New"/>
                <w:color w:val="FF0000"/>
                <w:sz w:val="22"/>
                <w:szCs w:val="22"/>
              </w:rPr>
              <w:t>-</w:t>
            </w:r>
          </w:p>
        </w:tc>
      </w:tr>
      <w:tr w:rsidR="00C236C0" w:rsidRPr="00C236C0" w:rsidTr="009E0366">
        <w:tblPrEx>
          <w:tblLook w:val="04A0" w:firstRow="1" w:lastRow="0" w:firstColumn="1" w:lastColumn="0" w:noHBand="0" w:noVBand="1"/>
        </w:tblPrEx>
        <w:tc>
          <w:tcPr>
            <w:tcW w:w="439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Число детей в многодетных семьях</w:t>
            </w:r>
          </w:p>
        </w:tc>
        <w:tc>
          <w:tcPr>
            <w:tcW w:w="127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115</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94</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100</w:t>
            </w:r>
          </w:p>
        </w:tc>
        <w:tc>
          <w:tcPr>
            <w:tcW w:w="1417" w:type="dxa"/>
          </w:tcPr>
          <w:p w:rsidR="00C236C0" w:rsidRPr="00C236C0" w:rsidRDefault="00C236C0" w:rsidP="00C236C0">
            <w:pPr>
              <w:rPr>
                <w:rFonts w:ascii="Courier New" w:hAnsi="Courier New" w:cs="Courier New"/>
                <w:color w:val="FF0000"/>
                <w:sz w:val="22"/>
                <w:szCs w:val="22"/>
              </w:rPr>
            </w:pPr>
            <w:r w:rsidRPr="00C236C0">
              <w:rPr>
                <w:rFonts w:ascii="Courier New" w:hAnsi="Courier New" w:cs="Courier New"/>
                <w:color w:val="FF0000"/>
                <w:sz w:val="22"/>
                <w:szCs w:val="22"/>
              </w:rPr>
              <w:t>-</w:t>
            </w:r>
          </w:p>
        </w:tc>
      </w:tr>
      <w:tr w:rsidR="00C236C0" w:rsidRPr="00C236C0" w:rsidTr="009E0366">
        <w:tblPrEx>
          <w:tblLook w:val="04A0" w:firstRow="1" w:lastRow="0" w:firstColumn="1" w:lastColumn="0" w:noHBand="0" w:noVBand="1"/>
        </w:tblPrEx>
        <w:tc>
          <w:tcPr>
            <w:tcW w:w="439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Численность вынужденных переселенцев/ семей</w:t>
            </w:r>
          </w:p>
        </w:tc>
        <w:tc>
          <w:tcPr>
            <w:tcW w:w="127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w:t>
            </w:r>
          </w:p>
        </w:tc>
        <w:tc>
          <w:tcPr>
            <w:tcW w:w="1417" w:type="dxa"/>
          </w:tcPr>
          <w:p w:rsidR="00C236C0" w:rsidRPr="00C236C0" w:rsidRDefault="00C236C0" w:rsidP="00C236C0">
            <w:pPr>
              <w:rPr>
                <w:rFonts w:ascii="Courier New" w:hAnsi="Courier New" w:cs="Courier New"/>
                <w:color w:val="FF0000"/>
                <w:sz w:val="22"/>
                <w:szCs w:val="22"/>
              </w:rPr>
            </w:pPr>
            <w:r w:rsidRPr="00C236C0">
              <w:rPr>
                <w:rFonts w:ascii="Courier New" w:hAnsi="Courier New" w:cs="Courier New"/>
                <w:color w:val="FF0000"/>
                <w:sz w:val="22"/>
                <w:szCs w:val="22"/>
              </w:rPr>
              <w:t>-</w:t>
            </w:r>
          </w:p>
        </w:tc>
      </w:tr>
    </w:tbl>
    <w:p w:rsidR="00C236C0" w:rsidRPr="00C236C0" w:rsidRDefault="00C236C0" w:rsidP="00C236C0">
      <w:pPr>
        <w:ind w:firstLine="709"/>
        <w:rPr>
          <w:iCs/>
        </w:rPr>
      </w:pPr>
    </w:p>
    <w:p w:rsidR="00C236C0" w:rsidRPr="00C236C0" w:rsidRDefault="00C236C0" w:rsidP="00C236C0">
      <w:pPr>
        <w:widowControl w:val="0"/>
        <w:autoSpaceDE w:val="0"/>
        <w:autoSpaceDN w:val="0"/>
        <w:jc w:val="center"/>
        <w:rPr>
          <w:rFonts w:ascii="Arial" w:hAnsi="Arial" w:cs="Arial"/>
          <w:b/>
          <w:u w:val="single"/>
        </w:rPr>
      </w:pPr>
      <w:r w:rsidRPr="00C236C0">
        <w:rPr>
          <w:rFonts w:ascii="Arial" w:hAnsi="Arial" w:cs="Arial"/>
          <w:b/>
          <w:u w:val="single"/>
        </w:rPr>
        <w:t>2.2.Развитие образования</w:t>
      </w:r>
    </w:p>
    <w:p w:rsidR="00C236C0" w:rsidRPr="00C236C0" w:rsidRDefault="00C236C0" w:rsidP="00C236C0">
      <w:pPr>
        <w:ind w:firstLine="709"/>
        <w:jc w:val="center"/>
        <w:rPr>
          <w:rFonts w:ascii="Arial" w:hAnsi="Arial" w:cs="Arial"/>
          <w:b/>
          <w:i/>
          <w:iCs/>
          <w:sz w:val="22"/>
          <w:szCs w:val="22"/>
        </w:rPr>
      </w:pPr>
      <w:r w:rsidRPr="00C236C0">
        <w:rPr>
          <w:rFonts w:ascii="Arial" w:hAnsi="Arial" w:cs="Arial"/>
          <w:b/>
          <w:i/>
          <w:iCs/>
          <w:sz w:val="22"/>
          <w:szCs w:val="22"/>
        </w:rPr>
        <w:t xml:space="preserve"> </w:t>
      </w:r>
    </w:p>
    <w:p w:rsidR="00C236C0" w:rsidRPr="00C236C0" w:rsidRDefault="00C236C0" w:rsidP="00C236C0">
      <w:pPr>
        <w:jc w:val="both"/>
        <w:rPr>
          <w:rFonts w:ascii="Arial" w:hAnsi="Arial" w:cs="Arial"/>
        </w:rPr>
      </w:pPr>
      <w:r w:rsidRPr="00C236C0">
        <w:rPr>
          <w:rFonts w:ascii="Arial" w:hAnsi="Arial" w:cs="Arial"/>
        </w:rPr>
        <w:t xml:space="preserve">           МБОУ «</w:t>
      </w:r>
      <w:proofErr w:type="spellStart"/>
      <w:r w:rsidRPr="00C236C0">
        <w:rPr>
          <w:rFonts w:ascii="Arial" w:hAnsi="Arial" w:cs="Arial"/>
        </w:rPr>
        <w:t>Ирхидейская</w:t>
      </w:r>
      <w:proofErr w:type="spellEnd"/>
      <w:r w:rsidRPr="00C236C0">
        <w:rPr>
          <w:rFonts w:ascii="Arial" w:hAnsi="Arial" w:cs="Arial"/>
        </w:rPr>
        <w:t xml:space="preserve"> СОШ» </w:t>
      </w:r>
    </w:p>
    <w:p w:rsidR="00C236C0" w:rsidRPr="00C236C0" w:rsidRDefault="00C236C0" w:rsidP="00C236C0">
      <w:pPr>
        <w:widowControl w:val="0"/>
        <w:autoSpaceDE w:val="0"/>
        <w:autoSpaceDN w:val="0"/>
        <w:adjustRightInd w:val="0"/>
        <w:ind w:left="284" w:firstLine="425"/>
        <w:jc w:val="both"/>
        <w:rPr>
          <w:rFonts w:ascii="Arial" w:hAnsi="Arial" w:cs="Arial"/>
        </w:rPr>
      </w:pPr>
      <w:r w:rsidRPr="00C236C0">
        <w:rPr>
          <w:rFonts w:ascii="Arial" w:hAnsi="Arial" w:cs="Arial"/>
        </w:rPr>
        <w:t>В 2023 учебном году п</w:t>
      </w:r>
      <w:r w:rsidRPr="00C236C0">
        <w:rPr>
          <w:rFonts w:ascii="Arial" w:eastAsia="Calibri" w:hAnsi="Arial" w:cs="Arial"/>
        </w:rPr>
        <w:t>едагогический коллектив школы насчитывает 16 учителей,  МОП - 16 работников.</w:t>
      </w:r>
      <w:r w:rsidRPr="00C236C0">
        <w:rPr>
          <w:rFonts w:ascii="Arial" w:hAnsi="Arial" w:cs="Arial"/>
        </w:rPr>
        <w:t xml:space="preserve"> На 01.01.2023 года в МБОУ «</w:t>
      </w:r>
      <w:proofErr w:type="spellStart"/>
      <w:r w:rsidRPr="00C236C0">
        <w:rPr>
          <w:rFonts w:ascii="Arial" w:hAnsi="Arial" w:cs="Arial"/>
        </w:rPr>
        <w:t>Ирхидейская</w:t>
      </w:r>
      <w:proofErr w:type="spellEnd"/>
      <w:r w:rsidRPr="00C236C0">
        <w:rPr>
          <w:rFonts w:ascii="Arial" w:hAnsi="Arial" w:cs="Arial"/>
        </w:rPr>
        <w:t xml:space="preserve"> СОШ» обучаются 112 учеников. На 2022 - 2023 учебный год поступили в первый класс 15 учеников.</w:t>
      </w:r>
    </w:p>
    <w:p w:rsidR="00C236C0" w:rsidRPr="00C236C0" w:rsidRDefault="00C236C0" w:rsidP="00C236C0">
      <w:pPr>
        <w:widowControl w:val="0"/>
        <w:autoSpaceDE w:val="0"/>
        <w:autoSpaceDN w:val="0"/>
        <w:adjustRightInd w:val="0"/>
        <w:ind w:left="284" w:firstLine="425"/>
        <w:jc w:val="both"/>
        <w:rPr>
          <w:rFonts w:ascii="Arial" w:eastAsia="Calibri" w:hAnsi="Arial" w:cs="Arial"/>
        </w:rPr>
      </w:pPr>
      <w:r w:rsidRPr="00C236C0">
        <w:rPr>
          <w:rFonts w:ascii="Arial" w:eastAsia="Calibri" w:hAnsi="Arial" w:cs="Arial"/>
        </w:rPr>
        <w:lastRenderedPageBreak/>
        <w:t xml:space="preserve">Имеют высшую квалификацию - 0, </w:t>
      </w:r>
      <w:r w:rsidRPr="00C236C0">
        <w:rPr>
          <w:rFonts w:ascii="Arial" w:eastAsia="Calibri" w:hAnsi="Arial" w:cs="Arial"/>
          <w:lang w:val="en-US"/>
        </w:rPr>
        <w:t>I</w:t>
      </w:r>
      <w:r w:rsidRPr="00C236C0">
        <w:rPr>
          <w:rFonts w:ascii="Arial" w:eastAsia="Calibri" w:hAnsi="Arial" w:cs="Arial"/>
        </w:rPr>
        <w:t xml:space="preserve"> квалификационную категорию – 13 учителей.</w:t>
      </w:r>
    </w:p>
    <w:p w:rsidR="00C236C0" w:rsidRPr="00C236C0" w:rsidRDefault="00C236C0" w:rsidP="00C236C0">
      <w:pPr>
        <w:ind w:left="284" w:firstLine="425"/>
        <w:jc w:val="both"/>
        <w:rPr>
          <w:rFonts w:ascii="Arial" w:eastAsia="Calibri" w:hAnsi="Arial" w:cs="Arial"/>
        </w:rPr>
      </w:pPr>
      <w:r w:rsidRPr="00C236C0">
        <w:rPr>
          <w:rFonts w:ascii="Arial" w:eastAsia="Calibri" w:hAnsi="Arial" w:cs="Arial"/>
        </w:rPr>
        <w:t>Все выпускники 2022</w:t>
      </w:r>
      <w:r w:rsidRPr="00C236C0">
        <w:rPr>
          <w:rFonts w:ascii="Arial" w:hAnsi="Arial" w:cs="Arial"/>
        </w:rPr>
        <w:t xml:space="preserve"> </w:t>
      </w:r>
      <w:r w:rsidRPr="00C236C0">
        <w:rPr>
          <w:rFonts w:ascii="Arial" w:eastAsia="Calibri" w:hAnsi="Arial" w:cs="Arial"/>
        </w:rPr>
        <w:t>года – 7 учеников успешно поступили в различны</w:t>
      </w:r>
      <w:r w:rsidRPr="00C236C0">
        <w:rPr>
          <w:rFonts w:ascii="Arial" w:hAnsi="Arial" w:cs="Arial"/>
        </w:rPr>
        <w:t>е</w:t>
      </w:r>
      <w:r w:rsidRPr="00C236C0">
        <w:rPr>
          <w:rFonts w:ascii="Arial" w:eastAsia="Calibri" w:hAnsi="Arial" w:cs="Arial"/>
        </w:rPr>
        <w:t xml:space="preserve"> Вуз</w:t>
      </w:r>
      <w:r w:rsidRPr="00C236C0">
        <w:rPr>
          <w:rFonts w:ascii="Arial" w:hAnsi="Arial" w:cs="Arial"/>
        </w:rPr>
        <w:t>ы – 2 выпускника и колледжи - 5</w:t>
      </w:r>
      <w:r w:rsidRPr="00C236C0">
        <w:rPr>
          <w:rFonts w:ascii="Arial" w:eastAsia="Calibri" w:hAnsi="Arial" w:cs="Arial"/>
        </w:rPr>
        <w:t>. Выпускники ООШ – 4.</w:t>
      </w:r>
    </w:p>
    <w:p w:rsidR="00C236C0" w:rsidRPr="00C236C0" w:rsidRDefault="00C236C0" w:rsidP="00C236C0">
      <w:pPr>
        <w:widowControl w:val="0"/>
        <w:autoSpaceDE w:val="0"/>
        <w:autoSpaceDN w:val="0"/>
        <w:adjustRightInd w:val="0"/>
        <w:ind w:firstLine="709"/>
        <w:jc w:val="both"/>
        <w:rPr>
          <w:rFonts w:ascii="Arial" w:hAnsi="Arial" w:cs="Arial"/>
        </w:rPr>
      </w:pPr>
      <w:r w:rsidRPr="00C236C0">
        <w:rPr>
          <w:rFonts w:ascii="Arial" w:hAnsi="Arial" w:cs="Arial"/>
        </w:rPr>
        <w:t xml:space="preserve">Проблемы: необходимо строительство борцовского зала. </w:t>
      </w:r>
    </w:p>
    <w:p w:rsidR="00C236C0" w:rsidRPr="00C236C0" w:rsidRDefault="00C236C0" w:rsidP="00C236C0">
      <w:pPr>
        <w:ind w:firstLine="709"/>
        <w:jc w:val="both"/>
        <w:rPr>
          <w:rFonts w:ascii="Arial" w:hAnsi="Arial" w:cs="Arial"/>
        </w:rPr>
      </w:pPr>
    </w:p>
    <w:p w:rsidR="00C236C0" w:rsidRPr="00C236C0" w:rsidRDefault="00C236C0" w:rsidP="00C236C0">
      <w:pPr>
        <w:ind w:firstLine="709"/>
        <w:jc w:val="both"/>
        <w:rPr>
          <w:rFonts w:ascii="Arial" w:hAnsi="Arial" w:cs="Arial"/>
          <w:b/>
        </w:rPr>
      </w:pPr>
      <w:r w:rsidRPr="00C236C0">
        <w:rPr>
          <w:rFonts w:ascii="Arial" w:hAnsi="Arial" w:cs="Arial"/>
        </w:rPr>
        <w:t>СП «</w:t>
      </w:r>
      <w:proofErr w:type="spellStart"/>
      <w:r w:rsidRPr="00C236C0">
        <w:rPr>
          <w:rFonts w:ascii="Arial" w:hAnsi="Arial" w:cs="Arial"/>
        </w:rPr>
        <w:t>Ирхидейский</w:t>
      </w:r>
      <w:proofErr w:type="spellEnd"/>
      <w:r w:rsidRPr="00C236C0">
        <w:rPr>
          <w:rFonts w:ascii="Arial" w:hAnsi="Arial" w:cs="Arial"/>
        </w:rPr>
        <w:t xml:space="preserve"> детский сад</w:t>
      </w:r>
      <w:r w:rsidRPr="00C236C0">
        <w:rPr>
          <w:rFonts w:ascii="Arial" w:hAnsi="Arial" w:cs="Arial"/>
          <w:b/>
        </w:rPr>
        <w:t xml:space="preserve">» </w:t>
      </w:r>
      <w:r w:rsidRPr="00C236C0">
        <w:rPr>
          <w:rFonts w:ascii="Arial" w:hAnsi="Arial" w:cs="Arial"/>
        </w:rPr>
        <w:t>МБОУ «</w:t>
      </w:r>
      <w:proofErr w:type="spellStart"/>
      <w:r w:rsidRPr="00C236C0">
        <w:rPr>
          <w:rFonts w:ascii="Arial" w:hAnsi="Arial" w:cs="Arial"/>
        </w:rPr>
        <w:t>Ирхидейская</w:t>
      </w:r>
      <w:proofErr w:type="spellEnd"/>
      <w:r w:rsidRPr="00C236C0">
        <w:rPr>
          <w:rFonts w:ascii="Arial" w:hAnsi="Arial" w:cs="Arial"/>
        </w:rPr>
        <w:t xml:space="preserve"> СОШ»</w:t>
      </w:r>
    </w:p>
    <w:p w:rsidR="00C236C0" w:rsidRPr="00C236C0" w:rsidRDefault="00C236C0" w:rsidP="00C236C0">
      <w:pPr>
        <w:ind w:left="284" w:firstLine="425"/>
        <w:jc w:val="both"/>
        <w:rPr>
          <w:rFonts w:ascii="Arial" w:hAnsi="Arial" w:cs="Arial"/>
        </w:rPr>
      </w:pPr>
      <w:r w:rsidRPr="00C236C0">
        <w:rPr>
          <w:rFonts w:ascii="Arial" w:hAnsi="Arial" w:cs="Arial"/>
        </w:rPr>
        <w:t xml:space="preserve">В настоящее время детский сад посещает 43 детей, в детском саду функционируют 2 группы общеразвивающей направленности. Всего работников – 12, из них:   педагогических работников – 4, помощников воспитателей – 2, обслуживающий персонал – 5. </w:t>
      </w:r>
    </w:p>
    <w:p w:rsidR="00C236C0" w:rsidRPr="00C236C0" w:rsidRDefault="00C236C0" w:rsidP="00C236C0">
      <w:pPr>
        <w:ind w:left="284" w:firstLine="425"/>
        <w:jc w:val="both"/>
        <w:rPr>
          <w:rFonts w:ascii="Arial" w:hAnsi="Arial" w:cs="Arial"/>
        </w:rPr>
      </w:pPr>
      <w:r w:rsidRPr="00C236C0">
        <w:rPr>
          <w:rFonts w:ascii="Arial" w:hAnsi="Arial" w:cs="Arial"/>
        </w:rPr>
        <w:t>Проблема: необходимо строительство нового детского сада</w:t>
      </w:r>
    </w:p>
    <w:p w:rsidR="00C236C0" w:rsidRPr="00C236C0" w:rsidRDefault="00C236C0" w:rsidP="00C236C0">
      <w:pPr>
        <w:ind w:left="284" w:firstLine="425"/>
        <w:jc w:val="both"/>
        <w:rPr>
          <w:rFonts w:ascii="Arial" w:hAnsi="Arial" w:cs="Arial"/>
          <w:color w:val="000000"/>
        </w:rPr>
      </w:pPr>
      <w:r w:rsidRPr="00C236C0">
        <w:rPr>
          <w:rFonts w:ascii="Arial" w:hAnsi="Arial" w:cs="Arial"/>
        </w:rPr>
        <w:t xml:space="preserve"> </w:t>
      </w:r>
    </w:p>
    <w:p w:rsidR="00C236C0" w:rsidRPr="00C236C0" w:rsidRDefault="00C236C0" w:rsidP="00C236C0">
      <w:pPr>
        <w:jc w:val="center"/>
        <w:rPr>
          <w:rFonts w:ascii="Arial" w:hAnsi="Arial" w:cs="Arial"/>
          <w:b/>
          <w:color w:val="000000"/>
          <w:u w:val="single"/>
        </w:rPr>
      </w:pPr>
      <w:r w:rsidRPr="00C236C0">
        <w:rPr>
          <w:rFonts w:ascii="Arial" w:hAnsi="Arial" w:cs="Arial"/>
          <w:b/>
          <w:color w:val="000000"/>
          <w:u w:val="single"/>
        </w:rPr>
        <w:t>2.3.Развитие здравоохранения</w:t>
      </w:r>
    </w:p>
    <w:p w:rsidR="00C236C0" w:rsidRPr="00C236C0" w:rsidRDefault="00C236C0" w:rsidP="00C236C0">
      <w:pPr>
        <w:jc w:val="center"/>
        <w:rPr>
          <w:rFonts w:ascii="Arial" w:hAnsi="Arial" w:cs="Arial"/>
          <w:b/>
          <w:color w:val="000000"/>
          <w:u w:val="single"/>
        </w:rPr>
      </w:pPr>
    </w:p>
    <w:p w:rsidR="00C236C0" w:rsidRPr="00C236C0" w:rsidRDefault="00C236C0" w:rsidP="00C236C0">
      <w:pPr>
        <w:shd w:val="clear" w:color="auto" w:fill="FFFFFF"/>
        <w:ind w:left="284" w:firstLine="425"/>
        <w:jc w:val="both"/>
        <w:rPr>
          <w:rFonts w:ascii="Arial" w:hAnsi="Arial" w:cs="Arial"/>
          <w:color w:val="000000"/>
        </w:rPr>
      </w:pPr>
      <w:r w:rsidRPr="00C236C0">
        <w:rPr>
          <w:rFonts w:ascii="Arial" w:hAnsi="Arial" w:cs="Arial"/>
          <w:color w:val="000000"/>
        </w:rPr>
        <w:t xml:space="preserve">В населенном пункте осуществляет свою деятельность фельдшерско-акушерский пункт, в котором работают 3 человека - фельдшер (в декретном отпуске), акушер, уборщица. Жители обеспечены лекарственными средствами и первой медицинской помощью. </w:t>
      </w:r>
    </w:p>
    <w:p w:rsidR="00C236C0" w:rsidRPr="00C236C0" w:rsidRDefault="00C236C0" w:rsidP="00C236C0">
      <w:pPr>
        <w:jc w:val="center"/>
        <w:rPr>
          <w:rFonts w:ascii="Arial" w:hAnsi="Arial" w:cs="Arial"/>
          <w:color w:val="000000"/>
          <w:u w:val="single"/>
        </w:rPr>
      </w:pPr>
    </w:p>
    <w:p w:rsidR="00C236C0" w:rsidRPr="00C236C0" w:rsidRDefault="00C236C0" w:rsidP="00C236C0">
      <w:pPr>
        <w:jc w:val="center"/>
        <w:rPr>
          <w:rFonts w:ascii="Arial" w:hAnsi="Arial" w:cs="Arial"/>
          <w:b/>
          <w:color w:val="000000"/>
          <w:u w:val="single"/>
        </w:rPr>
      </w:pPr>
    </w:p>
    <w:p w:rsidR="00C236C0" w:rsidRPr="00C236C0" w:rsidRDefault="00C236C0" w:rsidP="00C236C0">
      <w:pPr>
        <w:jc w:val="center"/>
        <w:rPr>
          <w:rFonts w:ascii="Arial" w:hAnsi="Arial" w:cs="Arial"/>
          <w:b/>
          <w:color w:val="000000"/>
          <w:u w:val="single"/>
        </w:rPr>
      </w:pPr>
    </w:p>
    <w:p w:rsidR="00C236C0" w:rsidRPr="00C236C0" w:rsidRDefault="00C236C0" w:rsidP="00C236C0">
      <w:pPr>
        <w:jc w:val="center"/>
        <w:rPr>
          <w:rFonts w:ascii="Arial" w:hAnsi="Arial" w:cs="Arial"/>
          <w:b/>
          <w:color w:val="000000"/>
          <w:u w:val="single"/>
        </w:rPr>
      </w:pPr>
    </w:p>
    <w:p w:rsidR="00C236C0" w:rsidRPr="00C236C0" w:rsidRDefault="00C236C0" w:rsidP="00C236C0">
      <w:pPr>
        <w:jc w:val="center"/>
        <w:rPr>
          <w:rFonts w:ascii="Arial" w:hAnsi="Arial" w:cs="Arial"/>
          <w:b/>
          <w:color w:val="000000"/>
          <w:u w:val="single"/>
        </w:rPr>
      </w:pPr>
    </w:p>
    <w:p w:rsidR="00C236C0" w:rsidRPr="00C236C0" w:rsidRDefault="00C236C0" w:rsidP="00C236C0">
      <w:pPr>
        <w:jc w:val="center"/>
        <w:rPr>
          <w:rFonts w:ascii="Arial" w:hAnsi="Arial" w:cs="Arial"/>
          <w:b/>
          <w:color w:val="000000"/>
          <w:u w:val="single"/>
        </w:rPr>
      </w:pPr>
    </w:p>
    <w:p w:rsidR="00C236C0" w:rsidRPr="00C236C0" w:rsidRDefault="00C236C0" w:rsidP="00C236C0">
      <w:pPr>
        <w:jc w:val="center"/>
        <w:rPr>
          <w:rFonts w:ascii="Arial" w:hAnsi="Arial" w:cs="Arial"/>
          <w:b/>
          <w:color w:val="000000"/>
          <w:u w:val="single"/>
        </w:rPr>
      </w:pPr>
    </w:p>
    <w:p w:rsidR="00C236C0" w:rsidRPr="00C236C0" w:rsidRDefault="00C236C0" w:rsidP="00C236C0">
      <w:pPr>
        <w:jc w:val="center"/>
        <w:rPr>
          <w:rFonts w:ascii="Arial" w:hAnsi="Arial" w:cs="Arial"/>
          <w:b/>
          <w:color w:val="000000"/>
          <w:u w:val="single"/>
        </w:rPr>
      </w:pPr>
      <w:r w:rsidRPr="00C236C0">
        <w:rPr>
          <w:rFonts w:ascii="Arial" w:hAnsi="Arial" w:cs="Arial"/>
          <w:b/>
          <w:color w:val="000000"/>
          <w:u w:val="single"/>
        </w:rPr>
        <w:t>2.4.Развитие культуры</w:t>
      </w:r>
    </w:p>
    <w:p w:rsidR="00C236C0" w:rsidRPr="00C236C0" w:rsidRDefault="00C236C0" w:rsidP="00C236C0">
      <w:pPr>
        <w:jc w:val="center"/>
        <w:rPr>
          <w:rFonts w:ascii="Arial" w:hAnsi="Arial" w:cs="Arial"/>
          <w:b/>
          <w:color w:val="000000"/>
          <w:u w:val="single"/>
        </w:rPr>
      </w:pPr>
    </w:p>
    <w:p w:rsidR="00C236C0" w:rsidRPr="00C236C0" w:rsidRDefault="00C236C0" w:rsidP="00C236C0">
      <w:pPr>
        <w:shd w:val="clear" w:color="auto" w:fill="FFFFFF"/>
        <w:ind w:left="284" w:firstLine="425"/>
        <w:jc w:val="both"/>
        <w:rPr>
          <w:rFonts w:ascii="Arial" w:hAnsi="Arial" w:cs="Arial"/>
          <w:color w:val="000000"/>
        </w:rPr>
      </w:pPr>
      <w:r w:rsidRPr="00C236C0">
        <w:rPr>
          <w:rFonts w:ascii="Arial" w:hAnsi="Arial" w:cs="Arial"/>
          <w:color w:val="000000"/>
        </w:rPr>
        <w:t>МБУК «</w:t>
      </w:r>
      <w:proofErr w:type="spellStart"/>
      <w:r w:rsidRPr="00C236C0">
        <w:rPr>
          <w:rFonts w:ascii="Arial" w:hAnsi="Arial" w:cs="Arial"/>
          <w:color w:val="000000"/>
        </w:rPr>
        <w:t>Ирхидейский</w:t>
      </w:r>
      <w:proofErr w:type="spellEnd"/>
      <w:r w:rsidRPr="00C236C0">
        <w:rPr>
          <w:rFonts w:ascii="Arial" w:hAnsi="Arial" w:cs="Arial"/>
          <w:color w:val="000000"/>
        </w:rPr>
        <w:t xml:space="preserve"> КДЦ». Расходы по бюджету на КДЦ на 01.01.2023 г. составили </w:t>
      </w:r>
      <w:r w:rsidRPr="00C236C0">
        <w:rPr>
          <w:rFonts w:ascii="Arial" w:hAnsi="Arial" w:cs="Arial"/>
          <w:color w:val="FF0000"/>
        </w:rPr>
        <w:t xml:space="preserve"> </w:t>
      </w:r>
      <w:r w:rsidRPr="00C236C0">
        <w:rPr>
          <w:rFonts w:ascii="Arial" w:hAnsi="Arial" w:cs="Arial"/>
        </w:rPr>
        <w:t>4 512,2 тыс. рублей из них на зарплату и начислений на оплату труда 3434,3 тыс.</w:t>
      </w:r>
      <w:r w:rsidRPr="00C236C0">
        <w:rPr>
          <w:rFonts w:ascii="Arial" w:hAnsi="Arial" w:cs="Arial"/>
          <w:color w:val="FF0000"/>
        </w:rPr>
        <w:t xml:space="preserve"> </w:t>
      </w:r>
      <w:r w:rsidRPr="00C236C0">
        <w:rPr>
          <w:rFonts w:ascii="Arial" w:hAnsi="Arial" w:cs="Arial"/>
        </w:rPr>
        <w:t>рублей.  Средняя зарплата составляет 45,4 тыс. рублей</w:t>
      </w:r>
      <w:r w:rsidRPr="00C236C0">
        <w:rPr>
          <w:rFonts w:ascii="Arial" w:hAnsi="Arial" w:cs="Arial"/>
          <w:color w:val="000000"/>
        </w:rPr>
        <w:t xml:space="preserve">. Увеличение зарплаты работников культуры должно </w:t>
      </w:r>
      <w:proofErr w:type="gramStart"/>
      <w:r w:rsidRPr="00C236C0">
        <w:rPr>
          <w:rFonts w:ascii="Arial" w:hAnsi="Arial" w:cs="Arial"/>
          <w:color w:val="000000"/>
        </w:rPr>
        <w:t>отразиться на повышение</w:t>
      </w:r>
      <w:proofErr w:type="gramEnd"/>
      <w:r w:rsidRPr="00C236C0">
        <w:rPr>
          <w:rFonts w:ascii="Arial" w:hAnsi="Arial" w:cs="Arial"/>
          <w:color w:val="000000"/>
        </w:rPr>
        <w:t xml:space="preserve"> качества работы работников культуры.</w:t>
      </w:r>
    </w:p>
    <w:p w:rsidR="00C236C0" w:rsidRPr="00C236C0" w:rsidRDefault="00C236C0" w:rsidP="00C236C0">
      <w:pPr>
        <w:ind w:left="284" w:firstLine="425"/>
        <w:jc w:val="both"/>
        <w:rPr>
          <w:rFonts w:ascii="Arial" w:hAnsi="Arial" w:cs="Arial"/>
        </w:rPr>
      </w:pPr>
      <w:r w:rsidRPr="00C236C0">
        <w:rPr>
          <w:rFonts w:ascii="Arial" w:hAnsi="Arial" w:cs="Arial"/>
          <w:color w:val="000000"/>
        </w:rPr>
        <w:t xml:space="preserve">В структуру </w:t>
      </w:r>
      <w:proofErr w:type="spellStart"/>
      <w:r w:rsidRPr="00C236C0">
        <w:rPr>
          <w:rFonts w:ascii="Arial" w:hAnsi="Arial" w:cs="Arial"/>
          <w:color w:val="000000"/>
        </w:rPr>
        <w:t>Ирхидейский</w:t>
      </w:r>
      <w:proofErr w:type="spellEnd"/>
      <w:r w:rsidRPr="00C236C0">
        <w:rPr>
          <w:rFonts w:ascii="Arial" w:hAnsi="Arial" w:cs="Arial"/>
          <w:color w:val="000000"/>
        </w:rPr>
        <w:t xml:space="preserve"> КДЦ входит и сельская библиотека. По состоянию на 01.01.2023 года в коллективе работает </w:t>
      </w:r>
      <w:r w:rsidRPr="00C236C0">
        <w:rPr>
          <w:rFonts w:ascii="Arial" w:hAnsi="Arial" w:cs="Arial"/>
        </w:rPr>
        <w:t>5</w:t>
      </w:r>
      <w:r w:rsidRPr="00C236C0">
        <w:rPr>
          <w:rFonts w:ascii="Arial" w:hAnsi="Arial" w:cs="Arial"/>
          <w:color w:val="000000"/>
        </w:rPr>
        <w:t xml:space="preserve"> творческих работника,   технических работников – 1 (уборщик служебных помещений), ГПХ – 1 (</w:t>
      </w:r>
      <w:proofErr w:type="spellStart"/>
      <w:r w:rsidRPr="00C236C0">
        <w:rPr>
          <w:rFonts w:ascii="Arial" w:hAnsi="Arial" w:cs="Arial"/>
          <w:color w:val="000000"/>
        </w:rPr>
        <w:t>электоробойлерщик</w:t>
      </w:r>
      <w:proofErr w:type="spellEnd"/>
      <w:r w:rsidRPr="00C236C0">
        <w:rPr>
          <w:rFonts w:ascii="Arial" w:hAnsi="Arial" w:cs="Arial"/>
          <w:color w:val="000000"/>
        </w:rPr>
        <w:t xml:space="preserve">).  </w:t>
      </w:r>
      <w:r w:rsidRPr="00C236C0">
        <w:rPr>
          <w:rFonts w:ascii="Arial" w:hAnsi="Arial" w:cs="Arial"/>
        </w:rPr>
        <w:t xml:space="preserve">Из  5 творческих работников имеют высшее образование – 2 человека,  среднее – 3. </w:t>
      </w:r>
    </w:p>
    <w:p w:rsidR="00C236C0" w:rsidRPr="00C236C0" w:rsidRDefault="00C236C0" w:rsidP="00C236C0">
      <w:pPr>
        <w:widowControl w:val="0"/>
        <w:autoSpaceDE w:val="0"/>
        <w:autoSpaceDN w:val="0"/>
        <w:adjustRightInd w:val="0"/>
        <w:ind w:left="284" w:firstLine="425"/>
        <w:jc w:val="both"/>
        <w:rPr>
          <w:rFonts w:ascii="Arial" w:hAnsi="Arial" w:cs="Arial"/>
          <w:color w:val="000000"/>
        </w:rPr>
      </w:pPr>
      <w:r w:rsidRPr="00C236C0">
        <w:rPr>
          <w:rFonts w:ascii="Arial" w:hAnsi="Arial" w:cs="Arial"/>
          <w:color w:val="000000"/>
        </w:rPr>
        <w:t>На базе МБУК «</w:t>
      </w:r>
      <w:proofErr w:type="spellStart"/>
      <w:r w:rsidRPr="00C236C0">
        <w:rPr>
          <w:rFonts w:ascii="Arial" w:hAnsi="Arial" w:cs="Arial"/>
          <w:color w:val="000000"/>
        </w:rPr>
        <w:t>Ирхидейский</w:t>
      </w:r>
      <w:proofErr w:type="spellEnd"/>
      <w:r w:rsidRPr="00C236C0">
        <w:rPr>
          <w:rFonts w:ascii="Arial" w:hAnsi="Arial" w:cs="Arial"/>
          <w:color w:val="000000"/>
        </w:rPr>
        <w:t xml:space="preserve"> КДЦ» созданы и действуют 3 фольклорных коллектива: 2 – народных фольклорных ансамбля «</w:t>
      </w:r>
      <w:proofErr w:type="spellStart"/>
      <w:r w:rsidRPr="00C236C0">
        <w:rPr>
          <w:rFonts w:ascii="Arial" w:hAnsi="Arial" w:cs="Arial"/>
          <w:color w:val="000000"/>
        </w:rPr>
        <w:t>Суранзан</w:t>
      </w:r>
      <w:proofErr w:type="spellEnd"/>
      <w:r w:rsidRPr="00C236C0">
        <w:rPr>
          <w:rFonts w:ascii="Arial" w:hAnsi="Arial" w:cs="Arial"/>
          <w:color w:val="000000"/>
        </w:rPr>
        <w:t>» и «</w:t>
      </w:r>
      <w:proofErr w:type="spellStart"/>
      <w:r w:rsidRPr="00C236C0">
        <w:rPr>
          <w:rFonts w:ascii="Arial" w:hAnsi="Arial" w:cs="Arial"/>
          <w:color w:val="000000"/>
        </w:rPr>
        <w:t>Тэрэнги</w:t>
      </w:r>
      <w:proofErr w:type="spellEnd"/>
      <w:r w:rsidRPr="00C236C0">
        <w:rPr>
          <w:rFonts w:ascii="Arial" w:hAnsi="Arial" w:cs="Arial"/>
          <w:color w:val="000000"/>
        </w:rPr>
        <w:t>», 1 фольклорный коллектив - «Росток» (младшая группа от 14 до 18 лет).  Работники культуры активные участники муниципальных, окружных, областных конкурсов, конференций.</w:t>
      </w:r>
    </w:p>
    <w:p w:rsidR="00C236C0" w:rsidRPr="00C236C0" w:rsidRDefault="00C236C0" w:rsidP="00C236C0">
      <w:pPr>
        <w:jc w:val="center"/>
        <w:rPr>
          <w:rFonts w:ascii="Arial" w:hAnsi="Arial" w:cs="Arial"/>
          <w:color w:val="000000"/>
          <w:u w:val="single"/>
        </w:rPr>
      </w:pPr>
    </w:p>
    <w:p w:rsidR="00C236C0" w:rsidRPr="00C236C0" w:rsidRDefault="00C236C0" w:rsidP="00C236C0">
      <w:pPr>
        <w:jc w:val="center"/>
        <w:rPr>
          <w:rFonts w:ascii="Arial" w:hAnsi="Arial" w:cs="Arial"/>
          <w:b/>
          <w:color w:val="000000"/>
          <w:u w:val="single"/>
        </w:rPr>
      </w:pPr>
      <w:r w:rsidRPr="00C236C0">
        <w:rPr>
          <w:rFonts w:ascii="Arial" w:hAnsi="Arial" w:cs="Arial"/>
          <w:b/>
          <w:color w:val="000000"/>
          <w:u w:val="single"/>
        </w:rPr>
        <w:t>2.5.Развитие молодежной политики, физкультуры и спорта</w:t>
      </w:r>
    </w:p>
    <w:p w:rsidR="00C236C0" w:rsidRPr="00C236C0" w:rsidRDefault="00C236C0" w:rsidP="00C236C0">
      <w:pPr>
        <w:tabs>
          <w:tab w:val="left" w:pos="272"/>
        </w:tabs>
        <w:jc w:val="both"/>
        <w:rPr>
          <w:rFonts w:ascii="Arial" w:hAnsi="Arial" w:cs="Arial"/>
        </w:rPr>
      </w:pPr>
    </w:p>
    <w:p w:rsidR="00C236C0" w:rsidRPr="00C236C0" w:rsidRDefault="00C236C0" w:rsidP="00C236C0">
      <w:pPr>
        <w:shd w:val="clear" w:color="auto" w:fill="FFFFFF"/>
        <w:ind w:left="284" w:firstLine="425"/>
        <w:jc w:val="both"/>
        <w:rPr>
          <w:rFonts w:ascii="Arial" w:hAnsi="Arial" w:cs="Arial"/>
          <w:iCs/>
        </w:rPr>
      </w:pPr>
      <w:r w:rsidRPr="00C236C0">
        <w:rPr>
          <w:rFonts w:ascii="Arial" w:hAnsi="Arial" w:cs="Arial"/>
          <w:iCs/>
        </w:rPr>
        <w:t>За 2022 год  команда МО «</w:t>
      </w:r>
      <w:proofErr w:type="spellStart"/>
      <w:r w:rsidRPr="00C236C0">
        <w:rPr>
          <w:rFonts w:ascii="Arial" w:hAnsi="Arial" w:cs="Arial"/>
          <w:iCs/>
        </w:rPr>
        <w:t>Ирхидей</w:t>
      </w:r>
      <w:proofErr w:type="spellEnd"/>
      <w:r w:rsidRPr="00C236C0">
        <w:rPr>
          <w:rFonts w:ascii="Arial" w:hAnsi="Arial" w:cs="Arial"/>
          <w:iCs/>
        </w:rPr>
        <w:t>» приняла участие  в более 49 культурно-массовых, 25 спортивных  мероприятиях.</w:t>
      </w:r>
    </w:p>
    <w:p w:rsidR="00C236C0" w:rsidRPr="00C236C0" w:rsidRDefault="00C236C0" w:rsidP="00C236C0">
      <w:pPr>
        <w:ind w:firstLine="709"/>
        <w:jc w:val="both"/>
        <w:rPr>
          <w:rFonts w:eastAsiaTheme="minorHAnsi"/>
          <w:sz w:val="28"/>
          <w:szCs w:val="28"/>
          <w:lang w:eastAsia="en-US"/>
        </w:rPr>
      </w:pPr>
      <w:r w:rsidRPr="00C236C0">
        <w:rPr>
          <w:rFonts w:ascii="Arial" w:hAnsi="Arial" w:cs="Arial"/>
          <w:bCs/>
        </w:rPr>
        <w:t>Традиционно с  1988 года на базе МБОУ «</w:t>
      </w:r>
      <w:proofErr w:type="spellStart"/>
      <w:r w:rsidRPr="00C236C0">
        <w:rPr>
          <w:rFonts w:ascii="Arial" w:hAnsi="Arial" w:cs="Arial"/>
          <w:bCs/>
        </w:rPr>
        <w:t>Ирхидейская</w:t>
      </w:r>
      <w:proofErr w:type="spellEnd"/>
      <w:r w:rsidRPr="00C236C0">
        <w:rPr>
          <w:rFonts w:ascii="Arial" w:hAnsi="Arial" w:cs="Arial"/>
          <w:bCs/>
        </w:rPr>
        <w:t xml:space="preserve"> СОШ» проводится турнир, посвящённый Герою социалистического труда </w:t>
      </w:r>
      <w:proofErr w:type="spellStart"/>
      <w:r w:rsidRPr="00C236C0">
        <w:rPr>
          <w:rFonts w:ascii="Arial" w:hAnsi="Arial" w:cs="Arial"/>
          <w:bCs/>
        </w:rPr>
        <w:t>Башинову</w:t>
      </w:r>
      <w:proofErr w:type="spellEnd"/>
      <w:r w:rsidRPr="00C236C0">
        <w:rPr>
          <w:rFonts w:ascii="Arial" w:hAnsi="Arial" w:cs="Arial"/>
          <w:bCs/>
        </w:rPr>
        <w:t xml:space="preserve"> Ивану Владимировичу, с 2012 года турнир по футболу, посвященный памяти полковника милиции </w:t>
      </w:r>
      <w:proofErr w:type="spellStart"/>
      <w:r w:rsidRPr="00C236C0">
        <w:rPr>
          <w:rFonts w:ascii="Arial" w:hAnsi="Arial" w:cs="Arial"/>
          <w:bCs/>
        </w:rPr>
        <w:t>Ербанова</w:t>
      </w:r>
      <w:proofErr w:type="spellEnd"/>
      <w:r w:rsidRPr="00C236C0">
        <w:rPr>
          <w:rFonts w:ascii="Arial" w:hAnsi="Arial" w:cs="Arial"/>
          <w:bCs/>
        </w:rPr>
        <w:t xml:space="preserve"> Петра Григорьевича, уроженца села </w:t>
      </w:r>
      <w:proofErr w:type="spellStart"/>
      <w:r w:rsidRPr="00C236C0">
        <w:rPr>
          <w:rFonts w:ascii="Arial" w:hAnsi="Arial" w:cs="Arial"/>
          <w:bCs/>
        </w:rPr>
        <w:t>Ирхидей</w:t>
      </w:r>
      <w:proofErr w:type="spellEnd"/>
      <w:r w:rsidRPr="00C236C0">
        <w:rPr>
          <w:rFonts w:ascii="Arial" w:hAnsi="Arial" w:cs="Arial"/>
          <w:bCs/>
        </w:rPr>
        <w:t xml:space="preserve">. </w:t>
      </w:r>
      <w:r w:rsidRPr="00C236C0">
        <w:rPr>
          <w:rFonts w:eastAsiaTheme="minorHAnsi"/>
          <w:sz w:val="28"/>
          <w:szCs w:val="28"/>
          <w:lang w:eastAsia="en-US"/>
        </w:rPr>
        <w:t xml:space="preserve"> </w:t>
      </w:r>
      <w:r w:rsidRPr="00C236C0">
        <w:rPr>
          <w:rFonts w:ascii="Arial" w:eastAsiaTheme="minorHAnsi" w:hAnsi="Arial" w:cs="Arial"/>
          <w:lang w:eastAsia="en-US"/>
        </w:rPr>
        <w:t>Со строительством лыжной базы в феврале месяце 2021 года, многие жители начали увлекаться лыжным спортом.</w:t>
      </w:r>
      <w:r w:rsidRPr="00C236C0">
        <w:rPr>
          <w:rFonts w:eastAsiaTheme="minorHAnsi"/>
          <w:sz w:val="28"/>
          <w:szCs w:val="28"/>
          <w:lang w:eastAsia="en-US"/>
        </w:rPr>
        <w:t xml:space="preserve"> </w:t>
      </w:r>
    </w:p>
    <w:p w:rsidR="00C236C0" w:rsidRPr="00C236C0" w:rsidRDefault="00C236C0" w:rsidP="00C236C0">
      <w:pPr>
        <w:ind w:left="284" w:firstLine="425"/>
        <w:jc w:val="both"/>
        <w:rPr>
          <w:rFonts w:ascii="Arial" w:hAnsi="Arial" w:cs="Arial"/>
        </w:rPr>
      </w:pPr>
      <w:r w:rsidRPr="00C236C0">
        <w:rPr>
          <w:rFonts w:ascii="Arial" w:hAnsi="Arial" w:cs="Arial"/>
          <w:bCs/>
        </w:rPr>
        <w:t>В</w:t>
      </w:r>
      <w:r w:rsidRPr="00C236C0">
        <w:rPr>
          <w:rFonts w:ascii="Arial" w:hAnsi="Arial" w:cs="Arial"/>
        </w:rPr>
        <w:t xml:space="preserve"> поселении для молодежи есть возможность для занятия физкультурой и спортом: секция борьбы, волейбола, стрельбе из лука, кружки настольного тенниса, по шашкам и шахматам. Построены детские игровые площадки, многофункциональная спортивная площадка (2017 год), </w:t>
      </w:r>
      <w:r w:rsidRPr="00C236C0">
        <w:rPr>
          <w:rFonts w:ascii="Arial" w:hAnsi="Arial" w:cs="Arial"/>
          <w:bCs/>
          <w:color w:val="000000"/>
        </w:rPr>
        <w:t>Спортивная волейбольная площадка  (2021  год)</w:t>
      </w:r>
    </w:p>
    <w:p w:rsidR="00C236C0" w:rsidRPr="00C236C0" w:rsidRDefault="00C236C0" w:rsidP="00C236C0">
      <w:pPr>
        <w:ind w:left="284" w:firstLine="425"/>
        <w:rPr>
          <w:rFonts w:ascii="Arial" w:hAnsi="Arial" w:cs="Arial"/>
        </w:rPr>
      </w:pPr>
    </w:p>
    <w:p w:rsidR="00C236C0" w:rsidRPr="00C236C0" w:rsidRDefault="00C236C0" w:rsidP="00C236C0">
      <w:pPr>
        <w:rPr>
          <w:rFonts w:ascii="Arial" w:hAnsi="Arial" w:cs="Arial"/>
          <w:bCs/>
          <w:sz w:val="22"/>
          <w:szCs w:val="22"/>
        </w:rPr>
      </w:pPr>
    </w:p>
    <w:p w:rsidR="00C236C0" w:rsidRPr="00C236C0" w:rsidRDefault="00C236C0" w:rsidP="00C236C0">
      <w:pPr>
        <w:tabs>
          <w:tab w:val="left" w:pos="272"/>
        </w:tabs>
        <w:jc w:val="center"/>
        <w:rPr>
          <w:rFonts w:ascii="Arial" w:hAnsi="Arial" w:cs="Arial"/>
          <w:b/>
          <w:u w:val="single"/>
        </w:rPr>
      </w:pPr>
      <w:r w:rsidRPr="00C236C0">
        <w:rPr>
          <w:rFonts w:ascii="Arial" w:hAnsi="Arial" w:cs="Arial"/>
          <w:b/>
          <w:u w:val="single"/>
        </w:rPr>
        <w:t>2.6.Трудовые ресурсы, занятость населения</w:t>
      </w:r>
    </w:p>
    <w:p w:rsidR="00C236C0" w:rsidRPr="00C236C0" w:rsidRDefault="00C236C0" w:rsidP="00C236C0">
      <w:pPr>
        <w:tabs>
          <w:tab w:val="left" w:pos="272"/>
        </w:tabs>
        <w:jc w:val="center"/>
        <w:rPr>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851"/>
        <w:gridCol w:w="850"/>
        <w:gridCol w:w="824"/>
        <w:gridCol w:w="1273"/>
      </w:tblGrid>
      <w:tr w:rsidR="00C236C0" w:rsidRPr="00C236C0" w:rsidTr="009E0366">
        <w:tc>
          <w:tcPr>
            <w:tcW w:w="5953"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Наименование показателя</w:t>
            </w:r>
          </w:p>
        </w:tc>
        <w:tc>
          <w:tcPr>
            <w:tcW w:w="851"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2020</w:t>
            </w:r>
          </w:p>
        </w:tc>
        <w:tc>
          <w:tcPr>
            <w:tcW w:w="850"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2021</w:t>
            </w:r>
          </w:p>
        </w:tc>
        <w:tc>
          <w:tcPr>
            <w:tcW w:w="824"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2022</w:t>
            </w:r>
          </w:p>
        </w:tc>
        <w:tc>
          <w:tcPr>
            <w:tcW w:w="1273"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Динамика</w:t>
            </w:r>
          </w:p>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w:t>
            </w:r>
          </w:p>
        </w:tc>
      </w:tr>
      <w:tr w:rsidR="00C236C0" w:rsidRPr="00C236C0" w:rsidTr="009E0366">
        <w:tc>
          <w:tcPr>
            <w:tcW w:w="5953"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Среднесписочная численность работников</w:t>
            </w:r>
          </w:p>
        </w:tc>
        <w:tc>
          <w:tcPr>
            <w:tcW w:w="851" w:type="dxa"/>
          </w:tcPr>
          <w:p w:rsidR="00C236C0" w:rsidRPr="00C236C0" w:rsidRDefault="00C236C0" w:rsidP="00C236C0">
            <w:pPr>
              <w:rPr>
                <w:rFonts w:ascii="Courier New" w:hAnsi="Courier New" w:cs="Courier New"/>
                <w:color w:val="FF0000"/>
                <w:sz w:val="22"/>
                <w:szCs w:val="22"/>
              </w:rPr>
            </w:pPr>
            <w:r w:rsidRPr="00C236C0">
              <w:rPr>
                <w:rFonts w:ascii="Courier New" w:hAnsi="Courier New" w:cs="Courier New"/>
                <w:color w:val="FF0000"/>
                <w:sz w:val="22"/>
                <w:szCs w:val="22"/>
              </w:rPr>
              <w:t xml:space="preserve"> </w:t>
            </w:r>
          </w:p>
        </w:tc>
        <w:tc>
          <w:tcPr>
            <w:tcW w:w="850" w:type="dxa"/>
          </w:tcPr>
          <w:p w:rsidR="00C236C0" w:rsidRPr="00C236C0" w:rsidRDefault="00C236C0" w:rsidP="00C236C0">
            <w:pPr>
              <w:rPr>
                <w:rFonts w:ascii="Courier New" w:hAnsi="Courier New" w:cs="Courier New"/>
                <w:color w:val="FF0000"/>
                <w:sz w:val="22"/>
                <w:szCs w:val="22"/>
              </w:rPr>
            </w:pPr>
            <w:r w:rsidRPr="00C236C0">
              <w:rPr>
                <w:rFonts w:ascii="Courier New" w:hAnsi="Courier New" w:cs="Courier New"/>
                <w:color w:val="FF0000"/>
                <w:sz w:val="22"/>
                <w:szCs w:val="22"/>
              </w:rPr>
              <w:t xml:space="preserve"> </w:t>
            </w:r>
          </w:p>
        </w:tc>
        <w:tc>
          <w:tcPr>
            <w:tcW w:w="824" w:type="dxa"/>
          </w:tcPr>
          <w:p w:rsidR="00C236C0" w:rsidRPr="00C236C0" w:rsidRDefault="00C236C0" w:rsidP="00C236C0">
            <w:pPr>
              <w:rPr>
                <w:rFonts w:ascii="Courier New" w:hAnsi="Courier New" w:cs="Courier New"/>
                <w:color w:val="FF0000"/>
                <w:sz w:val="22"/>
                <w:szCs w:val="22"/>
              </w:rPr>
            </w:pPr>
            <w:r w:rsidRPr="00C236C0">
              <w:rPr>
                <w:rFonts w:ascii="Courier New" w:hAnsi="Courier New" w:cs="Courier New"/>
                <w:color w:val="FF0000"/>
                <w:sz w:val="22"/>
                <w:szCs w:val="22"/>
              </w:rPr>
              <w:t xml:space="preserve"> </w:t>
            </w:r>
          </w:p>
        </w:tc>
        <w:tc>
          <w:tcPr>
            <w:tcW w:w="1273" w:type="dxa"/>
          </w:tcPr>
          <w:p w:rsidR="00C236C0" w:rsidRPr="00C236C0" w:rsidRDefault="00C236C0" w:rsidP="00C236C0">
            <w:pPr>
              <w:rPr>
                <w:rFonts w:ascii="Courier New" w:hAnsi="Courier New" w:cs="Courier New"/>
                <w:color w:val="FF0000"/>
                <w:sz w:val="22"/>
                <w:szCs w:val="22"/>
              </w:rPr>
            </w:pPr>
            <w:r w:rsidRPr="00C236C0">
              <w:rPr>
                <w:rFonts w:ascii="Courier New" w:hAnsi="Courier New" w:cs="Courier New"/>
                <w:color w:val="FF0000"/>
                <w:sz w:val="22"/>
                <w:szCs w:val="22"/>
              </w:rPr>
              <w:t xml:space="preserve"> </w:t>
            </w:r>
          </w:p>
        </w:tc>
      </w:tr>
      <w:tr w:rsidR="00C236C0" w:rsidRPr="00C236C0" w:rsidTr="009E0366">
        <w:tc>
          <w:tcPr>
            <w:tcW w:w="5953"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в том числе по видам </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дошкольное и начальное общее образ.</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основное общее и ср. (полн.) общее обр.</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врачебная практика</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-почтовая и курьерская деятельность</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w:t>
            </w:r>
            <w:proofErr w:type="spellStart"/>
            <w:r w:rsidRPr="00C236C0">
              <w:rPr>
                <w:rFonts w:ascii="Courier New" w:hAnsi="Courier New" w:cs="Courier New"/>
                <w:sz w:val="22"/>
                <w:szCs w:val="22"/>
              </w:rPr>
              <w:t>рознич</w:t>
            </w:r>
            <w:proofErr w:type="spellEnd"/>
            <w:r w:rsidRPr="00C236C0">
              <w:rPr>
                <w:rFonts w:ascii="Courier New" w:hAnsi="Courier New" w:cs="Courier New"/>
                <w:sz w:val="22"/>
                <w:szCs w:val="22"/>
              </w:rPr>
              <w:t xml:space="preserve">. торговля в </w:t>
            </w:r>
            <w:proofErr w:type="spellStart"/>
            <w:r w:rsidRPr="00C236C0">
              <w:rPr>
                <w:rFonts w:ascii="Courier New" w:hAnsi="Courier New" w:cs="Courier New"/>
                <w:sz w:val="22"/>
                <w:szCs w:val="22"/>
              </w:rPr>
              <w:t>неспециализир</w:t>
            </w:r>
            <w:proofErr w:type="spellEnd"/>
            <w:r w:rsidRPr="00C236C0">
              <w:rPr>
                <w:rFonts w:ascii="Courier New" w:hAnsi="Courier New" w:cs="Courier New"/>
                <w:sz w:val="22"/>
                <w:szCs w:val="22"/>
              </w:rPr>
              <w:t>. магазинах</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растениеводство</w:t>
            </w:r>
          </w:p>
          <w:p w:rsidR="00C236C0" w:rsidRPr="00C236C0" w:rsidRDefault="00C236C0" w:rsidP="00C236C0">
            <w:pPr>
              <w:rPr>
                <w:rFonts w:ascii="Courier New" w:hAnsi="Courier New" w:cs="Courier New"/>
                <w:sz w:val="22"/>
                <w:szCs w:val="22"/>
                <w:shd w:val="clear" w:color="auto" w:fill="FFFFFF"/>
              </w:rPr>
            </w:pPr>
            <w:r w:rsidRPr="00C236C0">
              <w:rPr>
                <w:rFonts w:ascii="Courier New" w:hAnsi="Courier New" w:cs="Courier New"/>
                <w:sz w:val="22"/>
                <w:szCs w:val="22"/>
              </w:rPr>
              <w:t>- д</w:t>
            </w:r>
            <w:r w:rsidRPr="00C236C0">
              <w:rPr>
                <w:rFonts w:ascii="Courier New" w:hAnsi="Courier New" w:cs="Courier New"/>
                <w:bCs/>
                <w:sz w:val="22"/>
                <w:szCs w:val="22"/>
                <w:shd w:val="clear" w:color="auto" w:fill="FFFFFF"/>
              </w:rPr>
              <w:t>еятельность</w:t>
            </w:r>
            <w:r w:rsidRPr="00C236C0">
              <w:rPr>
                <w:rFonts w:ascii="Courier New" w:eastAsia="Arial Unicode MS" w:hAnsi="Courier New" w:cs="Courier New"/>
                <w:sz w:val="22"/>
                <w:szCs w:val="22"/>
                <w:shd w:val="clear" w:color="auto" w:fill="FFFFFF"/>
              </w:rPr>
              <w:t> </w:t>
            </w:r>
            <w:r w:rsidRPr="00C236C0">
              <w:rPr>
                <w:rFonts w:ascii="Courier New" w:hAnsi="Courier New" w:cs="Courier New"/>
                <w:sz w:val="22"/>
                <w:szCs w:val="22"/>
                <w:shd w:val="clear" w:color="auto" w:fill="FFFFFF"/>
              </w:rPr>
              <w:t xml:space="preserve">ОМСУ </w:t>
            </w:r>
          </w:p>
          <w:p w:rsidR="00C236C0" w:rsidRPr="00C236C0" w:rsidRDefault="00C236C0" w:rsidP="00C236C0">
            <w:pPr>
              <w:rPr>
                <w:rFonts w:ascii="Courier New" w:hAnsi="Courier New" w:cs="Courier New"/>
                <w:sz w:val="22"/>
                <w:szCs w:val="22"/>
                <w:shd w:val="clear" w:color="auto" w:fill="FFFFFF"/>
              </w:rPr>
            </w:pPr>
            <w:r w:rsidRPr="00C236C0">
              <w:rPr>
                <w:rFonts w:ascii="Courier New" w:hAnsi="Courier New" w:cs="Courier New"/>
                <w:sz w:val="22"/>
                <w:szCs w:val="22"/>
                <w:shd w:val="clear" w:color="auto" w:fill="FFFFFF"/>
              </w:rPr>
              <w:t>- д</w:t>
            </w:r>
            <w:r w:rsidRPr="00C236C0">
              <w:rPr>
                <w:rFonts w:ascii="Courier New" w:hAnsi="Courier New" w:cs="Courier New"/>
                <w:bCs/>
                <w:sz w:val="22"/>
                <w:szCs w:val="22"/>
                <w:shd w:val="clear" w:color="auto" w:fill="FFFFFF"/>
              </w:rPr>
              <w:t>еятельность</w:t>
            </w:r>
            <w:r w:rsidRPr="00C236C0">
              <w:rPr>
                <w:rFonts w:ascii="Courier New" w:eastAsia="Arial Unicode MS" w:hAnsi="Courier New" w:cs="Courier New"/>
                <w:sz w:val="22"/>
                <w:szCs w:val="22"/>
                <w:shd w:val="clear" w:color="auto" w:fill="FFFFFF"/>
              </w:rPr>
              <w:t> </w:t>
            </w:r>
            <w:r w:rsidRPr="00C236C0">
              <w:rPr>
                <w:rFonts w:ascii="Courier New" w:hAnsi="Courier New" w:cs="Courier New"/>
                <w:sz w:val="22"/>
                <w:szCs w:val="22"/>
                <w:shd w:val="clear" w:color="auto" w:fill="FFFFFF"/>
              </w:rPr>
              <w:t>библиотек, архивов, учреждений клубного типа</w:t>
            </w:r>
            <w:r w:rsidRPr="00C236C0">
              <w:rPr>
                <w:rFonts w:ascii="Courier New" w:eastAsia="Arial Unicode MS" w:hAnsi="Courier New" w:cs="Courier New"/>
                <w:sz w:val="22"/>
                <w:szCs w:val="22"/>
                <w:shd w:val="clear" w:color="auto" w:fill="FFFFFF"/>
              </w:rPr>
              <w:t> </w:t>
            </w:r>
          </w:p>
        </w:tc>
        <w:tc>
          <w:tcPr>
            <w:tcW w:w="851" w:type="dxa"/>
          </w:tcPr>
          <w:p w:rsidR="00C236C0" w:rsidRPr="00C236C0" w:rsidRDefault="00C236C0" w:rsidP="00C236C0">
            <w:pPr>
              <w:rPr>
                <w:rFonts w:ascii="Courier New" w:hAnsi="Courier New" w:cs="Courier New"/>
                <w:sz w:val="22"/>
                <w:szCs w:val="22"/>
              </w:rPr>
            </w:pP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90</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54</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3</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23</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8</w:t>
            </w:r>
          </w:p>
          <w:p w:rsidR="00C236C0" w:rsidRPr="00C236C0" w:rsidRDefault="00C236C0" w:rsidP="00C236C0">
            <w:pPr>
              <w:rPr>
                <w:rFonts w:ascii="Courier New" w:hAnsi="Courier New" w:cs="Courier New"/>
                <w:sz w:val="22"/>
                <w:szCs w:val="22"/>
              </w:rPr>
            </w:pP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7</w:t>
            </w:r>
          </w:p>
          <w:p w:rsidR="00C236C0" w:rsidRPr="00C236C0" w:rsidRDefault="00C236C0" w:rsidP="00C236C0">
            <w:pPr>
              <w:rPr>
                <w:rFonts w:ascii="Courier New" w:hAnsi="Courier New" w:cs="Courier New"/>
                <w:sz w:val="22"/>
                <w:szCs w:val="22"/>
              </w:rPr>
            </w:pPr>
          </w:p>
        </w:tc>
        <w:tc>
          <w:tcPr>
            <w:tcW w:w="850" w:type="dxa"/>
          </w:tcPr>
          <w:p w:rsidR="00C236C0" w:rsidRPr="00C236C0" w:rsidRDefault="00C236C0" w:rsidP="00C236C0">
            <w:pPr>
              <w:rPr>
                <w:rFonts w:ascii="Courier New" w:hAnsi="Courier New" w:cs="Courier New"/>
                <w:sz w:val="22"/>
                <w:szCs w:val="22"/>
              </w:rPr>
            </w:pP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86</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57</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3</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23</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8</w:t>
            </w:r>
          </w:p>
          <w:p w:rsidR="00C236C0" w:rsidRPr="00C236C0" w:rsidRDefault="00C236C0" w:rsidP="00C236C0">
            <w:pPr>
              <w:rPr>
                <w:rFonts w:ascii="Courier New" w:hAnsi="Courier New" w:cs="Courier New"/>
                <w:sz w:val="22"/>
                <w:szCs w:val="22"/>
              </w:rPr>
            </w:pP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7</w:t>
            </w:r>
          </w:p>
        </w:tc>
        <w:tc>
          <w:tcPr>
            <w:tcW w:w="824" w:type="dxa"/>
          </w:tcPr>
          <w:p w:rsidR="00C236C0" w:rsidRPr="00C236C0" w:rsidRDefault="00C236C0" w:rsidP="00C236C0">
            <w:pPr>
              <w:rPr>
                <w:rFonts w:ascii="Courier New" w:hAnsi="Courier New" w:cs="Courier New"/>
                <w:sz w:val="22"/>
                <w:szCs w:val="22"/>
              </w:rPr>
            </w:pP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88</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60</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3</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23</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8</w:t>
            </w:r>
          </w:p>
          <w:p w:rsidR="00C236C0" w:rsidRPr="00C236C0" w:rsidRDefault="00C236C0" w:rsidP="00C236C0">
            <w:pPr>
              <w:rPr>
                <w:rFonts w:ascii="Courier New" w:hAnsi="Courier New" w:cs="Courier New"/>
                <w:sz w:val="22"/>
                <w:szCs w:val="22"/>
              </w:rPr>
            </w:pP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7</w:t>
            </w:r>
          </w:p>
        </w:tc>
        <w:tc>
          <w:tcPr>
            <w:tcW w:w="1273" w:type="dxa"/>
          </w:tcPr>
          <w:p w:rsidR="00C236C0" w:rsidRPr="00C236C0" w:rsidRDefault="00C236C0" w:rsidP="00C236C0">
            <w:pPr>
              <w:rPr>
                <w:rFonts w:ascii="Courier New" w:hAnsi="Courier New" w:cs="Courier New"/>
                <w:color w:val="FF0000"/>
                <w:sz w:val="22"/>
                <w:szCs w:val="22"/>
              </w:rPr>
            </w:pPr>
            <w:r w:rsidRPr="00C236C0">
              <w:rPr>
                <w:rFonts w:ascii="Courier New" w:hAnsi="Courier New" w:cs="Courier New"/>
                <w:color w:val="FF0000"/>
                <w:sz w:val="22"/>
                <w:szCs w:val="22"/>
              </w:rPr>
              <w:t xml:space="preserve"> </w:t>
            </w:r>
          </w:p>
        </w:tc>
      </w:tr>
      <w:tr w:rsidR="00C236C0" w:rsidRPr="00C236C0" w:rsidTr="009E0366">
        <w:tc>
          <w:tcPr>
            <w:tcW w:w="5953"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Численность не занятых трудовой деятельностью граждан, ищущих работу и зарегистрированных в службе занятости</w:t>
            </w:r>
          </w:p>
        </w:tc>
        <w:tc>
          <w:tcPr>
            <w:tcW w:w="851"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20</w:t>
            </w:r>
          </w:p>
        </w:tc>
        <w:tc>
          <w:tcPr>
            <w:tcW w:w="850"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15</w:t>
            </w:r>
          </w:p>
        </w:tc>
        <w:tc>
          <w:tcPr>
            <w:tcW w:w="824"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8</w:t>
            </w:r>
          </w:p>
        </w:tc>
        <w:tc>
          <w:tcPr>
            <w:tcW w:w="1273" w:type="dxa"/>
          </w:tcPr>
          <w:p w:rsidR="00C236C0" w:rsidRPr="00C236C0" w:rsidRDefault="00C236C0" w:rsidP="00C236C0">
            <w:pPr>
              <w:rPr>
                <w:rFonts w:ascii="Courier New" w:hAnsi="Courier New" w:cs="Courier New"/>
                <w:color w:val="FF0000"/>
                <w:sz w:val="22"/>
                <w:szCs w:val="22"/>
              </w:rPr>
            </w:pPr>
            <w:r w:rsidRPr="00C236C0">
              <w:rPr>
                <w:rFonts w:ascii="Courier New" w:hAnsi="Courier New" w:cs="Courier New"/>
                <w:color w:val="FF0000"/>
                <w:sz w:val="22"/>
                <w:szCs w:val="22"/>
              </w:rPr>
              <w:t>-</w:t>
            </w:r>
          </w:p>
        </w:tc>
      </w:tr>
      <w:tr w:rsidR="00C236C0" w:rsidRPr="00C236C0" w:rsidTr="009E0366">
        <w:tc>
          <w:tcPr>
            <w:tcW w:w="5953"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Численность официально зарегистрированных безработных</w:t>
            </w:r>
          </w:p>
        </w:tc>
        <w:tc>
          <w:tcPr>
            <w:tcW w:w="851"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20</w:t>
            </w:r>
          </w:p>
        </w:tc>
        <w:tc>
          <w:tcPr>
            <w:tcW w:w="850"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15</w:t>
            </w:r>
          </w:p>
        </w:tc>
        <w:tc>
          <w:tcPr>
            <w:tcW w:w="824"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8</w:t>
            </w:r>
          </w:p>
        </w:tc>
        <w:tc>
          <w:tcPr>
            <w:tcW w:w="1273" w:type="dxa"/>
          </w:tcPr>
          <w:p w:rsidR="00C236C0" w:rsidRPr="00C236C0" w:rsidRDefault="00C236C0" w:rsidP="00C236C0">
            <w:pPr>
              <w:rPr>
                <w:rFonts w:ascii="Courier New" w:hAnsi="Courier New" w:cs="Courier New"/>
                <w:color w:val="FF0000"/>
                <w:sz w:val="22"/>
                <w:szCs w:val="22"/>
              </w:rPr>
            </w:pPr>
            <w:r w:rsidRPr="00C236C0">
              <w:rPr>
                <w:rFonts w:ascii="Courier New" w:hAnsi="Courier New" w:cs="Courier New"/>
                <w:color w:val="FF0000"/>
                <w:sz w:val="22"/>
                <w:szCs w:val="22"/>
              </w:rPr>
              <w:t>-</w:t>
            </w:r>
          </w:p>
        </w:tc>
      </w:tr>
      <w:tr w:rsidR="00C236C0" w:rsidRPr="00C236C0" w:rsidTr="009E0366">
        <w:tc>
          <w:tcPr>
            <w:tcW w:w="5953"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Уровень зарегистрированной безработицы к трудоспособному населению</w:t>
            </w:r>
          </w:p>
        </w:tc>
        <w:tc>
          <w:tcPr>
            <w:tcW w:w="851"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18,6</w:t>
            </w:r>
          </w:p>
        </w:tc>
        <w:tc>
          <w:tcPr>
            <w:tcW w:w="850"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32,1</w:t>
            </w:r>
          </w:p>
        </w:tc>
        <w:tc>
          <w:tcPr>
            <w:tcW w:w="824"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47,6</w:t>
            </w:r>
          </w:p>
        </w:tc>
        <w:tc>
          <w:tcPr>
            <w:tcW w:w="1273" w:type="dxa"/>
          </w:tcPr>
          <w:p w:rsidR="00C236C0" w:rsidRPr="00C236C0" w:rsidRDefault="00C236C0" w:rsidP="00C236C0">
            <w:pPr>
              <w:rPr>
                <w:rFonts w:ascii="Courier New" w:hAnsi="Courier New" w:cs="Courier New"/>
                <w:color w:val="FF0000"/>
                <w:sz w:val="22"/>
                <w:szCs w:val="22"/>
              </w:rPr>
            </w:pPr>
            <w:r w:rsidRPr="00C236C0">
              <w:rPr>
                <w:rFonts w:ascii="Courier New" w:hAnsi="Courier New" w:cs="Courier New"/>
                <w:color w:val="FF0000"/>
                <w:sz w:val="22"/>
                <w:szCs w:val="22"/>
              </w:rPr>
              <w:t xml:space="preserve"> </w:t>
            </w:r>
          </w:p>
        </w:tc>
      </w:tr>
    </w:tbl>
    <w:p w:rsidR="00C236C0" w:rsidRPr="00C236C0" w:rsidRDefault="00C236C0" w:rsidP="00C236C0">
      <w:pPr>
        <w:tabs>
          <w:tab w:val="left" w:pos="272"/>
        </w:tabs>
        <w:jc w:val="center"/>
        <w:rPr>
          <w:rFonts w:ascii="Courier New" w:hAnsi="Courier New" w:cs="Courier New"/>
          <w:sz w:val="22"/>
          <w:szCs w:val="22"/>
          <w:u w:val="single"/>
        </w:rPr>
      </w:pPr>
    </w:p>
    <w:p w:rsidR="00C236C0" w:rsidRPr="00C236C0" w:rsidRDefault="00C236C0" w:rsidP="00C236C0">
      <w:pPr>
        <w:ind w:left="284" w:firstLine="436"/>
        <w:jc w:val="both"/>
        <w:rPr>
          <w:rFonts w:ascii="Arial" w:hAnsi="Arial" w:cs="Arial"/>
        </w:rPr>
      </w:pPr>
    </w:p>
    <w:p w:rsidR="00C236C0" w:rsidRPr="00C236C0" w:rsidRDefault="00C236C0" w:rsidP="00C236C0">
      <w:pPr>
        <w:ind w:left="284" w:firstLine="436"/>
        <w:jc w:val="both"/>
        <w:rPr>
          <w:rFonts w:ascii="Arial" w:hAnsi="Arial" w:cs="Arial"/>
        </w:rPr>
      </w:pPr>
    </w:p>
    <w:p w:rsidR="00C236C0" w:rsidRPr="00C236C0" w:rsidRDefault="00C236C0" w:rsidP="00C236C0">
      <w:pPr>
        <w:ind w:left="284" w:firstLine="436"/>
        <w:jc w:val="both"/>
        <w:rPr>
          <w:rFonts w:ascii="Arial" w:hAnsi="Arial" w:cs="Arial"/>
        </w:rPr>
      </w:pPr>
    </w:p>
    <w:p w:rsidR="00C236C0" w:rsidRPr="00C236C0" w:rsidRDefault="00C236C0" w:rsidP="00C236C0">
      <w:pPr>
        <w:ind w:left="284" w:firstLine="436"/>
        <w:jc w:val="both"/>
        <w:rPr>
          <w:rFonts w:ascii="Arial" w:hAnsi="Arial" w:cs="Arial"/>
        </w:rPr>
      </w:pPr>
    </w:p>
    <w:p w:rsidR="00C236C0" w:rsidRPr="00C236C0" w:rsidRDefault="00C236C0" w:rsidP="00C236C0">
      <w:pPr>
        <w:ind w:left="284" w:firstLine="436"/>
        <w:jc w:val="both"/>
        <w:rPr>
          <w:rFonts w:ascii="Arial" w:hAnsi="Arial" w:cs="Arial"/>
        </w:rPr>
      </w:pPr>
    </w:p>
    <w:p w:rsidR="00C236C0" w:rsidRPr="00C236C0" w:rsidRDefault="00C236C0" w:rsidP="00C236C0">
      <w:pPr>
        <w:ind w:left="284" w:firstLine="436"/>
        <w:jc w:val="both"/>
        <w:rPr>
          <w:rFonts w:ascii="Arial" w:hAnsi="Arial" w:cs="Arial"/>
        </w:rPr>
      </w:pPr>
      <w:r w:rsidRPr="00C236C0">
        <w:rPr>
          <w:rFonts w:ascii="Arial" w:hAnsi="Arial" w:cs="Arial"/>
        </w:rPr>
        <w:t xml:space="preserve">Из приведенных данных видно, что  в поселении существует серьезная проблема занятости трудоспособного населения. </w:t>
      </w:r>
      <w:proofErr w:type="gramStart"/>
      <w:r w:rsidRPr="00C236C0">
        <w:rPr>
          <w:rFonts w:ascii="Arial" w:hAnsi="Arial" w:cs="Arial"/>
        </w:rPr>
        <w:t>В связи с этим одной из главных задач для муниципальной власти в поселении</w:t>
      </w:r>
      <w:proofErr w:type="gramEnd"/>
      <w:r w:rsidRPr="00C236C0">
        <w:rPr>
          <w:rFonts w:ascii="Arial" w:hAnsi="Arial" w:cs="Arial"/>
        </w:rPr>
        <w:t xml:space="preserve"> должна стать занятость и </w:t>
      </w:r>
      <w:proofErr w:type="spellStart"/>
      <w:r w:rsidRPr="00C236C0">
        <w:rPr>
          <w:rFonts w:ascii="Arial" w:hAnsi="Arial" w:cs="Arial"/>
        </w:rPr>
        <w:t>самозанятость</w:t>
      </w:r>
      <w:proofErr w:type="spellEnd"/>
      <w:r w:rsidRPr="00C236C0">
        <w:rPr>
          <w:rFonts w:ascii="Arial" w:hAnsi="Arial" w:cs="Arial"/>
        </w:rPr>
        <w:t xml:space="preserve"> населения</w:t>
      </w:r>
    </w:p>
    <w:p w:rsidR="00C236C0" w:rsidRPr="00C236C0" w:rsidRDefault="00C236C0" w:rsidP="00C236C0">
      <w:pPr>
        <w:ind w:left="284" w:firstLine="436"/>
        <w:jc w:val="both"/>
        <w:rPr>
          <w:rFonts w:ascii="Arial" w:hAnsi="Arial" w:cs="Arial"/>
        </w:rPr>
      </w:pPr>
      <w:r w:rsidRPr="00C236C0">
        <w:rPr>
          <w:rFonts w:ascii="Arial" w:hAnsi="Arial" w:cs="Arial"/>
        </w:rPr>
        <w:t>Уровень  официально  зафиксированной  безработицы  составляет  8 человек.  Кроме  этого  имеется  скрытая  безработица  работоспособного  населения, которая  не  занята  в  экономике  района,  не  состоят  на  учете  в  ЦЗН  и   не    желают  трудоустраиваться,  предпочитая  случайные  или  временные  заработки.</w:t>
      </w:r>
    </w:p>
    <w:p w:rsidR="00C236C0" w:rsidRPr="00C236C0" w:rsidRDefault="00C236C0" w:rsidP="00C236C0">
      <w:pPr>
        <w:ind w:firstLine="720"/>
        <w:jc w:val="both"/>
        <w:rPr>
          <w:rFonts w:ascii="Arial" w:hAnsi="Arial" w:cs="Arial"/>
        </w:rPr>
      </w:pPr>
    </w:p>
    <w:p w:rsidR="00C236C0" w:rsidRPr="00C236C0" w:rsidRDefault="00C236C0" w:rsidP="00C236C0">
      <w:pPr>
        <w:ind w:firstLine="720"/>
        <w:jc w:val="center"/>
        <w:rPr>
          <w:rFonts w:ascii="Arial" w:hAnsi="Arial" w:cs="Arial"/>
          <w:b/>
          <w:color w:val="000000"/>
          <w:u w:val="single"/>
        </w:rPr>
      </w:pPr>
      <w:r w:rsidRPr="00C236C0">
        <w:rPr>
          <w:rFonts w:ascii="Arial" w:hAnsi="Arial" w:cs="Arial"/>
          <w:b/>
          <w:color w:val="000000"/>
          <w:u w:val="single"/>
        </w:rPr>
        <w:t>2.7.Уровень и качество жизни населения</w:t>
      </w:r>
    </w:p>
    <w:p w:rsidR="00C236C0" w:rsidRPr="00C236C0" w:rsidRDefault="00C236C0" w:rsidP="00C236C0">
      <w:pPr>
        <w:ind w:firstLine="709"/>
        <w:jc w:val="both"/>
        <w:rPr>
          <w:rFonts w:ascii="Arial" w:hAnsi="Arial" w:cs="Arial"/>
        </w:rPr>
      </w:pPr>
    </w:p>
    <w:p w:rsidR="00C236C0" w:rsidRPr="00C236C0" w:rsidRDefault="00C236C0" w:rsidP="00C236C0">
      <w:pPr>
        <w:ind w:firstLine="709"/>
        <w:jc w:val="both"/>
        <w:rPr>
          <w:rFonts w:ascii="Arial" w:hAnsi="Arial" w:cs="Arial"/>
        </w:rPr>
      </w:pPr>
      <w:r w:rsidRPr="00C236C0">
        <w:rPr>
          <w:rFonts w:ascii="Arial" w:hAnsi="Arial" w:cs="Arial"/>
        </w:rPr>
        <w:t xml:space="preserve">На территории муниципального образования отмечается невысокий уровень жизни.  </w:t>
      </w:r>
    </w:p>
    <w:p w:rsidR="00C236C0" w:rsidRPr="00C236C0" w:rsidRDefault="00C236C0" w:rsidP="00C236C0">
      <w:pPr>
        <w:ind w:left="284" w:firstLine="425"/>
        <w:jc w:val="both"/>
        <w:rPr>
          <w:rFonts w:ascii="Arial" w:hAnsi="Arial" w:cs="Arial"/>
        </w:rPr>
      </w:pPr>
      <w:r w:rsidRPr="00C236C0">
        <w:rPr>
          <w:rFonts w:ascii="Arial" w:hAnsi="Arial" w:cs="Arial"/>
        </w:rPr>
        <w:t xml:space="preserve">Уровень жизни  складывается из размера реальных доходов, уровня потребления населением реальных благ и услуг. </w:t>
      </w:r>
    </w:p>
    <w:p w:rsidR="00C236C0" w:rsidRPr="00C236C0" w:rsidRDefault="00C236C0" w:rsidP="00C236C0">
      <w:pPr>
        <w:ind w:left="284" w:firstLine="425"/>
        <w:jc w:val="both"/>
        <w:rPr>
          <w:rFonts w:ascii="Arial" w:hAnsi="Arial" w:cs="Arial"/>
        </w:rPr>
      </w:pPr>
      <w:proofErr w:type="gramStart"/>
      <w:r w:rsidRPr="00C236C0">
        <w:rPr>
          <w:rFonts w:ascii="Arial" w:hAnsi="Arial" w:cs="Arial"/>
        </w:rPr>
        <w:t xml:space="preserve">Среди многих показателей уровня жизни ключевым являются денежные доходы, служащие основным источником удовлетворения личных потребностей населения в потребительских товарах и разнообразных видах услуг, которые формируются из сумм по оплате труда доходов от предпринимательской деятельности,  социальных выплат (пенсии, пособия и социальная помощь) и других доходов граждан (в том числе от личного подсобного хозяйства). </w:t>
      </w:r>
      <w:proofErr w:type="gramEnd"/>
    </w:p>
    <w:p w:rsidR="00C236C0" w:rsidRPr="00C236C0" w:rsidRDefault="00C236C0" w:rsidP="00C236C0">
      <w:pPr>
        <w:ind w:firstLine="709"/>
        <w:jc w:val="center"/>
        <w:rPr>
          <w:rFonts w:ascii="Arial" w:hAnsi="Arial" w:cs="Arial"/>
          <w:i/>
          <w:iCs/>
        </w:rPr>
      </w:pPr>
      <w:r w:rsidRPr="00C236C0">
        <w:rPr>
          <w:rFonts w:ascii="Arial" w:hAnsi="Arial" w:cs="Arial"/>
          <w:i/>
          <w:iCs/>
        </w:rPr>
        <w:t>Доходы населения</w:t>
      </w:r>
    </w:p>
    <w:p w:rsidR="00C236C0" w:rsidRPr="00C236C0" w:rsidRDefault="00C236C0" w:rsidP="00C236C0">
      <w:pPr>
        <w:ind w:firstLine="709"/>
        <w:jc w:val="center"/>
        <w:rPr>
          <w:rFonts w:ascii="Arial" w:hAnsi="Arial" w:cs="Arial"/>
          <w:i/>
          <w:i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877"/>
        <w:gridCol w:w="877"/>
        <w:gridCol w:w="877"/>
      </w:tblGrid>
      <w:tr w:rsidR="00C236C0" w:rsidRPr="00C236C0" w:rsidTr="009E0366">
        <w:tc>
          <w:tcPr>
            <w:tcW w:w="5953" w:type="dxa"/>
          </w:tcPr>
          <w:p w:rsidR="00C236C0" w:rsidRPr="00C236C0" w:rsidRDefault="00C236C0" w:rsidP="00C236C0">
            <w:pPr>
              <w:rPr>
                <w:rFonts w:ascii="Courier New" w:hAnsi="Courier New" w:cs="Courier New"/>
                <w:iCs/>
                <w:sz w:val="22"/>
                <w:szCs w:val="22"/>
              </w:rPr>
            </w:pPr>
            <w:r w:rsidRPr="00C236C0">
              <w:rPr>
                <w:rFonts w:ascii="Courier New" w:hAnsi="Courier New" w:cs="Courier New"/>
                <w:iCs/>
                <w:sz w:val="22"/>
                <w:szCs w:val="22"/>
              </w:rPr>
              <w:t>наименование показателя</w:t>
            </w:r>
          </w:p>
        </w:tc>
        <w:tc>
          <w:tcPr>
            <w:tcW w:w="851" w:type="dxa"/>
          </w:tcPr>
          <w:p w:rsidR="00C236C0" w:rsidRPr="00C236C0" w:rsidRDefault="00C236C0" w:rsidP="00C236C0">
            <w:pPr>
              <w:jc w:val="center"/>
              <w:rPr>
                <w:rFonts w:ascii="Courier New" w:hAnsi="Courier New" w:cs="Courier New"/>
                <w:iCs/>
                <w:sz w:val="22"/>
                <w:szCs w:val="22"/>
              </w:rPr>
            </w:pPr>
            <w:r w:rsidRPr="00C236C0">
              <w:rPr>
                <w:rFonts w:ascii="Courier New" w:hAnsi="Courier New" w:cs="Courier New"/>
                <w:iCs/>
                <w:sz w:val="22"/>
                <w:szCs w:val="22"/>
              </w:rPr>
              <w:t>2020</w:t>
            </w:r>
          </w:p>
        </w:tc>
        <w:tc>
          <w:tcPr>
            <w:tcW w:w="850" w:type="dxa"/>
          </w:tcPr>
          <w:p w:rsidR="00C236C0" w:rsidRPr="00C236C0" w:rsidRDefault="00C236C0" w:rsidP="00C236C0">
            <w:pPr>
              <w:jc w:val="center"/>
              <w:rPr>
                <w:rFonts w:ascii="Courier New" w:hAnsi="Courier New" w:cs="Courier New"/>
                <w:iCs/>
                <w:sz w:val="22"/>
                <w:szCs w:val="22"/>
              </w:rPr>
            </w:pPr>
            <w:r w:rsidRPr="00C236C0">
              <w:rPr>
                <w:rFonts w:ascii="Courier New" w:hAnsi="Courier New" w:cs="Courier New"/>
                <w:iCs/>
                <w:sz w:val="22"/>
                <w:szCs w:val="22"/>
              </w:rPr>
              <w:t>2021</w:t>
            </w:r>
          </w:p>
        </w:tc>
        <w:tc>
          <w:tcPr>
            <w:tcW w:w="851" w:type="dxa"/>
          </w:tcPr>
          <w:p w:rsidR="00C236C0" w:rsidRPr="00C236C0" w:rsidRDefault="00C236C0" w:rsidP="00C236C0">
            <w:pPr>
              <w:jc w:val="center"/>
              <w:rPr>
                <w:rFonts w:ascii="Courier New" w:hAnsi="Courier New" w:cs="Courier New"/>
                <w:iCs/>
                <w:sz w:val="22"/>
                <w:szCs w:val="22"/>
              </w:rPr>
            </w:pPr>
            <w:r w:rsidRPr="00C236C0">
              <w:rPr>
                <w:rFonts w:ascii="Courier New" w:hAnsi="Courier New" w:cs="Courier New"/>
                <w:iCs/>
                <w:sz w:val="22"/>
                <w:szCs w:val="22"/>
              </w:rPr>
              <w:t>2022</w:t>
            </w:r>
          </w:p>
        </w:tc>
      </w:tr>
      <w:tr w:rsidR="00C236C0" w:rsidRPr="00C236C0" w:rsidTr="009E0366">
        <w:tc>
          <w:tcPr>
            <w:tcW w:w="5953" w:type="dxa"/>
          </w:tcPr>
          <w:p w:rsidR="00C236C0" w:rsidRPr="00C236C0" w:rsidRDefault="00C236C0" w:rsidP="00C236C0">
            <w:pPr>
              <w:rPr>
                <w:rFonts w:ascii="Courier New" w:hAnsi="Courier New" w:cs="Courier New"/>
                <w:iCs/>
                <w:sz w:val="22"/>
                <w:szCs w:val="22"/>
              </w:rPr>
            </w:pPr>
            <w:r w:rsidRPr="00C236C0">
              <w:rPr>
                <w:rFonts w:ascii="Courier New" w:hAnsi="Courier New" w:cs="Courier New"/>
                <w:iCs/>
                <w:sz w:val="22"/>
                <w:szCs w:val="22"/>
              </w:rPr>
              <w:t>среднедушевые денежные доходы населения, руб. на 1 чел.</w:t>
            </w:r>
          </w:p>
          <w:p w:rsidR="00C236C0" w:rsidRPr="00C236C0" w:rsidRDefault="00C236C0" w:rsidP="00C236C0">
            <w:pPr>
              <w:rPr>
                <w:rFonts w:ascii="Courier New" w:hAnsi="Courier New" w:cs="Courier New"/>
                <w:iCs/>
                <w:sz w:val="22"/>
                <w:szCs w:val="22"/>
              </w:rPr>
            </w:pPr>
          </w:p>
        </w:tc>
        <w:tc>
          <w:tcPr>
            <w:tcW w:w="851" w:type="dxa"/>
            <w:vAlign w:val="center"/>
          </w:tcPr>
          <w:p w:rsidR="00C236C0" w:rsidRPr="00C236C0" w:rsidRDefault="00C236C0" w:rsidP="00C236C0">
            <w:pPr>
              <w:jc w:val="center"/>
              <w:rPr>
                <w:rFonts w:ascii="Courier New" w:hAnsi="Courier New" w:cs="Courier New"/>
                <w:iCs/>
                <w:color w:val="000000"/>
                <w:sz w:val="22"/>
                <w:szCs w:val="22"/>
              </w:rPr>
            </w:pPr>
            <w:r w:rsidRPr="00C236C0">
              <w:rPr>
                <w:rFonts w:ascii="Courier New" w:hAnsi="Courier New" w:cs="Courier New"/>
                <w:iCs/>
                <w:color w:val="000000"/>
                <w:sz w:val="22"/>
                <w:szCs w:val="22"/>
              </w:rPr>
              <w:t>15106</w:t>
            </w:r>
          </w:p>
        </w:tc>
        <w:tc>
          <w:tcPr>
            <w:tcW w:w="850" w:type="dxa"/>
            <w:vAlign w:val="center"/>
          </w:tcPr>
          <w:p w:rsidR="00C236C0" w:rsidRPr="00C236C0" w:rsidRDefault="00C236C0" w:rsidP="00C236C0">
            <w:pPr>
              <w:jc w:val="center"/>
              <w:rPr>
                <w:rFonts w:ascii="Courier New" w:hAnsi="Courier New" w:cs="Courier New"/>
                <w:iCs/>
                <w:color w:val="000000"/>
                <w:sz w:val="22"/>
                <w:szCs w:val="22"/>
              </w:rPr>
            </w:pPr>
            <w:r w:rsidRPr="00C236C0">
              <w:rPr>
                <w:rFonts w:ascii="Courier New" w:hAnsi="Courier New" w:cs="Courier New"/>
                <w:iCs/>
                <w:color w:val="000000"/>
                <w:sz w:val="22"/>
                <w:szCs w:val="22"/>
              </w:rPr>
              <w:t>15394</w:t>
            </w:r>
          </w:p>
        </w:tc>
        <w:tc>
          <w:tcPr>
            <w:tcW w:w="851" w:type="dxa"/>
            <w:vAlign w:val="center"/>
          </w:tcPr>
          <w:p w:rsidR="00C236C0" w:rsidRPr="00C236C0" w:rsidRDefault="00C236C0" w:rsidP="00C236C0">
            <w:pPr>
              <w:jc w:val="center"/>
              <w:rPr>
                <w:rFonts w:ascii="Courier New" w:hAnsi="Courier New" w:cs="Courier New"/>
                <w:iCs/>
                <w:color w:val="000000"/>
                <w:sz w:val="22"/>
                <w:szCs w:val="22"/>
              </w:rPr>
            </w:pPr>
            <w:r w:rsidRPr="00C236C0">
              <w:rPr>
                <w:rFonts w:ascii="Courier New" w:hAnsi="Courier New" w:cs="Courier New"/>
                <w:iCs/>
                <w:color w:val="000000"/>
                <w:sz w:val="22"/>
                <w:szCs w:val="22"/>
              </w:rPr>
              <w:t>17406</w:t>
            </w:r>
          </w:p>
        </w:tc>
      </w:tr>
    </w:tbl>
    <w:p w:rsidR="00C236C0" w:rsidRPr="00C236C0" w:rsidRDefault="00C236C0" w:rsidP="00C236C0">
      <w:pPr>
        <w:ind w:firstLine="709"/>
        <w:jc w:val="center"/>
        <w:rPr>
          <w:iCs/>
        </w:rPr>
      </w:pPr>
    </w:p>
    <w:p w:rsidR="00C236C0" w:rsidRPr="00C236C0" w:rsidRDefault="00C236C0" w:rsidP="00C236C0">
      <w:pPr>
        <w:ind w:left="567" w:firstLine="567"/>
        <w:jc w:val="center"/>
        <w:rPr>
          <w:rFonts w:ascii="Arial" w:hAnsi="Arial" w:cs="Arial"/>
          <w:b/>
          <w:u w:val="single"/>
        </w:rPr>
      </w:pPr>
      <w:r w:rsidRPr="00C236C0">
        <w:rPr>
          <w:rFonts w:ascii="Arial" w:hAnsi="Arial" w:cs="Arial"/>
          <w:b/>
          <w:u w:val="single"/>
        </w:rPr>
        <w:t>2.8.Оценка финансового состояния</w:t>
      </w:r>
    </w:p>
    <w:p w:rsidR="00C236C0" w:rsidRPr="00C236C0" w:rsidRDefault="00C236C0" w:rsidP="00C236C0">
      <w:pPr>
        <w:widowControl w:val="0"/>
        <w:autoSpaceDE w:val="0"/>
        <w:autoSpaceDN w:val="0"/>
        <w:adjustRightInd w:val="0"/>
        <w:ind w:left="567" w:firstLine="567"/>
        <w:jc w:val="both"/>
        <w:rPr>
          <w:rFonts w:ascii="Arial" w:hAnsi="Arial" w:cs="Arial"/>
        </w:rPr>
      </w:pP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Доходы</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 xml:space="preserve">Исполнение доходной части местного бюджета за 2022 год составило 14910,5 </w:t>
      </w:r>
      <w:r w:rsidRPr="00C236C0">
        <w:rPr>
          <w:rFonts w:ascii="Arial" w:hAnsi="Arial" w:cs="Arial"/>
        </w:rPr>
        <w:lastRenderedPageBreak/>
        <w:t>тыс. рублей или 99,9% от плана, из них, безвозмездные поступления поступили в сумме 13279,6 тыс. рублей или 99,9% от плана, собственные доходы – 1630,9 тыс. рублей или 99,6% от плана. Недополучено доходов в сумме 7,1 тыс. руб. из них от доходов от уплаты акцизов – 1,2 тыс. руб.; 1,6 тыс. руб. от земельного налога, НДФЛ – 3,9 тыс. руб.</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 xml:space="preserve">Поступление собственных доходов за отчетный период по видам налогов составляет:  </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 платежи по налогу на доходы с физических лиц поступили в размере 332,1 тыс. рублей или 98,8% от плана за 2022 год;</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 платежи по налогу на товары, реализуемые на территории Российской Федерации, поступили в размере 628,6 тыс. рублей или 99,8% от плана за 2022 год;</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 платежи по налогу на единый сельскохозяйственный налог поступили в размере 52,1 тыс. рублей или 99,6% от плана за 2022 год;</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 платежи по налогу на имущество физических лиц поступили на сумму  - 3,2 тыс. рублей или 100% от плана за 2022 год;</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 платежи по земельному налогу поступили на сумму 248,1 тыс. рублей или 99,4% от плана за 2022 год;</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 161,8 тыс. рублей или 99,9 % от плана за 2022 год;</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Безвозмездные поступления из других бюджетов Российской Федерации составляют 13279,6 тыс. рублей, в том числе:</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 дотация на выравнивание уровня бюджетной обеспеченности – 11577,4 тыс. рублей или 100,0% от плана за 2022 год;</w:t>
      </w:r>
    </w:p>
    <w:p w:rsidR="00C236C0" w:rsidRPr="00C236C0" w:rsidRDefault="00C236C0" w:rsidP="00C236C0">
      <w:pPr>
        <w:widowControl w:val="0"/>
        <w:autoSpaceDE w:val="0"/>
        <w:autoSpaceDN w:val="0"/>
        <w:adjustRightInd w:val="0"/>
        <w:ind w:left="567" w:firstLine="567"/>
        <w:jc w:val="both"/>
        <w:rPr>
          <w:rFonts w:ascii="Arial" w:hAnsi="Arial" w:cs="Arial"/>
        </w:rPr>
      </w:pPr>
    </w:p>
    <w:p w:rsidR="00C236C0" w:rsidRPr="00C236C0" w:rsidRDefault="00C236C0" w:rsidP="00C236C0">
      <w:pPr>
        <w:widowControl w:val="0"/>
        <w:autoSpaceDE w:val="0"/>
        <w:autoSpaceDN w:val="0"/>
        <w:adjustRightInd w:val="0"/>
        <w:ind w:left="567" w:firstLine="567"/>
        <w:jc w:val="both"/>
        <w:rPr>
          <w:rFonts w:ascii="Arial" w:hAnsi="Arial" w:cs="Arial"/>
        </w:rPr>
      </w:pP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 прочие межбюджетные трансферты, передаваемые бюджетам сельских поселений – 1100,0 тыс. рублей или 100,0% от плана за 2022 год;</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 субсидии на реализацию мероприятий по народной инициативе – 400,0 тыс. рублей или 100,0% от плана за 2022 год;</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 xml:space="preserve">- субвенция на осуществление полномочий по первичному воинскому учету – 137,3 тыс. рублей или 100,0% от плана за 2022 год; </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 субвенция на осуществление отдельных областных государственных полномочий в области водоснабжения и водоотведения – 50,6 тыс. рублей  или 84,3% от плана за 2022 год;</w:t>
      </w:r>
    </w:p>
    <w:p w:rsidR="00C236C0" w:rsidRPr="00C236C0" w:rsidRDefault="00C236C0" w:rsidP="00C236C0">
      <w:pPr>
        <w:widowControl w:val="0"/>
        <w:autoSpaceDE w:val="0"/>
        <w:autoSpaceDN w:val="0"/>
        <w:adjustRightInd w:val="0"/>
        <w:ind w:left="567" w:firstLine="567"/>
        <w:jc w:val="both"/>
        <w:rPr>
          <w:rFonts w:ascii="Arial" w:hAnsi="Arial" w:cs="Arial"/>
        </w:rPr>
      </w:pP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Расходы</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Исполнение бюджета по расходам за 2022 год составило – 16892,8 тыс. рублей или 98,1%  от плана за 2022 год.</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Раздел 0100 «Общегосударственные вопросы»</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Расходы по разделу 0100 «Общегосударственные вопросы» за 2022 год составили 7606,4 тыс. руб. или 99,92% от плана за 2022 год.</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По подразделу 0102 «Функционирование высшего должностного лица субъекта Российской Федерации и муниципального образования» исполнено 1218,3 тыс. руб. 99,98% от плана за 2022 год, из них фонд оплаты труда – 937,2 тыс. руб., взносы по обязательному социальному страхованию - 281,2 руб.</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исполнено – 4701,5 тыс. руб. 99,89 % от плана за 2022 год</w:t>
      </w:r>
      <w:proofErr w:type="gramStart"/>
      <w:r w:rsidRPr="00C236C0">
        <w:rPr>
          <w:rFonts w:ascii="Arial" w:hAnsi="Arial" w:cs="Arial"/>
        </w:rPr>
        <w:t xml:space="preserve">., </w:t>
      </w:r>
      <w:proofErr w:type="gramEnd"/>
      <w:r w:rsidRPr="00C236C0">
        <w:rPr>
          <w:rFonts w:ascii="Arial" w:hAnsi="Arial" w:cs="Arial"/>
        </w:rPr>
        <w:t xml:space="preserve">из них фонд оплаты труда – 2815,8 тыс. руб., взносы по обязательному социальному страхованию – 835,9 тыс. руб., </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 xml:space="preserve">- за услуги связи код 221 – 63,6 тыс. руб., </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 xml:space="preserve">- на потребление электроэнергии, код 223 – 144,0 тыс. руб., </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 РТ НЭО код 223 - 23,2 тыс. руб.</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 аренда автомобиля код 224 – 240,0 тыс. руб.,</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 xml:space="preserve">- на услуги по содержанию имуществу код 225 - 6,1 тыс. руб., (заправка </w:t>
      </w:r>
      <w:r w:rsidRPr="00C236C0">
        <w:rPr>
          <w:rFonts w:ascii="Arial" w:hAnsi="Arial" w:cs="Arial"/>
        </w:rPr>
        <w:lastRenderedPageBreak/>
        <w:t xml:space="preserve">картриджей), </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 xml:space="preserve">- на прочие услуги код 226 – 464,9 тыс. руб. (лицензия на программное обеспечение Контур-Экстерн, Советник </w:t>
      </w:r>
      <w:proofErr w:type="spellStart"/>
      <w:proofErr w:type="gramStart"/>
      <w:r w:rsidRPr="00C236C0">
        <w:rPr>
          <w:rFonts w:ascii="Arial" w:hAnsi="Arial" w:cs="Arial"/>
        </w:rPr>
        <w:t>Проф</w:t>
      </w:r>
      <w:proofErr w:type="spellEnd"/>
      <w:proofErr w:type="gramEnd"/>
      <w:r w:rsidRPr="00C236C0">
        <w:rPr>
          <w:rFonts w:ascii="Arial" w:hAnsi="Arial" w:cs="Arial"/>
        </w:rPr>
        <w:t>, ООО «СИБ» (</w:t>
      </w:r>
      <w:proofErr w:type="spellStart"/>
      <w:r w:rsidRPr="00C236C0">
        <w:rPr>
          <w:rFonts w:ascii="Arial" w:hAnsi="Arial" w:cs="Arial"/>
        </w:rPr>
        <w:t>VipNet</w:t>
      </w:r>
      <w:proofErr w:type="spellEnd"/>
      <w:r w:rsidRPr="00C236C0">
        <w:rPr>
          <w:rFonts w:ascii="Arial" w:hAnsi="Arial" w:cs="Arial"/>
        </w:rPr>
        <w:t>), гос. финансы – 165,0 тыс. руб., за официальный сайт - 19,0 тыс. руб., услуги кадастра - 135,0 тыс. рублей,  знамя труда объявления - 6,9 тыс. рублей, Аренда программы 1С – 38,3 тыс. рублей, СЭС (</w:t>
      </w:r>
      <w:proofErr w:type="spellStart"/>
      <w:r w:rsidRPr="00C236C0">
        <w:rPr>
          <w:rFonts w:ascii="Arial" w:hAnsi="Arial" w:cs="Arial"/>
        </w:rPr>
        <w:t>акарицидная</w:t>
      </w:r>
      <w:proofErr w:type="spellEnd"/>
      <w:r w:rsidRPr="00C236C0">
        <w:rPr>
          <w:rFonts w:ascii="Arial" w:hAnsi="Arial" w:cs="Arial"/>
        </w:rPr>
        <w:t xml:space="preserve"> обработка кладбищ) – 11,3 тыс. рублей, программное обеспечение </w:t>
      </w:r>
      <w:proofErr w:type="spellStart"/>
      <w:r w:rsidRPr="00C236C0">
        <w:rPr>
          <w:rFonts w:ascii="Arial" w:hAnsi="Arial" w:cs="Arial"/>
        </w:rPr>
        <w:t>Технокад</w:t>
      </w:r>
      <w:proofErr w:type="spellEnd"/>
      <w:r w:rsidRPr="00C236C0">
        <w:rPr>
          <w:rFonts w:ascii="Arial" w:hAnsi="Arial" w:cs="Arial"/>
        </w:rPr>
        <w:t xml:space="preserve"> – 16,5 тыс. руб., Оценка </w:t>
      </w:r>
      <w:proofErr w:type="gramStart"/>
      <w:r w:rsidRPr="00C236C0">
        <w:rPr>
          <w:rFonts w:ascii="Arial" w:hAnsi="Arial" w:cs="Arial"/>
        </w:rPr>
        <w:t xml:space="preserve">рыночной стоимости недвижимости – 6,0 тыс. руб., сопровождение </w:t>
      </w:r>
      <w:proofErr w:type="spellStart"/>
      <w:r w:rsidRPr="00C236C0">
        <w:rPr>
          <w:rFonts w:ascii="Arial" w:hAnsi="Arial" w:cs="Arial"/>
        </w:rPr>
        <w:t>програмного</w:t>
      </w:r>
      <w:proofErr w:type="spellEnd"/>
      <w:r w:rsidRPr="00C236C0">
        <w:rPr>
          <w:rFonts w:ascii="Arial" w:hAnsi="Arial" w:cs="Arial"/>
        </w:rPr>
        <w:t xml:space="preserve"> обеспечения ВИР – 6,5 тыс. руб., диспансеризация – 17,6 тыс. руб., Установка тротуара – 43,8 тыс. руб.</w:t>
      </w:r>
      <w:proofErr w:type="gramEnd"/>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 на прочие расходы код 290 – 30,8 тыс. руб. (налоги, пени, штрафы, взносы)</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 xml:space="preserve">- материальные запасы код 340 – 77,2 тыс. рублей (канц. товары, приобретение конвекторов, баннера на </w:t>
      </w:r>
      <w:proofErr w:type="spellStart"/>
      <w:r w:rsidRPr="00C236C0">
        <w:rPr>
          <w:rFonts w:ascii="Arial" w:hAnsi="Arial" w:cs="Arial"/>
        </w:rPr>
        <w:t>Сурхарбан</w:t>
      </w:r>
      <w:proofErr w:type="spellEnd"/>
      <w:r w:rsidRPr="00C236C0">
        <w:rPr>
          <w:rFonts w:ascii="Arial" w:hAnsi="Arial" w:cs="Arial"/>
        </w:rPr>
        <w:t>, клавиатуры, комплект картриджей</w:t>
      </w:r>
      <w:proofErr w:type="gramStart"/>
      <w:r w:rsidRPr="00C236C0">
        <w:rPr>
          <w:rFonts w:ascii="Arial" w:hAnsi="Arial" w:cs="Arial"/>
        </w:rPr>
        <w:t xml:space="preserve"> )</w:t>
      </w:r>
      <w:proofErr w:type="gramEnd"/>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По подразделу 0106 «Обеспечение деятельности финансовых, налоговых и таможенных органов и органов (финансово-бюджетного) надзора» исполнено 1685,9 тыс. руб. или 99,98% от плана за 2022 год, из них фонд оплаты труда – 1294,6 тыс. руб., взносы по обязательному социальному страхованию – 391,0 рублей.</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По подразделу 0111 «Резервный фонд» исполнение составило 0,0 тыс. руб.</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 xml:space="preserve">По подразделу 0113 «Другие общегосударственные вопросы» исполнено 0,7 тыс. рублей план за 2022 год 0,7 тыс. руб. исполнение 100,0%. Субвенции на осуществление областного государственного полномочий по определению перечня должностных лиц органов местного самоуправления, уполномоченных составлять протоколы. </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Раздел 0200 «Национальная оборона»</w:t>
      </w:r>
    </w:p>
    <w:p w:rsidR="00C236C0" w:rsidRPr="00C236C0" w:rsidRDefault="00C236C0" w:rsidP="00C236C0">
      <w:pPr>
        <w:widowControl w:val="0"/>
        <w:autoSpaceDE w:val="0"/>
        <w:autoSpaceDN w:val="0"/>
        <w:adjustRightInd w:val="0"/>
        <w:ind w:left="567" w:firstLine="567"/>
        <w:jc w:val="both"/>
        <w:rPr>
          <w:rFonts w:ascii="Arial" w:hAnsi="Arial" w:cs="Arial"/>
        </w:rPr>
      </w:pPr>
      <w:proofErr w:type="gramStart"/>
      <w:r w:rsidRPr="00C236C0">
        <w:rPr>
          <w:rFonts w:ascii="Arial" w:hAnsi="Arial" w:cs="Arial"/>
        </w:rPr>
        <w:t>По подразделу 0203 «Мобилизационная и вневойсковая подготовка» расходы  на осуществление первичного воинского учета на территориях где отсутствуют военные комиссариаты за 2022 год – 151,6 тыс. руб., из них фонд оплаты труда – 110,4 тыс. руб., взносы по обязательному социальному страхованию – 33,3 руб., прочая закупка товаров работ и услуг (</w:t>
      </w:r>
      <w:proofErr w:type="spellStart"/>
      <w:r w:rsidRPr="00C236C0">
        <w:rPr>
          <w:rFonts w:ascii="Arial" w:hAnsi="Arial" w:cs="Arial"/>
        </w:rPr>
        <w:t>гсм</w:t>
      </w:r>
      <w:proofErr w:type="spellEnd"/>
      <w:r w:rsidRPr="00C236C0">
        <w:rPr>
          <w:rFonts w:ascii="Arial" w:hAnsi="Arial" w:cs="Arial"/>
        </w:rPr>
        <w:t>, канцтовары) – 7,9 тыс. руб.</w:t>
      </w:r>
      <w:proofErr w:type="gramEnd"/>
    </w:p>
    <w:p w:rsidR="00C236C0" w:rsidRPr="00C236C0" w:rsidRDefault="00C236C0" w:rsidP="00C236C0">
      <w:pPr>
        <w:widowControl w:val="0"/>
        <w:autoSpaceDE w:val="0"/>
        <w:autoSpaceDN w:val="0"/>
        <w:adjustRightInd w:val="0"/>
        <w:ind w:left="567" w:firstLine="567"/>
        <w:jc w:val="both"/>
        <w:rPr>
          <w:rFonts w:ascii="Arial" w:hAnsi="Arial" w:cs="Arial"/>
        </w:rPr>
      </w:pP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Раздел 0300 «Национальная безопасность и правоохранительная деятельность»</w:t>
      </w:r>
    </w:p>
    <w:p w:rsidR="00C236C0" w:rsidRPr="00C236C0" w:rsidRDefault="00C236C0" w:rsidP="00C236C0">
      <w:pPr>
        <w:widowControl w:val="0"/>
        <w:autoSpaceDE w:val="0"/>
        <w:autoSpaceDN w:val="0"/>
        <w:adjustRightInd w:val="0"/>
        <w:ind w:left="567" w:firstLine="567"/>
        <w:jc w:val="both"/>
        <w:rPr>
          <w:rFonts w:ascii="Arial" w:hAnsi="Arial" w:cs="Arial"/>
        </w:rPr>
      </w:pPr>
      <w:proofErr w:type="gramStart"/>
      <w:r w:rsidRPr="00C236C0">
        <w:rPr>
          <w:rFonts w:ascii="Arial" w:hAnsi="Arial" w:cs="Arial"/>
        </w:rPr>
        <w:t>По подразделу 0310 «Обеспечение пожарной безопасности» расходы составили 192,8 тыс. руб. 100,0 % от плана за 2022 год по муниципальной программе «Защита населения и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 от чрезвычайных ситуаций, обеспечение пожарной безопасности и безопасности людей на водных объектах» (отсыпка дороги от ул. Калинина до водонапорной башни Байкальская 1А - 192,8 тыс. руб.)</w:t>
      </w:r>
      <w:proofErr w:type="gramEnd"/>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Раздел 0400 «Национальная экономика»</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 xml:space="preserve"> </w:t>
      </w:r>
      <w:proofErr w:type="gramStart"/>
      <w:r w:rsidRPr="00C236C0">
        <w:rPr>
          <w:rFonts w:ascii="Arial" w:hAnsi="Arial" w:cs="Arial"/>
        </w:rPr>
        <w:t>По подразделу 0401 «Общеэкономические вопросы» расходы на осуществление отдельных областных государственных полномочий в области регулирования тарифов на товары и услуги организаций коммунального комплекса исполнение 84,1% расходы составили 49,9 тыс. руб., из них фонд оплаты труда – 36,4 тыс. руб., взносы по обязательному социальному страхованию - 11,0 руб., прочая закупка товаров работ и услуг (канц. товары) – 2,5 тыс. руб.</w:t>
      </w:r>
      <w:proofErr w:type="gramEnd"/>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По подразделу 0409 «Дорожное хозяйство» «Программа комплексного развития транспортной инфраструктуры на территории МО «</w:t>
      </w:r>
      <w:proofErr w:type="spellStart"/>
      <w:r w:rsidRPr="00C236C0">
        <w:rPr>
          <w:rFonts w:ascii="Arial" w:hAnsi="Arial" w:cs="Arial"/>
        </w:rPr>
        <w:t>Ирхидей</w:t>
      </w:r>
      <w:proofErr w:type="spellEnd"/>
      <w:r w:rsidRPr="00C236C0">
        <w:rPr>
          <w:rFonts w:ascii="Arial" w:hAnsi="Arial" w:cs="Arial"/>
        </w:rPr>
        <w:t xml:space="preserve">» </w:t>
      </w:r>
      <w:proofErr w:type="spellStart"/>
      <w:r w:rsidRPr="00C236C0">
        <w:rPr>
          <w:rFonts w:ascii="Arial" w:hAnsi="Arial" w:cs="Arial"/>
        </w:rPr>
        <w:t>Осинского</w:t>
      </w:r>
      <w:proofErr w:type="spellEnd"/>
      <w:r w:rsidRPr="00C236C0">
        <w:rPr>
          <w:rFonts w:ascii="Arial" w:hAnsi="Arial" w:cs="Arial"/>
        </w:rPr>
        <w:t xml:space="preserve"> муниципального района Иркутской области на 2018-2023 годы» и с перспективой до 2032 года»  за 2022 год – 2819,9 тыс. руб. или 99,4% от плана за 2022 год, (415,0 тыс. руб. – установка уличного освещения по ул. Заречная; </w:t>
      </w:r>
      <w:proofErr w:type="gramStart"/>
      <w:r w:rsidRPr="00C236C0">
        <w:rPr>
          <w:rFonts w:ascii="Arial" w:hAnsi="Arial" w:cs="Arial"/>
        </w:rPr>
        <w:t xml:space="preserve">240,0  тыс. руб. – обустройство пешеходного перехода по ул. </w:t>
      </w:r>
      <w:proofErr w:type="spellStart"/>
      <w:r w:rsidRPr="00C236C0">
        <w:rPr>
          <w:rFonts w:ascii="Arial" w:hAnsi="Arial" w:cs="Arial"/>
        </w:rPr>
        <w:t>Тарова</w:t>
      </w:r>
      <w:proofErr w:type="spellEnd"/>
      <w:r w:rsidRPr="00C236C0">
        <w:rPr>
          <w:rFonts w:ascii="Arial" w:hAnsi="Arial" w:cs="Arial"/>
        </w:rPr>
        <w:t xml:space="preserve">;  66,0 тыс. руб. – оплата э/э за уличное освещение; 1496,6 – Ямочный ремонт по ул. Калинина, Первомайская, </w:t>
      </w:r>
      <w:proofErr w:type="spellStart"/>
      <w:r w:rsidRPr="00C236C0">
        <w:rPr>
          <w:rFonts w:ascii="Arial" w:hAnsi="Arial" w:cs="Arial"/>
        </w:rPr>
        <w:t>Тарова</w:t>
      </w:r>
      <w:proofErr w:type="spellEnd"/>
      <w:r w:rsidRPr="00C236C0">
        <w:rPr>
          <w:rFonts w:ascii="Arial" w:hAnsi="Arial" w:cs="Arial"/>
        </w:rPr>
        <w:t xml:space="preserve">, Целинная; 602,3тыс. руб.– Отсыпка ул. Заречная до школы, ул. </w:t>
      </w:r>
      <w:proofErr w:type="spellStart"/>
      <w:r w:rsidRPr="00C236C0">
        <w:rPr>
          <w:rFonts w:ascii="Arial" w:hAnsi="Arial" w:cs="Arial"/>
        </w:rPr>
        <w:t>Тармаханова</w:t>
      </w:r>
      <w:proofErr w:type="spellEnd"/>
      <w:r w:rsidRPr="00C236C0">
        <w:rPr>
          <w:rFonts w:ascii="Arial" w:hAnsi="Arial" w:cs="Arial"/>
        </w:rPr>
        <w:t>).</w:t>
      </w:r>
      <w:proofErr w:type="gramEnd"/>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Раздел 0500 «Жилищно-коммунальное хозяйство»</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По подразделу 0502 «Коммунальное хозяйство» расходы составили 242,0 тыс. руб. 99,96% от плана за 2022 год по муниципальной программе "Комплексное развитие систем коммунальной инфраструктуры МО «</w:t>
      </w:r>
      <w:proofErr w:type="spellStart"/>
      <w:r w:rsidRPr="00C236C0">
        <w:rPr>
          <w:rFonts w:ascii="Arial" w:hAnsi="Arial" w:cs="Arial"/>
        </w:rPr>
        <w:t>Ирхидей</w:t>
      </w:r>
      <w:proofErr w:type="spellEnd"/>
      <w:r w:rsidRPr="00C236C0">
        <w:rPr>
          <w:rFonts w:ascii="Arial" w:hAnsi="Arial" w:cs="Arial"/>
        </w:rPr>
        <w:t xml:space="preserve">» на 2017-2027 годы» 54,8 тыс. руб., (замена насоса водонапорной башни), 7,2 тыс. руб. – (приобретение рукав </w:t>
      </w:r>
      <w:r w:rsidRPr="00C236C0">
        <w:rPr>
          <w:rFonts w:ascii="Arial" w:hAnsi="Arial" w:cs="Arial"/>
        </w:rPr>
        <w:lastRenderedPageBreak/>
        <w:t>напорно-</w:t>
      </w:r>
      <w:proofErr w:type="spellStart"/>
      <w:r w:rsidRPr="00C236C0">
        <w:rPr>
          <w:rFonts w:ascii="Arial" w:hAnsi="Arial" w:cs="Arial"/>
        </w:rPr>
        <w:t>всасыващ</w:t>
      </w:r>
      <w:proofErr w:type="spellEnd"/>
      <w:r w:rsidRPr="00C236C0">
        <w:rPr>
          <w:rFonts w:ascii="Arial" w:hAnsi="Arial" w:cs="Arial"/>
        </w:rPr>
        <w:t xml:space="preserve">.), 180,0 тыс. руб. (приобретение мусорных контейнеров) </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По подразделу 0503 «Благоустройство» расходы составили 404,1 тыс. руб. 100% от плана за 2022 год, вся сумма была направлена на мероприятия перечня  народных инициатив (Огораживание МБУК «</w:t>
      </w:r>
      <w:proofErr w:type="spellStart"/>
      <w:r w:rsidRPr="00C236C0">
        <w:rPr>
          <w:rFonts w:ascii="Arial" w:hAnsi="Arial" w:cs="Arial"/>
        </w:rPr>
        <w:t>Ирхидейский</w:t>
      </w:r>
      <w:proofErr w:type="spellEnd"/>
      <w:r w:rsidRPr="00C236C0">
        <w:rPr>
          <w:rFonts w:ascii="Arial" w:hAnsi="Arial" w:cs="Arial"/>
        </w:rPr>
        <w:t xml:space="preserve"> КДЦ») </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Раздел 08 00 «Культура, кинематография»</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По подразделу 0801 «Культура» содержания и обеспечения деятельности учреждений культуры исполнение за 2022 год – 4912,2 тыс. руб., 94,3% от плана за 2022 год.</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из них:</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услуг) – 4512,2 тыс. руб.</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 xml:space="preserve">   по данному разделу расходы </w:t>
      </w:r>
      <w:proofErr w:type="gramStart"/>
      <w:r w:rsidRPr="00C236C0">
        <w:rPr>
          <w:rFonts w:ascii="Arial" w:hAnsi="Arial" w:cs="Arial"/>
        </w:rPr>
        <w:t>на</w:t>
      </w:r>
      <w:proofErr w:type="gramEnd"/>
      <w:r w:rsidRPr="00C236C0">
        <w:rPr>
          <w:rFonts w:ascii="Arial" w:hAnsi="Arial" w:cs="Arial"/>
        </w:rPr>
        <w:t>:</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 xml:space="preserve"> - заработную плату и начисления по оплате труда работников бюджетной    сферы;</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 xml:space="preserve"> - обеспечение расходов на оплату коммунальных услуг;</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 xml:space="preserve"> - подписку на периодическую печать и др. расходы.</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 Субсидии бюджетным учреждениям на иные цели 100,0 тыс. руб. (государственная поддержка лучших сельских учреждений культуры)</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 по муниципальной программе «Развитие культуры» в МО «</w:t>
      </w:r>
      <w:proofErr w:type="spellStart"/>
      <w:r w:rsidRPr="00C236C0">
        <w:rPr>
          <w:rFonts w:ascii="Arial" w:hAnsi="Arial" w:cs="Arial"/>
        </w:rPr>
        <w:t>Ирхидей</w:t>
      </w:r>
      <w:proofErr w:type="spellEnd"/>
      <w:r w:rsidRPr="00C236C0">
        <w:rPr>
          <w:rFonts w:ascii="Arial" w:hAnsi="Arial" w:cs="Arial"/>
        </w:rPr>
        <w:t>» на 2019-2024гг  300,0 тыс. руб. (Огораживание МБУК «</w:t>
      </w:r>
      <w:proofErr w:type="spellStart"/>
      <w:r w:rsidRPr="00C236C0">
        <w:rPr>
          <w:rFonts w:ascii="Arial" w:hAnsi="Arial" w:cs="Arial"/>
        </w:rPr>
        <w:t>Ирхидейский</w:t>
      </w:r>
      <w:proofErr w:type="spellEnd"/>
      <w:r w:rsidRPr="00C236C0">
        <w:rPr>
          <w:rFonts w:ascii="Arial" w:hAnsi="Arial" w:cs="Arial"/>
        </w:rPr>
        <w:t xml:space="preserve"> КДЦ»)</w:t>
      </w:r>
    </w:p>
    <w:p w:rsidR="00C236C0" w:rsidRPr="00C236C0" w:rsidRDefault="00C236C0" w:rsidP="00C236C0">
      <w:pPr>
        <w:widowControl w:val="0"/>
        <w:autoSpaceDE w:val="0"/>
        <w:autoSpaceDN w:val="0"/>
        <w:adjustRightInd w:val="0"/>
        <w:ind w:left="567" w:firstLine="567"/>
        <w:jc w:val="both"/>
        <w:rPr>
          <w:rFonts w:ascii="Arial" w:hAnsi="Arial" w:cs="Arial"/>
        </w:rPr>
      </w:pPr>
    </w:p>
    <w:p w:rsidR="00C236C0" w:rsidRPr="00C236C0" w:rsidRDefault="00C236C0" w:rsidP="00C236C0">
      <w:pPr>
        <w:widowControl w:val="0"/>
        <w:autoSpaceDE w:val="0"/>
        <w:autoSpaceDN w:val="0"/>
        <w:adjustRightInd w:val="0"/>
        <w:ind w:left="567" w:firstLine="567"/>
        <w:jc w:val="both"/>
        <w:rPr>
          <w:rFonts w:ascii="Arial" w:hAnsi="Arial" w:cs="Arial"/>
        </w:rPr>
      </w:pPr>
    </w:p>
    <w:p w:rsidR="00C236C0" w:rsidRPr="00C236C0" w:rsidRDefault="00C236C0" w:rsidP="00C236C0">
      <w:pPr>
        <w:widowControl w:val="0"/>
        <w:autoSpaceDE w:val="0"/>
        <w:autoSpaceDN w:val="0"/>
        <w:adjustRightInd w:val="0"/>
        <w:ind w:left="567" w:firstLine="567"/>
        <w:jc w:val="both"/>
        <w:rPr>
          <w:rFonts w:ascii="Arial" w:hAnsi="Arial" w:cs="Arial"/>
        </w:rPr>
      </w:pPr>
    </w:p>
    <w:p w:rsidR="00C236C0" w:rsidRPr="00C236C0" w:rsidRDefault="00C236C0" w:rsidP="00C236C0">
      <w:pPr>
        <w:widowControl w:val="0"/>
        <w:autoSpaceDE w:val="0"/>
        <w:autoSpaceDN w:val="0"/>
        <w:adjustRightInd w:val="0"/>
        <w:ind w:left="567" w:firstLine="567"/>
        <w:jc w:val="both"/>
        <w:rPr>
          <w:rFonts w:ascii="Arial" w:hAnsi="Arial" w:cs="Arial"/>
        </w:rPr>
      </w:pPr>
    </w:p>
    <w:p w:rsidR="00C236C0" w:rsidRPr="00C236C0" w:rsidRDefault="00C236C0" w:rsidP="00C236C0">
      <w:pPr>
        <w:widowControl w:val="0"/>
        <w:autoSpaceDE w:val="0"/>
        <w:autoSpaceDN w:val="0"/>
        <w:adjustRightInd w:val="0"/>
        <w:ind w:left="567" w:firstLine="567"/>
        <w:jc w:val="both"/>
        <w:rPr>
          <w:rFonts w:ascii="Arial" w:hAnsi="Arial" w:cs="Arial"/>
        </w:rPr>
      </w:pP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Раздел 10 00 «Социальная политика»</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По подразделу 10 01 «Пенсионное обеспечение» расходы на выплату денежных пособий по выслуге лет за 2022 год – 340,7 тыс. руб.</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Раздел 11 01 «Физическая культура и спорт»</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 xml:space="preserve">По подразделу 11 01 «Физическая культура» расходы составили 110,6 тыс. руб. (85,6 тыс. руб. – приобретение футболок, бейсболок, ткани на </w:t>
      </w:r>
      <w:proofErr w:type="spellStart"/>
      <w:r w:rsidRPr="00C236C0">
        <w:rPr>
          <w:rFonts w:ascii="Arial" w:hAnsi="Arial" w:cs="Arial"/>
        </w:rPr>
        <w:t>Сурхарбан</w:t>
      </w:r>
      <w:proofErr w:type="spellEnd"/>
      <w:r w:rsidRPr="00C236C0">
        <w:rPr>
          <w:rFonts w:ascii="Arial" w:hAnsi="Arial" w:cs="Arial"/>
        </w:rPr>
        <w:t xml:space="preserve">,  25,0 тыс. руб. - проведение мероприятия турнир памяти героя соц. Труда </w:t>
      </w:r>
      <w:proofErr w:type="spellStart"/>
      <w:r w:rsidRPr="00C236C0">
        <w:rPr>
          <w:rFonts w:ascii="Arial" w:hAnsi="Arial" w:cs="Arial"/>
        </w:rPr>
        <w:t>Башинова</w:t>
      </w:r>
      <w:proofErr w:type="spellEnd"/>
      <w:r w:rsidRPr="00C236C0">
        <w:rPr>
          <w:rFonts w:ascii="Arial" w:hAnsi="Arial" w:cs="Arial"/>
        </w:rPr>
        <w:t xml:space="preserve"> И.В)</w:t>
      </w:r>
    </w:p>
    <w:p w:rsidR="00C236C0" w:rsidRPr="00C236C0" w:rsidRDefault="00C236C0" w:rsidP="00C236C0">
      <w:pPr>
        <w:widowControl w:val="0"/>
        <w:autoSpaceDE w:val="0"/>
        <w:autoSpaceDN w:val="0"/>
        <w:adjustRightInd w:val="0"/>
        <w:ind w:left="567" w:firstLine="567"/>
        <w:jc w:val="both"/>
        <w:rPr>
          <w:rFonts w:ascii="Arial" w:hAnsi="Arial" w:cs="Arial"/>
        </w:rPr>
      </w:pP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Раздел 14 00 «Межбюджетные трансферты общего характера бюджетам субъектов Российской Федерации и муниципальных образований»</w:t>
      </w:r>
    </w:p>
    <w:p w:rsidR="00C236C0" w:rsidRPr="00C236C0" w:rsidRDefault="00C236C0" w:rsidP="00C236C0">
      <w:pPr>
        <w:widowControl w:val="0"/>
        <w:autoSpaceDE w:val="0"/>
        <w:autoSpaceDN w:val="0"/>
        <w:adjustRightInd w:val="0"/>
        <w:ind w:left="567" w:firstLine="567"/>
        <w:jc w:val="both"/>
        <w:rPr>
          <w:rFonts w:ascii="Arial" w:hAnsi="Arial" w:cs="Arial"/>
        </w:rPr>
      </w:pPr>
      <w:r w:rsidRPr="00C236C0">
        <w:rPr>
          <w:rFonts w:ascii="Arial" w:hAnsi="Arial" w:cs="Arial"/>
        </w:rPr>
        <w:t>По подразделу 1403 «Прочие межбюджетные трансферты общего характера» расходы составили 62,6 тыс. руб. (Соглашения с районом по передаче полномочий на проведение электронного аукциона – 9,0 тыс. руб., по передаче полномочий по осуществлению внешнего муниципального финансового контроля – 48,6 тыс. руб., по передаче полномочий по ГО ЧС - 5,0 тыс. руб.).</w:t>
      </w:r>
    </w:p>
    <w:p w:rsidR="00C236C0" w:rsidRPr="00C236C0" w:rsidRDefault="00C236C0" w:rsidP="00C236C0">
      <w:pPr>
        <w:widowControl w:val="0"/>
        <w:autoSpaceDE w:val="0"/>
        <w:autoSpaceDN w:val="0"/>
        <w:adjustRightInd w:val="0"/>
        <w:jc w:val="both"/>
        <w:rPr>
          <w:rFonts w:ascii="Arial" w:hAnsi="Arial" w:cs="Arial"/>
          <w:color w:val="FF0000"/>
        </w:rPr>
      </w:pPr>
    </w:p>
    <w:p w:rsidR="00C236C0" w:rsidRPr="00C236C0" w:rsidRDefault="00C236C0" w:rsidP="00C236C0">
      <w:pPr>
        <w:ind w:firstLine="992"/>
        <w:contextualSpacing/>
        <w:jc w:val="center"/>
        <w:rPr>
          <w:rFonts w:ascii="Arial" w:hAnsi="Arial" w:cs="Arial"/>
          <w:b/>
          <w:u w:val="single"/>
        </w:rPr>
      </w:pPr>
      <w:r w:rsidRPr="00C236C0">
        <w:rPr>
          <w:rFonts w:ascii="Arial" w:hAnsi="Arial" w:cs="Arial"/>
          <w:b/>
          <w:u w:val="single"/>
        </w:rPr>
        <w:t>2.9.Анализ структуры экономики</w:t>
      </w:r>
    </w:p>
    <w:p w:rsidR="00C236C0" w:rsidRPr="00C236C0" w:rsidRDefault="00C236C0" w:rsidP="00C236C0">
      <w:pPr>
        <w:ind w:firstLine="993"/>
        <w:jc w:val="center"/>
        <w:rPr>
          <w:rFonts w:ascii="Arial" w:hAnsi="Arial" w:cs="Arial"/>
          <w:b/>
          <w:u w:val="single"/>
        </w:rPr>
      </w:pPr>
    </w:p>
    <w:p w:rsidR="00C236C0" w:rsidRPr="00C236C0" w:rsidRDefault="00C236C0" w:rsidP="00C236C0">
      <w:pPr>
        <w:ind w:firstLine="993"/>
        <w:jc w:val="center"/>
        <w:rPr>
          <w:rFonts w:ascii="Arial" w:hAnsi="Arial" w:cs="Arial"/>
          <w:b/>
        </w:rPr>
      </w:pPr>
      <w:r w:rsidRPr="00C236C0">
        <w:rPr>
          <w:rFonts w:ascii="Arial" w:hAnsi="Arial" w:cs="Arial"/>
          <w:b/>
          <w:u w:val="single"/>
        </w:rPr>
        <w:t>2.9.1. Уровень развития транспорта и связи</w:t>
      </w:r>
    </w:p>
    <w:p w:rsidR="00C236C0" w:rsidRPr="00C236C0" w:rsidRDefault="00C236C0" w:rsidP="00C236C0">
      <w:pPr>
        <w:jc w:val="center"/>
        <w:rPr>
          <w:rFonts w:ascii="Arial" w:hAnsi="Arial" w:cs="Arial"/>
          <w:b/>
          <w:u w:val="single"/>
        </w:rPr>
      </w:pPr>
    </w:p>
    <w:p w:rsidR="00C236C0" w:rsidRPr="00C236C0" w:rsidRDefault="00C236C0" w:rsidP="00C236C0">
      <w:pPr>
        <w:widowControl w:val="0"/>
        <w:autoSpaceDE w:val="0"/>
        <w:autoSpaceDN w:val="0"/>
        <w:adjustRightInd w:val="0"/>
        <w:ind w:left="284" w:firstLine="425"/>
        <w:jc w:val="both"/>
        <w:rPr>
          <w:rFonts w:ascii="Arial" w:hAnsi="Arial" w:cs="Arial"/>
        </w:rPr>
      </w:pPr>
      <w:r w:rsidRPr="00C236C0">
        <w:rPr>
          <w:rFonts w:ascii="Arial" w:hAnsi="Arial" w:cs="Arial"/>
        </w:rPr>
        <w:t>Сеть дорог определяет особые задачи и предъявляет определенные требования к обеспечению безопасности дорожного движения, техническому состоянию и благоустройству дорог. Выделенные финансовые средства расходуются, в основном, на текущие  ремонтные работы и содержание дорог на территории поселения.</w:t>
      </w:r>
    </w:p>
    <w:p w:rsidR="00C236C0" w:rsidRPr="00C236C0" w:rsidRDefault="00C236C0" w:rsidP="00C236C0">
      <w:pPr>
        <w:ind w:firstLine="709"/>
        <w:jc w:val="both"/>
        <w:rPr>
          <w:rFonts w:ascii="Arial" w:hAnsi="Arial" w:cs="Arial"/>
        </w:rPr>
      </w:pPr>
      <w:r w:rsidRPr="00C236C0">
        <w:rPr>
          <w:rFonts w:ascii="Arial" w:hAnsi="Arial" w:cs="Arial"/>
        </w:rPr>
        <w:t xml:space="preserve">Протяженность </w:t>
      </w:r>
      <w:proofErr w:type="spellStart"/>
      <w:r w:rsidRPr="00C236C0">
        <w:rPr>
          <w:rFonts w:ascii="Arial" w:hAnsi="Arial" w:cs="Arial"/>
        </w:rPr>
        <w:t>внутрипоселковых</w:t>
      </w:r>
      <w:proofErr w:type="spellEnd"/>
      <w:r w:rsidRPr="00C236C0">
        <w:rPr>
          <w:rFonts w:ascii="Arial" w:hAnsi="Arial" w:cs="Arial"/>
        </w:rPr>
        <w:t xml:space="preserve"> дорог 8,9 км.</w:t>
      </w:r>
    </w:p>
    <w:p w:rsidR="00C236C0" w:rsidRPr="00C236C0" w:rsidRDefault="00C236C0" w:rsidP="00C236C0">
      <w:pPr>
        <w:widowControl w:val="0"/>
        <w:autoSpaceDE w:val="0"/>
        <w:autoSpaceDN w:val="0"/>
        <w:adjustRightInd w:val="0"/>
        <w:ind w:left="284" w:firstLine="425"/>
        <w:jc w:val="both"/>
        <w:rPr>
          <w:rFonts w:ascii="Arial" w:hAnsi="Arial" w:cs="Arial"/>
        </w:rPr>
      </w:pPr>
      <w:r w:rsidRPr="00C236C0">
        <w:rPr>
          <w:rFonts w:ascii="Arial" w:hAnsi="Arial" w:cs="Arial"/>
        </w:rPr>
        <w:t xml:space="preserve">В собственности граждан имеются более 76 единиц зарегистрированной  различной техники: грузовые машины, трактора, прицепная техника, но необходимо сказать, что большая часть тракторов и грузовых машин не состоят на учете в органах государственной регистрации. </w:t>
      </w:r>
    </w:p>
    <w:p w:rsidR="00C236C0" w:rsidRPr="00C236C0" w:rsidRDefault="00C236C0" w:rsidP="00C236C0">
      <w:pPr>
        <w:ind w:left="284" w:firstLine="425"/>
        <w:jc w:val="both"/>
        <w:rPr>
          <w:rFonts w:ascii="Arial" w:hAnsi="Arial" w:cs="Arial"/>
        </w:rPr>
      </w:pPr>
      <w:r w:rsidRPr="00C236C0">
        <w:rPr>
          <w:rFonts w:ascii="Arial" w:hAnsi="Arial" w:cs="Arial"/>
        </w:rPr>
        <w:lastRenderedPageBreak/>
        <w:t xml:space="preserve">Население обеспечено телефонной связью. В администрации установлен  телефон.    Имеется сотовая связь четырех операторов: </w:t>
      </w:r>
      <w:proofErr w:type="gramStart"/>
      <w:r w:rsidRPr="00C236C0">
        <w:rPr>
          <w:rFonts w:ascii="Arial" w:hAnsi="Arial" w:cs="Arial"/>
        </w:rPr>
        <w:t>Теле</w:t>
      </w:r>
      <w:proofErr w:type="gramEnd"/>
      <w:r w:rsidRPr="00C236C0">
        <w:rPr>
          <w:rFonts w:ascii="Arial" w:hAnsi="Arial" w:cs="Arial"/>
        </w:rPr>
        <w:t xml:space="preserve"> 2, МТС, Мегафон, Билайн.</w:t>
      </w:r>
    </w:p>
    <w:p w:rsidR="00C236C0" w:rsidRPr="00C236C0" w:rsidRDefault="00C236C0" w:rsidP="00C236C0">
      <w:pPr>
        <w:jc w:val="both"/>
        <w:rPr>
          <w:rFonts w:ascii="Arial" w:hAnsi="Arial" w:cs="Arial"/>
        </w:rPr>
      </w:pPr>
    </w:p>
    <w:p w:rsidR="00C236C0" w:rsidRPr="00C236C0" w:rsidRDefault="00C236C0" w:rsidP="00C236C0">
      <w:pPr>
        <w:jc w:val="center"/>
        <w:rPr>
          <w:rFonts w:ascii="Arial" w:hAnsi="Arial" w:cs="Arial"/>
          <w:u w:val="single"/>
        </w:rPr>
      </w:pPr>
      <w:r w:rsidRPr="00C236C0">
        <w:rPr>
          <w:rFonts w:ascii="Arial" w:hAnsi="Arial" w:cs="Arial"/>
          <w:b/>
          <w:u w:val="single"/>
        </w:rPr>
        <w:t>2.9.2.Уровень развития строительного комплекса</w:t>
      </w:r>
    </w:p>
    <w:p w:rsidR="00C236C0" w:rsidRPr="00C236C0" w:rsidRDefault="00C236C0" w:rsidP="00C236C0">
      <w:pPr>
        <w:jc w:val="both"/>
        <w:rPr>
          <w:rFonts w:ascii="Arial" w:hAnsi="Arial" w:cs="Arial"/>
        </w:rPr>
      </w:pPr>
    </w:p>
    <w:p w:rsidR="00C236C0" w:rsidRPr="00C236C0" w:rsidRDefault="00C236C0" w:rsidP="00C236C0">
      <w:pPr>
        <w:ind w:firstLine="709"/>
        <w:rPr>
          <w:rFonts w:ascii="Arial" w:hAnsi="Arial" w:cs="Arial"/>
          <w:iCs/>
        </w:rPr>
      </w:pPr>
      <w:r w:rsidRPr="00C236C0">
        <w:rPr>
          <w:rFonts w:ascii="Arial" w:hAnsi="Arial" w:cs="Arial"/>
          <w:i/>
          <w:iCs/>
        </w:rPr>
        <w:t>Ввод жилья</w:t>
      </w:r>
    </w:p>
    <w:p w:rsidR="00C236C0" w:rsidRPr="00C236C0" w:rsidRDefault="00C236C0" w:rsidP="00C236C0">
      <w:pPr>
        <w:ind w:firstLine="709"/>
        <w:rPr>
          <w:rFonts w:ascii="Arial" w:hAnsi="Arial" w:cs="Arial"/>
          <w:iCs/>
        </w:rPr>
      </w:pPr>
      <w:r w:rsidRPr="00C236C0">
        <w:rPr>
          <w:rFonts w:ascii="Arial" w:hAnsi="Arial" w:cs="Arial"/>
          <w:iCs/>
        </w:rPr>
        <w:t xml:space="preserve">В 2020 г. – ввод жилья:  377,6 </w:t>
      </w:r>
      <w:proofErr w:type="spellStart"/>
      <w:r w:rsidRPr="00C236C0">
        <w:rPr>
          <w:rFonts w:ascii="Arial" w:hAnsi="Arial" w:cs="Arial"/>
          <w:iCs/>
        </w:rPr>
        <w:t>кв.м</w:t>
      </w:r>
      <w:proofErr w:type="spellEnd"/>
      <w:r w:rsidRPr="00C236C0">
        <w:rPr>
          <w:rFonts w:ascii="Arial" w:hAnsi="Arial" w:cs="Arial"/>
          <w:iCs/>
        </w:rPr>
        <w:t>., 6 жилых домов;</w:t>
      </w:r>
    </w:p>
    <w:p w:rsidR="00C236C0" w:rsidRPr="00C236C0" w:rsidRDefault="00C236C0" w:rsidP="00C236C0">
      <w:pPr>
        <w:ind w:firstLine="709"/>
        <w:rPr>
          <w:rFonts w:ascii="Arial" w:hAnsi="Arial" w:cs="Arial"/>
          <w:iCs/>
        </w:rPr>
      </w:pPr>
      <w:r w:rsidRPr="00C236C0">
        <w:rPr>
          <w:rFonts w:ascii="Arial" w:hAnsi="Arial" w:cs="Arial"/>
          <w:iCs/>
        </w:rPr>
        <w:t xml:space="preserve">В 2021 г. – ввод жилья:  620,5 </w:t>
      </w:r>
      <w:proofErr w:type="spellStart"/>
      <w:r w:rsidRPr="00C236C0">
        <w:rPr>
          <w:rFonts w:ascii="Arial" w:hAnsi="Arial" w:cs="Arial"/>
          <w:iCs/>
        </w:rPr>
        <w:t>кв.м</w:t>
      </w:r>
      <w:proofErr w:type="spellEnd"/>
      <w:r w:rsidRPr="00C236C0">
        <w:rPr>
          <w:rFonts w:ascii="Arial" w:hAnsi="Arial" w:cs="Arial"/>
          <w:iCs/>
        </w:rPr>
        <w:t>., 8 жилых домов;</w:t>
      </w:r>
    </w:p>
    <w:p w:rsidR="00C236C0" w:rsidRPr="00C236C0" w:rsidRDefault="00C236C0" w:rsidP="00C236C0">
      <w:pPr>
        <w:ind w:firstLine="709"/>
        <w:rPr>
          <w:rFonts w:ascii="Arial" w:hAnsi="Arial" w:cs="Arial"/>
          <w:iCs/>
        </w:rPr>
      </w:pPr>
      <w:r w:rsidRPr="00C236C0">
        <w:rPr>
          <w:rFonts w:ascii="Arial" w:hAnsi="Arial" w:cs="Arial"/>
          <w:iCs/>
        </w:rPr>
        <w:t xml:space="preserve">В 2022 г. - ввод жилья: 54,9 </w:t>
      </w:r>
      <w:proofErr w:type="spellStart"/>
      <w:r w:rsidRPr="00C236C0">
        <w:rPr>
          <w:rFonts w:ascii="Arial" w:hAnsi="Arial" w:cs="Arial"/>
          <w:iCs/>
        </w:rPr>
        <w:t>кв.м</w:t>
      </w:r>
      <w:proofErr w:type="spellEnd"/>
      <w:r w:rsidRPr="00C236C0">
        <w:rPr>
          <w:rFonts w:ascii="Arial" w:hAnsi="Arial" w:cs="Arial"/>
          <w:iCs/>
        </w:rPr>
        <w:t xml:space="preserve">., 1 жилой дом.  </w:t>
      </w:r>
    </w:p>
    <w:p w:rsidR="00C236C0" w:rsidRPr="00C236C0" w:rsidRDefault="00C236C0" w:rsidP="00C236C0">
      <w:pPr>
        <w:jc w:val="both"/>
        <w:rPr>
          <w:rFonts w:ascii="Arial" w:hAnsi="Arial" w:cs="Arial"/>
        </w:rPr>
      </w:pPr>
      <w:r w:rsidRPr="00C236C0">
        <w:rPr>
          <w:rFonts w:ascii="Arial" w:hAnsi="Arial" w:cs="Arial"/>
          <w:iCs/>
        </w:rPr>
        <w:t xml:space="preserve"> </w:t>
      </w:r>
    </w:p>
    <w:p w:rsidR="00C236C0" w:rsidRPr="00C236C0" w:rsidRDefault="00C236C0" w:rsidP="00C236C0">
      <w:pPr>
        <w:jc w:val="center"/>
        <w:rPr>
          <w:rFonts w:ascii="Arial" w:hAnsi="Arial" w:cs="Arial"/>
          <w:b/>
          <w:u w:val="single"/>
        </w:rPr>
      </w:pPr>
      <w:r w:rsidRPr="00C236C0">
        <w:rPr>
          <w:rFonts w:ascii="Arial" w:hAnsi="Arial" w:cs="Arial"/>
          <w:b/>
          <w:u w:val="single"/>
        </w:rPr>
        <w:t xml:space="preserve">2.9.3.Уровень развития </w:t>
      </w:r>
      <w:proofErr w:type="spellStart"/>
      <w:r w:rsidRPr="00C236C0">
        <w:rPr>
          <w:rFonts w:ascii="Arial" w:hAnsi="Arial" w:cs="Arial"/>
          <w:b/>
          <w:u w:val="single"/>
        </w:rPr>
        <w:t>туристко</w:t>
      </w:r>
      <w:proofErr w:type="spellEnd"/>
      <w:r w:rsidRPr="00C236C0">
        <w:rPr>
          <w:rFonts w:ascii="Arial" w:hAnsi="Arial" w:cs="Arial"/>
          <w:b/>
          <w:u w:val="single"/>
        </w:rPr>
        <w:t>-рекреационного комплекса</w:t>
      </w:r>
    </w:p>
    <w:p w:rsidR="00C236C0" w:rsidRPr="00C236C0" w:rsidRDefault="00C236C0" w:rsidP="00C236C0">
      <w:pPr>
        <w:jc w:val="center"/>
        <w:rPr>
          <w:rFonts w:ascii="Arial" w:hAnsi="Arial" w:cs="Arial"/>
          <w:u w:val="single"/>
        </w:rPr>
      </w:pPr>
    </w:p>
    <w:p w:rsidR="00C236C0" w:rsidRPr="00C236C0" w:rsidRDefault="00C236C0" w:rsidP="00C236C0">
      <w:pPr>
        <w:ind w:left="284" w:firstLine="425"/>
        <w:rPr>
          <w:rFonts w:ascii="Arial" w:hAnsi="Arial" w:cs="Arial"/>
        </w:rPr>
      </w:pPr>
      <w:r w:rsidRPr="00C236C0">
        <w:rPr>
          <w:rFonts w:ascii="Arial" w:hAnsi="Arial" w:cs="Arial"/>
        </w:rPr>
        <w:t>В настоящее время на территории сельского поселения «</w:t>
      </w:r>
      <w:proofErr w:type="spellStart"/>
      <w:r w:rsidRPr="00C236C0">
        <w:rPr>
          <w:rFonts w:ascii="Arial" w:hAnsi="Arial" w:cs="Arial"/>
        </w:rPr>
        <w:t>Ирхидей</w:t>
      </w:r>
      <w:proofErr w:type="spellEnd"/>
      <w:r w:rsidRPr="00C236C0">
        <w:rPr>
          <w:rFonts w:ascii="Arial" w:hAnsi="Arial" w:cs="Arial"/>
        </w:rPr>
        <w:t>» туризма нет.</w:t>
      </w:r>
    </w:p>
    <w:p w:rsidR="00C236C0" w:rsidRPr="00C236C0" w:rsidRDefault="00C236C0" w:rsidP="00C236C0">
      <w:pPr>
        <w:widowControl w:val="0"/>
        <w:autoSpaceDE w:val="0"/>
        <w:autoSpaceDN w:val="0"/>
        <w:adjustRightInd w:val="0"/>
        <w:ind w:firstLine="709"/>
        <w:jc w:val="both"/>
        <w:rPr>
          <w:rFonts w:ascii="Arial" w:hAnsi="Arial" w:cs="Arial"/>
        </w:rPr>
      </w:pPr>
    </w:p>
    <w:p w:rsidR="00C236C0" w:rsidRPr="00C236C0" w:rsidRDefault="00C236C0" w:rsidP="00C236C0">
      <w:pPr>
        <w:jc w:val="center"/>
        <w:rPr>
          <w:rFonts w:ascii="Arial" w:hAnsi="Arial" w:cs="Arial"/>
          <w:b/>
          <w:u w:val="single"/>
        </w:rPr>
      </w:pPr>
      <w:r w:rsidRPr="00C236C0">
        <w:rPr>
          <w:rFonts w:ascii="Arial" w:hAnsi="Arial" w:cs="Arial"/>
          <w:b/>
          <w:u w:val="single"/>
        </w:rPr>
        <w:t>2.9.4. Уровень развития малого и среднего предпринимательства и его роль в социально-экономическом развитии муниципального образования</w:t>
      </w:r>
    </w:p>
    <w:p w:rsidR="00C236C0" w:rsidRPr="00C236C0" w:rsidRDefault="00C236C0" w:rsidP="00C236C0">
      <w:pPr>
        <w:jc w:val="center"/>
        <w:rPr>
          <w:rFonts w:ascii="Arial" w:hAnsi="Arial" w:cs="Arial"/>
          <w:u w:val="single"/>
        </w:rPr>
      </w:pPr>
    </w:p>
    <w:p w:rsidR="00C236C0" w:rsidRPr="00C236C0" w:rsidRDefault="00C236C0" w:rsidP="00C236C0">
      <w:pPr>
        <w:widowControl w:val="0"/>
        <w:autoSpaceDE w:val="0"/>
        <w:autoSpaceDN w:val="0"/>
        <w:adjustRightInd w:val="0"/>
        <w:ind w:left="284" w:firstLine="425"/>
        <w:jc w:val="both"/>
        <w:rPr>
          <w:rFonts w:ascii="Arial" w:hAnsi="Arial" w:cs="Arial"/>
        </w:rPr>
      </w:pPr>
      <w:r w:rsidRPr="00C236C0">
        <w:rPr>
          <w:rFonts w:ascii="Arial" w:hAnsi="Arial" w:cs="Arial"/>
        </w:rPr>
        <w:t xml:space="preserve">На 01.01.2023 г. на территории МО действуют 17 предприятий и организаций (филиалов, отделений): 12 </w:t>
      </w:r>
      <w:proofErr w:type="spellStart"/>
      <w:r w:rsidRPr="00C236C0">
        <w:rPr>
          <w:rFonts w:ascii="Arial" w:hAnsi="Arial" w:cs="Arial"/>
        </w:rPr>
        <w:t>крестьянско</w:t>
      </w:r>
      <w:proofErr w:type="spellEnd"/>
      <w:r w:rsidRPr="00C236C0">
        <w:rPr>
          <w:rFonts w:ascii="Arial" w:hAnsi="Arial" w:cs="Arial"/>
        </w:rPr>
        <w:t xml:space="preserve"> – фермерских хозяйств, 2 муниципальных бюджетных учреждения, 1 казенное учреждение,  отделение почтовой связи, ФАП.</w:t>
      </w:r>
    </w:p>
    <w:p w:rsidR="00C236C0" w:rsidRPr="00C236C0" w:rsidRDefault="00C236C0" w:rsidP="00C236C0">
      <w:pPr>
        <w:jc w:val="center"/>
        <w:rPr>
          <w:rFonts w:ascii="Arial" w:hAnsi="Arial" w:cs="Arial"/>
          <w:u w:val="single"/>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1276"/>
        <w:gridCol w:w="1276"/>
        <w:gridCol w:w="1134"/>
      </w:tblGrid>
      <w:tr w:rsidR="00C236C0" w:rsidRPr="00C236C0" w:rsidTr="009E0366">
        <w:tc>
          <w:tcPr>
            <w:tcW w:w="609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Наименование показателя</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2020</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2021</w:t>
            </w:r>
          </w:p>
        </w:tc>
        <w:tc>
          <w:tcPr>
            <w:tcW w:w="1134"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2022</w:t>
            </w:r>
          </w:p>
        </w:tc>
      </w:tr>
      <w:tr w:rsidR="00C236C0" w:rsidRPr="00C236C0" w:rsidTr="009E0366">
        <w:tc>
          <w:tcPr>
            <w:tcW w:w="6095" w:type="dxa"/>
          </w:tcPr>
          <w:p w:rsidR="00C236C0" w:rsidRPr="00C236C0" w:rsidRDefault="00C236C0" w:rsidP="00C236C0">
            <w:pPr>
              <w:rPr>
                <w:rFonts w:ascii="Courier New" w:hAnsi="Courier New" w:cs="Courier New"/>
                <w:sz w:val="22"/>
                <w:szCs w:val="22"/>
              </w:rPr>
            </w:pPr>
            <w:proofErr w:type="gramStart"/>
            <w:r w:rsidRPr="00C236C0">
              <w:rPr>
                <w:rFonts w:ascii="Courier New" w:hAnsi="Courier New" w:cs="Courier New"/>
                <w:sz w:val="22"/>
                <w:szCs w:val="22"/>
              </w:rPr>
              <w:t>Количество юр/ лиц, (на начало периода</w:t>
            </w:r>
            <w:proofErr w:type="gramEnd"/>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3</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3</w:t>
            </w:r>
          </w:p>
        </w:tc>
        <w:tc>
          <w:tcPr>
            <w:tcW w:w="1134"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3</w:t>
            </w:r>
          </w:p>
        </w:tc>
      </w:tr>
      <w:tr w:rsidR="00C236C0" w:rsidRPr="00C236C0" w:rsidTr="009E0366">
        <w:tc>
          <w:tcPr>
            <w:tcW w:w="609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частная</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w:t>
            </w:r>
          </w:p>
        </w:tc>
        <w:tc>
          <w:tcPr>
            <w:tcW w:w="1134"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w:t>
            </w:r>
          </w:p>
        </w:tc>
      </w:tr>
      <w:tr w:rsidR="00C236C0" w:rsidRPr="00C236C0" w:rsidTr="009E0366">
        <w:tc>
          <w:tcPr>
            <w:tcW w:w="609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Количество малых предприятий</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14</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14</w:t>
            </w:r>
          </w:p>
        </w:tc>
        <w:tc>
          <w:tcPr>
            <w:tcW w:w="1134"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14</w:t>
            </w:r>
          </w:p>
        </w:tc>
      </w:tr>
      <w:tr w:rsidR="00C236C0" w:rsidRPr="00C236C0" w:rsidTr="009E0366">
        <w:tc>
          <w:tcPr>
            <w:tcW w:w="609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Численность занятых на малых предприятиях</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23</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23</w:t>
            </w:r>
          </w:p>
        </w:tc>
        <w:tc>
          <w:tcPr>
            <w:tcW w:w="1134"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25</w:t>
            </w:r>
          </w:p>
        </w:tc>
      </w:tr>
      <w:tr w:rsidR="00C236C0" w:rsidRPr="00C236C0" w:rsidTr="009E0366">
        <w:tc>
          <w:tcPr>
            <w:tcW w:w="609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Среднемесячная </w:t>
            </w:r>
            <w:proofErr w:type="spellStart"/>
            <w:r w:rsidRPr="00C236C0">
              <w:rPr>
                <w:rFonts w:ascii="Courier New" w:hAnsi="Courier New" w:cs="Courier New"/>
                <w:sz w:val="22"/>
                <w:szCs w:val="22"/>
              </w:rPr>
              <w:t>номин</w:t>
            </w:r>
            <w:proofErr w:type="spellEnd"/>
            <w:r w:rsidRPr="00C236C0">
              <w:rPr>
                <w:rFonts w:ascii="Courier New" w:hAnsi="Courier New" w:cs="Courier New"/>
                <w:sz w:val="22"/>
                <w:szCs w:val="22"/>
              </w:rPr>
              <w:t xml:space="preserve">. начисленная </w:t>
            </w:r>
            <w:proofErr w:type="spellStart"/>
            <w:proofErr w:type="gramStart"/>
            <w:r w:rsidRPr="00C236C0">
              <w:rPr>
                <w:rFonts w:ascii="Courier New" w:hAnsi="Courier New" w:cs="Courier New"/>
                <w:sz w:val="22"/>
                <w:szCs w:val="22"/>
              </w:rPr>
              <w:t>зар</w:t>
            </w:r>
            <w:proofErr w:type="spellEnd"/>
            <w:r w:rsidRPr="00C236C0">
              <w:rPr>
                <w:rFonts w:ascii="Courier New" w:hAnsi="Courier New" w:cs="Courier New"/>
                <w:sz w:val="22"/>
                <w:szCs w:val="22"/>
              </w:rPr>
              <w:t>/ плата</w:t>
            </w:r>
            <w:proofErr w:type="gramEnd"/>
            <w:r w:rsidRPr="00C236C0">
              <w:rPr>
                <w:rFonts w:ascii="Courier New" w:hAnsi="Courier New" w:cs="Courier New"/>
                <w:sz w:val="22"/>
                <w:szCs w:val="22"/>
              </w:rPr>
              <w:t xml:space="preserve"> одного работника</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28700</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27700</w:t>
            </w:r>
          </w:p>
        </w:tc>
        <w:tc>
          <w:tcPr>
            <w:tcW w:w="1134"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31400</w:t>
            </w:r>
          </w:p>
        </w:tc>
      </w:tr>
      <w:tr w:rsidR="00C236C0" w:rsidRPr="00C236C0" w:rsidTr="009E0366">
        <w:tc>
          <w:tcPr>
            <w:tcW w:w="609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Оборот розничной торговли, </w:t>
            </w:r>
            <w:proofErr w:type="spellStart"/>
            <w:r w:rsidRPr="00C236C0">
              <w:rPr>
                <w:rFonts w:ascii="Courier New" w:hAnsi="Courier New" w:cs="Courier New"/>
                <w:sz w:val="22"/>
                <w:szCs w:val="22"/>
              </w:rPr>
              <w:t>тыс</w:t>
            </w:r>
            <w:proofErr w:type="gramStart"/>
            <w:r w:rsidRPr="00C236C0">
              <w:rPr>
                <w:rFonts w:ascii="Courier New" w:hAnsi="Courier New" w:cs="Courier New"/>
                <w:sz w:val="22"/>
                <w:szCs w:val="22"/>
              </w:rPr>
              <w:t>.р</w:t>
            </w:r>
            <w:proofErr w:type="gramEnd"/>
            <w:r w:rsidRPr="00C236C0">
              <w:rPr>
                <w:rFonts w:ascii="Courier New" w:hAnsi="Courier New" w:cs="Courier New"/>
                <w:sz w:val="22"/>
                <w:szCs w:val="22"/>
              </w:rPr>
              <w:t>уб</w:t>
            </w:r>
            <w:proofErr w:type="spellEnd"/>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10216,3 </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10564,8</w:t>
            </w:r>
          </w:p>
        </w:tc>
        <w:tc>
          <w:tcPr>
            <w:tcW w:w="1134"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11482,2</w:t>
            </w:r>
          </w:p>
        </w:tc>
      </w:tr>
      <w:tr w:rsidR="00C236C0" w:rsidRPr="00C236C0" w:rsidTr="009E0366">
        <w:tc>
          <w:tcPr>
            <w:tcW w:w="609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Оборот розничной торговли на душу населения, тыс. </w:t>
            </w:r>
            <w:proofErr w:type="spellStart"/>
            <w:r w:rsidRPr="00C236C0">
              <w:rPr>
                <w:rFonts w:ascii="Courier New" w:hAnsi="Courier New" w:cs="Courier New"/>
                <w:sz w:val="22"/>
                <w:szCs w:val="22"/>
              </w:rPr>
              <w:t>руб</w:t>
            </w:r>
            <w:proofErr w:type="spellEnd"/>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12,7</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12,7</w:t>
            </w:r>
          </w:p>
        </w:tc>
        <w:tc>
          <w:tcPr>
            <w:tcW w:w="1134"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14,3</w:t>
            </w:r>
          </w:p>
        </w:tc>
      </w:tr>
      <w:tr w:rsidR="00C236C0" w:rsidRPr="00C236C0" w:rsidTr="009E0366">
        <w:tc>
          <w:tcPr>
            <w:tcW w:w="609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Оборот общественного питания</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0</w:t>
            </w:r>
          </w:p>
        </w:tc>
      </w:tr>
      <w:tr w:rsidR="00C236C0" w:rsidRPr="00C236C0" w:rsidTr="009E0366">
        <w:tc>
          <w:tcPr>
            <w:tcW w:w="609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Инвестиции в основной капитал</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0</w:t>
            </w:r>
          </w:p>
        </w:tc>
      </w:tr>
    </w:tbl>
    <w:p w:rsidR="00C236C0" w:rsidRPr="00C236C0" w:rsidRDefault="00C236C0" w:rsidP="00C236C0">
      <w:pPr>
        <w:jc w:val="both"/>
        <w:rPr>
          <w:rFonts w:ascii="Arial" w:hAnsi="Arial" w:cs="Arial"/>
        </w:rPr>
      </w:pPr>
    </w:p>
    <w:p w:rsidR="00C236C0" w:rsidRPr="00C236C0" w:rsidRDefault="00C236C0" w:rsidP="00C236C0">
      <w:pPr>
        <w:ind w:left="567" w:firstLine="567"/>
        <w:jc w:val="both"/>
        <w:rPr>
          <w:rFonts w:ascii="Arial" w:hAnsi="Arial" w:cs="Arial"/>
        </w:rPr>
      </w:pPr>
      <w:r w:rsidRPr="00C236C0">
        <w:rPr>
          <w:rFonts w:ascii="Arial" w:hAnsi="Arial" w:cs="Arial"/>
        </w:rPr>
        <w:t>Товарооборот в расчете на душу населения низкий.  Отсутствие промышленных предприятий на территории сельского поселения отрицательно влияет на платежеспособность населения.</w:t>
      </w:r>
    </w:p>
    <w:p w:rsidR="00C236C0" w:rsidRPr="00C236C0" w:rsidRDefault="00C236C0" w:rsidP="00C236C0">
      <w:pPr>
        <w:ind w:left="567" w:firstLine="567"/>
        <w:jc w:val="both"/>
        <w:rPr>
          <w:rFonts w:ascii="Arial" w:hAnsi="Arial" w:cs="Arial"/>
        </w:rPr>
      </w:pPr>
      <w:r w:rsidRPr="00C236C0">
        <w:rPr>
          <w:rFonts w:ascii="Arial" w:hAnsi="Arial" w:cs="Arial"/>
        </w:rPr>
        <w:t xml:space="preserve"> Отсутствует предприятие  общественного питания. Не развито  бытовое обслуживание населения.</w:t>
      </w:r>
    </w:p>
    <w:p w:rsidR="00C236C0" w:rsidRPr="00C236C0" w:rsidRDefault="00C236C0" w:rsidP="00C236C0">
      <w:pPr>
        <w:suppressAutoHyphens/>
        <w:ind w:left="567" w:firstLine="567"/>
        <w:jc w:val="both"/>
        <w:rPr>
          <w:rFonts w:ascii="Arial" w:hAnsi="Arial" w:cs="Arial"/>
          <w:lang w:eastAsia="ar-SA"/>
        </w:rPr>
      </w:pPr>
      <w:r w:rsidRPr="00C236C0">
        <w:rPr>
          <w:rFonts w:ascii="Arial" w:hAnsi="Arial" w:cs="Arial"/>
          <w:lang w:eastAsia="ar-SA"/>
        </w:rPr>
        <w:t xml:space="preserve"> Недостаток стартового капитала и профессиональной подготовки для успешного начала предпринимательской деятельности.</w:t>
      </w:r>
    </w:p>
    <w:p w:rsidR="00C236C0" w:rsidRPr="00C236C0" w:rsidRDefault="00C236C0" w:rsidP="00C236C0">
      <w:pPr>
        <w:ind w:left="567" w:firstLine="567"/>
        <w:jc w:val="both"/>
        <w:rPr>
          <w:rFonts w:ascii="Arial" w:hAnsi="Arial" w:cs="Arial"/>
        </w:rPr>
      </w:pPr>
      <w:r w:rsidRPr="00C236C0">
        <w:rPr>
          <w:rFonts w:ascii="Arial" w:hAnsi="Arial" w:cs="Arial"/>
        </w:rPr>
        <w:t>Неблагоприятные внешние факторы: отсутствие промышленных предприятий на территории сельского поселения, низкая платежеспособность.</w:t>
      </w:r>
    </w:p>
    <w:p w:rsidR="00C236C0" w:rsidRPr="00C236C0" w:rsidRDefault="00C236C0" w:rsidP="00C236C0">
      <w:pPr>
        <w:ind w:firstLine="709"/>
        <w:jc w:val="both"/>
        <w:rPr>
          <w:rFonts w:ascii="Arial" w:hAnsi="Arial" w:cs="Arial"/>
        </w:rPr>
      </w:pPr>
    </w:p>
    <w:p w:rsidR="00C236C0" w:rsidRPr="00C236C0" w:rsidRDefault="00C236C0" w:rsidP="00C236C0">
      <w:pPr>
        <w:ind w:firstLine="709"/>
        <w:jc w:val="center"/>
        <w:rPr>
          <w:rFonts w:ascii="Arial" w:hAnsi="Arial" w:cs="Arial"/>
          <w:b/>
          <w:u w:val="single"/>
        </w:rPr>
      </w:pPr>
      <w:r w:rsidRPr="00C236C0">
        <w:rPr>
          <w:rFonts w:ascii="Arial" w:hAnsi="Arial" w:cs="Arial"/>
          <w:b/>
          <w:u w:val="single"/>
        </w:rPr>
        <w:t>2.9.5.Уровень развития агропромышленного комплекса</w:t>
      </w:r>
    </w:p>
    <w:p w:rsidR="00C236C0" w:rsidRPr="00C236C0" w:rsidRDefault="00C236C0" w:rsidP="00C236C0">
      <w:pPr>
        <w:ind w:firstLine="709"/>
        <w:jc w:val="center"/>
        <w:rPr>
          <w:rFonts w:ascii="Arial" w:hAnsi="Arial" w:cs="Arial"/>
          <w:b/>
          <w:u w:val="single"/>
        </w:rPr>
      </w:pPr>
    </w:p>
    <w:p w:rsidR="00C236C0" w:rsidRPr="00C236C0" w:rsidRDefault="00C236C0" w:rsidP="00C236C0">
      <w:pPr>
        <w:ind w:left="284" w:firstLine="425"/>
        <w:jc w:val="both"/>
        <w:rPr>
          <w:rFonts w:ascii="Arial" w:hAnsi="Arial" w:cs="Arial"/>
        </w:rPr>
      </w:pPr>
      <w:r w:rsidRPr="00C236C0">
        <w:rPr>
          <w:rFonts w:ascii="Arial" w:hAnsi="Arial" w:cs="Arial"/>
        </w:rPr>
        <w:t>На территории МО «</w:t>
      </w:r>
      <w:proofErr w:type="spellStart"/>
      <w:r w:rsidRPr="00C236C0">
        <w:rPr>
          <w:rFonts w:ascii="Arial" w:hAnsi="Arial" w:cs="Arial"/>
        </w:rPr>
        <w:t>Ирхидей</w:t>
      </w:r>
      <w:proofErr w:type="spellEnd"/>
      <w:r w:rsidRPr="00C236C0">
        <w:rPr>
          <w:rFonts w:ascii="Arial" w:hAnsi="Arial" w:cs="Arial"/>
        </w:rPr>
        <w:t xml:space="preserve">» количество зарегистрированных действующих предприятий:  </w:t>
      </w:r>
      <w:proofErr w:type="gramStart"/>
      <w:r w:rsidRPr="00C236C0">
        <w:rPr>
          <w:rFonts w:ascii="Arial" w:hAnsi="Arial" w:cs="Arial"/>
        </w:rPr>
        <w:t xml:space="preserve">КФХ – 12 (ИП Глава КФХ Иванов А.Н., ИП  Ильина М.В.,   ИП Глава КФХ </w:t>
      </w:r>
      <w:proofErr w:type="spellStart"/>
      <w:r w:rsidRPr="00C236C0">
        <w:rPr>
          <w:rFonts w:ascii="Arial" w:hAnsi="Arial" w:cs="Arial"/>
        </w:rPr>
        <w:t>Хингелов</w:t>
      </w:r>
      <w:proofErr w:type="spellEnd"/>
      <w:r w:rsidRPr="00C236C0">
        <w:rPr>
          <w:rFonts w:ascii="Arial" w:hAnsi="Arial" w:cs="Arial"/>
        </w:rPr>
        <w:t xml:space="preserve"> А.И.,  ИП Глава КФХ </w:t>
      </w:r>
      <w:proofErr w:type="spellStart"/>
      <w:r w:rsidRPr="00C236C0">
        <w:rPr>
          <w:rFonts w:ascii="Arial" w:hAnsi="Arial" w:cs="Arial"/>
        </w:rPr>
        <w:t>Хингелов</w:t>
      </w:r>
      <w:proofErr w:type="spellEnd"/>
      <w:r w:rsidRPr="00C236C0">
        <w:rPr>
          <w:rFonts w:ascii="Arial" w:hAnsi="Arial" w:cs="Arial"/>
        </w:rPr>
        <w:t xml:space="preserve"> Д.И., ИП Глава КФХ </w:t>
      </w:r>
      <w:proofErr w:type="spellStart"/>
      <w:r w:rsidRPr="00C236C0">
        <w:rPr>
          <w:rFonts w:ascii="Arial" w:hAnsi="Arial" w:cs="Arial"/>
        </w:rPr>
        <w:t>Тархаев</w:t>
      </w:r>
      <w:proofErr w:type="spellEnd"/>
      <w:r w:rsidRPr="00C236C0">
        <w:rPr>
          <w:rFonts w:ascii="Arial" w:hAnsi="Arial" w:cs="Arial"/>
        </w:rPr>
        <w:t xml:space="preserve"> В.Р., ИП Глава КФХ </w:t>
      </w:r>
      <w:proofErr w:type="spellStart"/>
      <w:r w:rsidRPr="00C236C0">
        <w:rPr>
          <w:rFonts w:ascii="Arial" w:hAnsi="Arial" w:cs="Arial"/>
        </w:rPr>
        <w:t>Тархаева</w:t>
      </w:r>
      <w:proofErr w:type="spellEnd"/>
      <w:r w:rsidRPr="00C236C0">
        <w:rPr>
          <w:rFonts w:ascii="Arial" w:hAnsi="Arial" w:cs="Arial"/>
        </w:rPr>
        <w:t xml:space="preserve"> Е.Р., ИП Глава КФХ  </w:t>
      </w:r>
      <w:proofErr w:type="spellStart"/>
      <w:r w:rsidRPr="00C236C0">
        <w:rPr>
          <w:rFonts w:ascii="Arial" w:hAnsi="Arial" w:cs="Arial"/>
        </w:rPr>
        <w:t>Олзоев</w:t>
      </w:r>
      <w:proofErr w:type="spellEnd"/>
      <w:r w:rsidRPr="00C236C0">
        <w:rPr>
          <w:rFonts w:ascii="Arial" w:hAnsi="Arial" w:cs="Arial"/>
        </w:rPr>
        <w:t xml:space="preserve"> И.Р., </w:t>
      </w:r>
      <w:r w:rsidRPr="00C236C0">
        <w:rPr>
          <w:rFonts w:asciiTheme="minorHAnsi" w:eastAsiaTheme="minorHAnsi" w:hAnsiTheme="minorHAnsi" w:cstheme="minorBidi"/>
          <w:sz w:val="22"/>
          <w:szCs w:val="22"/>
          <w:lang w:eastAsia="en-US"/>
        </w:rPr>
        <w:t xml:space="preserve"> </w:t>
      </w:r>
      <w:r w:rsidRPr="00C236C0">
        <w:rPr>
          <w:rFonts w:ascii="Arial" w:hAnsi="Arial" w:cs="Arial"/>
        </w:rPr>
        <w:t xml:space="preserve">ИП Глава КФХ Спасова И.Г.,  ИП Глава КФХ </w:t>
      </w:r>
      <w:proofErr w:type="spellStart"/>
      <w:r w:rsidRPr="00C236C0">
        <w:rPr>
          <w:rFonts w:ascii="Arial" w:hAnsi="Arial" w:cs="Arial"/>
        </w:rPr>
        <w:t>Спасов</w:t>
      </w:r>
      <w:proofErr w:type="spellEnd"/>
      <w:r w:rsidRPr="00C236C0">
        <w:rPr>
          <w:rFonts w:ascii="Arial" w:hAnsi="Arial" w:cs="Arial"/>
        </w:rPr>
        <w:t xml:space="preserve"> А.А., ИП Глава КФХ </w:t>
      </w:r>
      <w:proofErr w:type="spellStart"/>
      <w:r w:rsidRPr="00C236C0">
        <w:rPr>
          <w:rFonts w:ascii="Arial" w:hAnsi="Arial" w:cs="Arial"/>
        </w:rPr>
        <w:t>Халтанова</w:t>
      </w:r>
      <w:proofErr w:type="spellEnd"/>
      <w:r w:rsidRPr="00C236C0">
        <w:rPr>
          <w:rFonts w:ascii="Arial" w:hAnsi="Arial" w:cs="Arial"/>
        </w:rPr>
        <w:t xml:space="preserve"> Н.П.</w:t>
      </w:r>
      <w:proofErr w:type="gramEnd"/>
      <w:r w:rsidRPr="00C236C0">
        <w:rPr>
          <w:rFonts w:ascii="Arial" w:hAnsi="Arial" w:cs="Arial"/>
        </w:rPr>
        <w:t>,</w:t>
      </w:r>
      <w:r w:rsidRPr="00C236C0">
        <w:rPr>
          <w:rFonts w:asciiTheme="minorHAnsi" w:eastAsiaTheme="minorHAnsi" w:hAnsiTheme="minorHAnsi" w:cstheme="minorBidi"/>
          <w:sz w:val="22"/>
          <w:szCs w:val="22"/>
          <w:lang w:eastAsia="en-US"/>
        </w:rPr>
        <w:t xml:space="preserve"> </w:t>
      </w:r>
      <w:proofErr w:type="gramStart"/>
      <w:r w:rsidRPr="00C236C0">
        <w:rPr>
          <w:rFonts w:ascii="Arial" w:hAnsi="Arial" w:cs="Arial"/>
        </w:rPr>
        <w:t xml:space="preserve">ИП Глава КФХ </w:t>
      </w:r>
      <w:proofErr w:type="spellStart"/>
      <w:r w:rsidRPr="00C236C0">
        <w:rPr>
          <w:rFonts w:ascii="Arial" w:hAnsi="Arial" w:cs="Arial"/>
        </w:rPr>
        <w:t>Халтанов</w:t>
      </w:r>
      <w:proofErr w:type="spellEnd"/>
      <w:r w:rsidRPr="00C236C0">
        <w:rPr>
          <w:rFonts w:ascii="Arial" w:hAnsi="Arial" w:cs="Arial"/>
        </w:rPr>
        <w:t xml:space="preserve"> В.Н., ИП Глава КФХ </w:t>
      </w:r>
      <w:proofErr w:type="spellStart"/>
      <w:r w:rsidRPr="00C236C0">
        <w:rPr>
          <w:rFonts w:ascii="Arial" w:hAnsi="Arial" w:cs="Arial"/>
        </w:rPr>
        <w:t>Хамагаев</w:t>
      </w:r>
      <w:proofErr w:type="spellEnd"/>
      <w:r w:rsidRPr="00C236C0">
        <w:rPr>
          <w:rFonts w:ascii="Arial" w:hAnsi="Arial" w:cs="Arial"/>
        </w:rPr>
        <w:t xml:space="preserve"> Е.П.,) </w:t>
      </w:r>
      <w:proofErr w:type="gramEnd"/>
    </w:p>
    <w:p w:rsidR="00C236C0" w:rsidRPr="00C236C0" w:rsidRDefault="00C236C0" w:rsidP="00C236C0">
      <w:pPr>
        <w:ind w:firstLine="709"/>
        <w:jc w:val="both"/>
        <w:rPr>
          <w:rFonts w:ascii="Arial" w:hAnsi="Arial" w:cs="Arial"/>
        </w:rPr>
      </w:pPr>
      <w:r w:rsidRPr="00C236C0">
        <w:rPr>
          <w:rFonts w:ascii="Arial" w:hAnsi="Arial" w:cs="Arial"/>
        </w:rPr>
        <w:t>Количество личных подсобных хозяйств составляет 120, всего дворов 203.</w:t>
      </w:r>
    </w:p>
    <w:p w:rsidR="00C236C0" w:rsidRPr="00C236C0" w:rsidRDefault="00C236C0" w:rsidP="00C236C0">
      <w:pPr>
        <w:ind w:left="284" w:firstLine="425"/>
        <w:jc w:val="both"/>
        <w:rPr>
          <w:rFonts w:ascii="Arial" w:hAnsi="Arial" w:cs="Arial"/>
        </w:rPr>
      </w:pPr>
      <w:r w:rsidRPr="00C236C0">
        <w:rPr>
          <w:rFonts w:ascii="Arial" w:hAnsi="Arial" w:cs="Arial"/>
        </w:rPr>
        <w:t>Всего земель сельскохозяйственного назначения – 5728,6 га.</w:t>
      </w:r>
    </w:p>
    <w:p w:rsidR="00C236C0" w:rsidRPr="00C236C0" w:rsidRDefault="00C236C0" w:rsidP="00C236C0">
      <w:pPr>
        <w:ind w:left="284" w:firstLine="425"/>
        <w:jc w:val="both"/>
        <w:rPr>
          <w:rFonts w:ascii="Arial" w:hAnsi="Arial" w:cs="Arial"/>
        </w:rPr>
      </w:pPr>
      <w:r w:rsidRPr="00C236C0">
        <w:rPr>
          <w:rFonts w:ascii="Arial" w:hAnsi="Arial" w:cs="Arial"/>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134"/>
        <w:gridCol w:w="1134"/>
        <w:gridCol w:w="1275"/>
      </w:tblGrid>
      <w:tr w:rsidR="00C236C0" w:rsidRPr="00C236C0" w:rsidTr="009E0366">
        <w:tc>
          <w:tcPr>
            <w:tcW w:w="6379"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2020</w:t>
            </w:r>
          </w:p>
        </w:tc>
        <w:tc>
          <w:tcPr>
            <w:tcW w:w="1134"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2021</w:t>
            </w:r>
          </w:p>
        </w:tc>
        <w:tc>
          <w:tcPr>
            <w:tcW w:w="127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2022</w:t>
            </w:r>
          </w:p>
        </w:tc>
      </w:tr>
      <w:tr w:rsidR="00C236C0" w:rsidRPr="00C236C0" w:rsidTr="009E0366">
        <w:tc>
          <w:tcPr>
            <w:tcW w:w="6379"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lastRenderedPageBreak/>
              <w:t>наличие скота во всех хоз-вах, гол.</w:t>
            </w:r>
          </w:p>
        </w:tc>
        <w:tc>
          <w:tcPr>
            <w:tcW w:w="1134"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2110</w:t>
            </w:r>
          </w:p>
        </w:tc>
        <w:tc>
          <w:tcPr>
            <w:tcW w:w="1134"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2308</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2581</w:t>
            </w:r>
          </w:p>
        </w:tc>
      </w:tr>
      <w:tr w:rsidR="00C236C0" w:rsidRPr="00C236C0" w:rsidTr="009E0366">
        <w:tc>
          <w:tcPr>
            <w:tcW w:w="6379" w:type="dxa"/>
            <w:vMerge w:val="restart"/>
            <w:tcBorders>
              <w:top w:val="single" w:sz="4" w:space="0" w:color="auto"/>
              <w:left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ИП, КФХ:</w:t>
            </w:r>
          </w:p>
          <w:p w:rsidR="00C236C0" w:rsidRPr="00C236C0" w:rsidRDefault="00C236C0" w:rsidP="00C236C0">
            <w:pPr>
              <w:rPr>
                <w:rFonts w:ascii="Courier New" w:hAnsi="Courier New" w:cs="Courier New"/>
                <w:sz w:val="22"/>
                <w:szCs w:val="22"/>
              </w:rPr>
            </w:pPr>
            <w:proofErr w:type="gramStart"/>
            <w:r w:rsidRPr="00C236C0">
              <w:rPr>
                <w:rFonts w:ascii="Courier New" w:hAnsi="Courier New" w:cs="Courier New"/>
                <w:sz w:val="22"/>
                <w:szCs w:val="22"/>
              </w:rPr>
              <w:t>Крупно-рогатый</w:t>
            </w:r>
            <w:proofErr w:type="gramEnd"/>
            <w:r w:rsidRPr="00C236C0">
              <w:rPr>
                <w:rFonts w:ascii="Courier New" w:hAnsi="Courier New" w:cs="Courier New"/>
                <w:sz w:val="22"/>
                <w:szCs w:val="22"/>
              </w:rPr>
              <w:t xml:space="preserve"> скот</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в </w:t>
            </w:r>
            <w:proofErr w:type="spellStart"/>
            <w:r w:rsidRPr="00C236C0">
              <w:rPr>
                <w:rFonts w:ascii="Courier New" w:hAnsi="Courier New" w:cs="Courier New"/>
                <w:sz w:val="22"/>
                <w:szCs w:val="22"/>
              </w:rPr>
              <w:t>т</w:t>
            </w:r>
            <w:proofErr w:type="gramStart"/>
            <w:r w:rsidRPr="00C236C0">
              <w:rPr>
                <w:rFonts w:ascii="Courier New" w:hAnsi="Courier New" w:cs="Courier New"/>
                <w:sz w:val="22"/>
                <w:szCs w:val="22"/>
              </w:rPr>
              <w:t>.ч</w:t>
            </w:r>
            <w:proofErr w:type="spellEnd"/>
            <w:proofErr w:type="gramEnd"/>
            <w:r w:rsidRPr="00C236C0">
              <w:rPr>
                <w:rFonts w:ascii="Courier New" w:hAnsi="Courier New" w:cs="Courier New"/>
                <w:sz w:val="22"/>
                <w:szCs w:val="22"/>
              </w:rPr>
              <w:t xml:space="preserve"> коровы</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Свиньи</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Овцы</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Лошади</w:t>
            </w:r>
          </w:p>
        </w:tc>
        <w:tc>
          <w:tcPr>
            <w:tcW w:w="1134"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color w:val="FF0000"/>
                <w:sz w:val="22"/>
                <w:szCs w:val="22"/>
              </w:rPr>
            </w:pPr>
          </w:p>
        </w:tc>
      </w:tr>
      <w:tr w:rsidR="00C236C0" w:rsidRPr="00C236C0" w:rsidTr="009E0366">
        <w:tc>
          <w:tcPr>
            <w:tcW w:w="6379" w:type="dxa"/>
            <w:vMerge/>
            <w:tcBorders>
              <w:left w:val="single" w:sz="4" w:space="0" w:color="auto"/>
              <w:right w:val="single" w:sz="4" w:space="0" w:color="auto"/>
            </w:tcBorders>
          </w:tcPr>
          <w:p w:rsidR="00C236C0" w:rsidRPr="00C236C0" w:rsidRDefault="00C236C0" w:rsidP="00C236C0">
            <w:pPr>
              <w:rPr>
                <w:rFonts w:ascii="Courier New" w:hAnsi="Courier New" w:cs="Courier New"/>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310</w:t>
            </w:r>
          </w:p>
        </w:tc>
        <w:tc>
          <w:tcPr>
            <w:tcW w:w="1134"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262</w:t>
            </w:r>
          </w:p>
        </w:tc>
        <w:tc>
          <w:tcPr>
            <w:tcW w:w="127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276</w:t>
            </w:r>
          </w:p>
        </w:tc>
      </w:tr>
      <w:tr w:rsidR="00C236C0" w:rsidRPr="00C236C0" w:rsidTr="009E0366">
        <w:tc>
          <w:tcPr>
            <w:tcW w:w="6379" w:type="dxa"/>
            <w:vMerge/>
            <w:tcBorders>
              <w:left w:val="single" w:sz="4" w:space="0" w:color="auto"/>
              <w:right w:val="single" w:sz="4" w:space="0" w:color="auto"/>
            </w:tcBorders>
          </w:tcPr>
          <w:p w:rsidR="00C236C0" w:rsidRPr="00C236C0" w:rsidRDefault="00C236C0" w:rsidP="00C236C0">
            <w:pPr>
              <w:rPr>
                <w:rFonts w:ascii="Courier New" w:hAnsi="Courier New" w:cs="Courier New"/>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186</w:t>
            </w:r>
          </w:p>
        </w:tc>
        <w:tc>
          <w:tcPr>
            <w:tcW w:w="1134"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173</w:t>
            </w:r>
          </w:p>
        </w:tc>
        <w:tc>
          <w:tcPr>
            <w:tcW w:w="127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189</w:t>
            </w:r>
          </w:p>
        </w:tc>
      </w:tr>
      <w:tr w:rsidR="00C236C0" w:rsidRPr="00C236C0" w:rsidTr="009E0366">
        <w:tc>
          <w:tcPr>
            <w:tcW w:w="6379" w:type="dxa"/>
            <w:vMerge/>
            <w:tcBorders>
              <w:left w:val="single" w:sz="4" w:space="0" w:color="auto"/>
              <w:right w:val="single" w:sz="4" w:space="0" w:color="auto"/>
            </w:tcBorders>
          </w:tcPr>
          <w:p w:rsidR="00C236C0" w:rsidRPr="00C236C0" w:rsidRDefault="00C236C0" w:rsidP="00C236C0">
            <w:pPr>
              <w:rPr>
                <w:rFonts w:ascii="Courier New" w:hAnsi="Courier New" w:cs="Courier New"/>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37</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139</w:t>
            </w:r>
          </w:p>
        </w:tc>
        <w:tc>
          <w:tcPr>
            <w:tcW w:w="1134"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40</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150</w:t>
            </w:r>
          </w:p>
        </w:tc>
        <w:tc>
          <w:tcPr>
            <w:tcW w:w="127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44</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169</w:t>
            </w:r>
          </w:p>
        </w:tc>
      </w:tr>
      <w:tr w:rsidR="00C236C0" w:rsidRPr="00C236C0" w:rsidTr="009E0366">
        <w:tc>
          <w:tcPr>
            <w:tcW w:w="6379" w:type="dxa"/>
            <w:vMerge/>
            <w:tcBorders>
              <w:left w:val="single" w:sz="4" w:space="0" w:color="auto"/>
              <w:right w:val="single" w:sz="4" w:space="0" w:color="auto"/>
            </w:tcBorders>
          </w:tcPr>
          <w:p w:rsidR="00C236C0" w:rsidRPr="00C236C0" w:rsidRDefault="00C236C0" w:rsidP="00C236C0">
            <w:pPr>
              <w:rPr>
                <w:rFonts w:ascii="Courier New" w:hAnsi="Courier New" w:cs="Courier New"/>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50</w:t>
            </w:r>
          </w:p>
        </w:tc>
        <w:tc>
          <w:tcPr>
            <w:tcW w:w="127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52</w:t>
            </w:r>
          </w:p>
        </w:tc>
      </w:tr>
      <w:tr w:rsidR="00C236C0" w:rsidRPr="00C236C0" w:rsidTr="009E0366">
        <w:tc>
          <w:tcPr>
            <w:tcW w:w="6379"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ЛПХ:</w:t>
            </w:r>
          </w:p>
          <w:p w:rsidR="00C236C0" w:rsidRPr="00C236C0" w:rsidRDefault="00C236C0" w:rsidP="00C236C0">
            <w:pPr>
              <w:rPr>
                <w:rFonts w:ascii="Courier New" w:hAnsi="Courier New" w:cs="Courier New"/>
                <w:sz w:val="22"/>
                <w:szCs w:val="22"/>
              </w:rPr>
            </w:pPr>
            <w:proofErr w:type="gramStart"/>
            <w:r w:rsidRPr="00C236C0">
              <w:rPr>
                <w:rFonts w:ascii="Courier New" w:hAnsi="Courier New" w:cs="Courier New"/>
                <w:sz w:val="22"/>
                <w:szCs w:val="22"/>
              </w:rPr>
              <w:t>Крупно-рогатый</w:t>
            </w:r>
            <w:proofErr w:type="gramEnd"/>
            <w:r w:rsidRPr="00C236C0">
              <w:rPr>
                <w:rFonts w:ascii="Courier New" w:hAnsi="Courier New" w:cs="Courier New"/>
                <w:sz w:val="22"/>
                <w:szCs w:val="22"/>
              </w:rPr>
              <w:t xml:space="preserve"> скот</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в </w:t>
            </w:r>
            <w:proofErr w:type="spellStart"/>
            <w:r w:rsidRPr="00C236C0">
              <w:rPr>
                <w:rFonts w:ascii="Courier New" w:hAnsi="Courier New" w:cs="Courier New"/>
                <w:sz w:val="22"/>
                <w:szCs w:val="22"/>
              </w:rPr>
              <w:t>т</w:t>
            </w:r>
            <w:proofErr w:type="gramStart"/>
            <w:r w:rsidRPr="00C236C0">
              <w:rPr>
                <w:rFonts w:ascii="Courier New" w:hAnsi="Courier New" w:cs="Courier New"/>
                <w:sz w:val="22"/>
                <w:szCs w:val="22"/>
              </w:rPr>
              <w:t>.ч</w:t>
            </w:r>
            <w:proofErr w:type="spellEnd"/>
            <w:proofErr w:type="gramEnd"/>
            <w:r w:rsidRPr="00C236C0">
              <w:rPr>
                <w:rFonts w:ascii="Courier New" w:hAnsi="Courier New" w:cs="Courier New"/>
                <w:sz w:val="22"/>
                <w:szCs w:val="22"/>
              </w:rPr>
              <w:t xml:space="preserve"> коровы</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Свиньи</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Овцы</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Лошади</w:t>
            </w:r>
          </w:p>
          <w:p w:rsidR="00C236C0" w:rsidRPr="00C236C0" w:rsidRDefault="00C236C0" w:rsidP="00C236C0">
            <w:pPr>
              <w:rPr>
                <w:rFonts w:ascii="Courier New" w:hAnsi="Courier New" w:cs="Courier New"/>
                <w:color w:val="FF0000"/>
                <w:sz w:val="22"/>
                <w:szCs w:val="22"/>
              </w:rPr>
            </w:pPr>
            <w:r w:rsidRPr="00C236C0">
              <w:rPr>
                <w:rFonts w:ascii="Courier New" w:hAnsi="Courier New" w:cs="Courier New"/>
                <w:sz w:val="22"/>
                <w:szCs w:val="22"/>
              </w:rPr>
              <w:t>Птица</w:t>
            </w:r>
          </w:p>
        </w:tc>
        <w:tc>
          <w:tcPr>
            <w:tcW w:w="1134"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color w:val="FF0000"/>
                <w:sz w:val="22"/>
                <w:szCs w:val="22"/>
              </w:rPr>
            </w:pP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659</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147</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144</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338</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277</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256</w:t>
            </w:r>
          </w:p>
        </w:tc>
        <w:tc>
          <w:tcPr>
            <w:tcW w:w="1134"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color w:val="FF0000"/>
                <w:sz w:val="22"/>
                <w:szCs w:val="22"/>
              </w:rPr>
            </w:pP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704</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330</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91</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483</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306</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252</w:t>
            </w:r>
          </w:p>
          <w:p w:rsidR="00C236C0" w:rsidRPr="00C236C0" w:rsidRDefault="00C236C0" w:rsidP="00C236C0">
            <w:pPr>
              <w:rPr>
                <w:rFonts w:ascii="Courier New" w:hAnsi="Courier New" w:cs="Courier New"/>
                <w:color w:val="FF0000"/>
                <w:sz w:val="22"/>
                <w:szCs w:val="22"/>
              </w:rPr>
            </w:pPr>
          </w:p>
          <w:p w:rsidR="00C236C0" w:rsidRPr="00C236C0" w:rsidRDefault="00C236C0" w:rsidP="00C236C0">
            <w:pPr>
              <w:rPr>
                <w:rFonts w:ascii="Courier New" w:hAnsi="Courier New" w:cs="Courier New"/>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236C0" w:rsidRPr="00C236C0" w:rsidRDefault="00C236C0" w:rsidP="00C236C0">
            <w:pPr>
              <w:rPr>
                <w:rFonts w:ascii="Courier New" w:hAnsi="Courier New" w:cs="Courier New"/>
                <w:color w:val="FF0000"/>
                <w:sz w:val="22"/>
                <w:szCs w:val="22"/>
              </w:rPr>
            </w:pP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731</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332</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126</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491</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312</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375</w:t>
            </w:r>
          </w:p>
        </w:tc>
      </w:tr>
    </w:tbl>
    <w:p w:rsidR="00C236C0" w:rsidRPr="00C236C0" w:rsidRDefault="00C236C0" w:rsidP="00C236C0">
      <w:pPr>
        <w:ind w:firstLine="709"/>
        <w:jc w:val="both"/>
        <w:rPr>
          <w:color w:val="FF0000"/>
        </w:rPr>
      </w:pPr>
    </w:p>
    <w:p w:rsidR="00C236C0" w:rsidRPr="00C236C0" w:rsidRDefault="00C236C0" w:rsidP="00C236C0">
      <w:pPr>
        <w:ind w:firstLine="709"/>
        <w:jc w:val="center"/>
        <w:rPr>
          <w:rFonts w:ascii="Arial" w:hAnsi="Arial" w:cs="Arial"/>
          <w:b/>
          <w:u w:val="single"/>
        </w:rPr>
      </w:pPr>
      <w:r w:rsidRPr="00C236C0">
        <w:rPr>
          <w:rFonts w:ascii="Arial" w:hAnsi="Arial" w:cs="Arial"/>
          <w:b/>
          <w:u w:val="single"/>
        </w:rPr>
        <w:t>2.9.6.Уровень развития лесного хозяйства</w:t>
      </w:r>
    </w:p>
    <w:p w:rsidR="00C236C0" w:rsidRPr="00C236C0" w:rsidRDefault="00C236C0" w:rsidP="00C236C0">
      <w:pPr>
        <w:ind w:firstLine="709"/>
        <w:jc w:val="center"/>
        <w:rPr>
          <w:rFonts w:ascii="Arial" w:hAnsi="Arial" w:cs="Arial"/>
          <w:b/>
          <w:u w:val="single"/>
        </w:rPr>
      </w:pPr>
    </w:p>
    <w:p w:rsidR="00C236C0" w:rsidRPr="00C236C0" w:rsidRDefault="00C236C0" w:rsidP="00C236C0">
      <w:pPr>
        <w:ind w:left="567" w:firstLine="567"/>
        <w:jc w:val="both"/>
        <w:rPr>
          <w:rFonts w:ascii="Arial" w:hAnsi="Arial" w:cs="Arial"/>
        </w:rPr>
      </w:pPr>
      <w:r w:rsidRPr="00C236C0">
        <w:rPr>
          <w:rFonts w:ascii="Arial" w:hAnsi="Arial" w:cs="Arial"/>
        </w:rPr>
        <w:t>Муниципальное образование «</w:t>
      </w:r>
      <w:proofErr w:type="spellStart"/>
      <w:r w:rsidRPr="00C236C0">
        <w:rPr>
          <w:rFonts w:ascii="Arial" w:hAnsi="Arial" w:cs="Arial"/>
        </w:rPr>
        <w:t>Ирхидей</w:t>
      </w:r>
      <w:proofErr w:type="spellEnd"/>
      <w:r w:rsidRPr="00C236C0">
        <w:rPr>
          <w:rFonts w:ascii="Arial" w:hAnsi="Arial" w:cs="Arial"/>
        </w:rPr>
        <w:t xml:space="preserve">» согласно экономическому делению Иркутской области входит в состав </w:t>
      </w:r>
      <w:proofErr w:type="gramStart"/>
      <w:r w:rsidRPr="00C236C0">
        <w:rPr>
          <w:rFonts w:ascii="Arial" w:hAnsi="Arial" w:cs="Arial"/>
        </w:rPr>
        <w:t>Восточно-сибирского</w:t>
      </w:r>
      <w:proofErr w:type="gramEnd"/>
      <w:r w:rsidRPr="00C236C0">
        <w:rPr>
          <w:rFonts w:ascii="Arial" w:hAnsi="Arial" w:cs="Arial"/>
        </w:rPr>
        <w:t xml:space="preserve"> экономического района Иркутской области. Основным видом экономической деятельности на территории </w:t>
      </w:r>
      <w:proofErr w:type="spellStart"/>
      <w:r w:rsidRPr="00C236C0">
        <w:rPr>
          <w:rFonts w:ascii="Arial" w:hAnsi="Arial" w:cs="Arial"/>
        </w:rPr>
        <w:t>Осинского</w:t>
      </w:r>
      <w:proofErr w:type="spellEnd"/>
      <w:r w:rsidRPr="00C236C0">
        <w:rPr>
          <w:rFonts w:ascii="Arial" w:hAnsi="Arial" w:cs="Arial"/>
        </w:rPr>
        <w:t xml:space="preserve"> муниципального района, в котором расположено сельское поселение, является сельское хозяйство.  </w:t>
      </w:r>
    </w:p>
    <w:p w:rsidR="00C236C0" w:rsidRPr="00C236C0" w:rsidRDefault="00C236C0" w:rsidP="00C236C0">
      <w:pPr>
        <w:widowControl w:val="0"/>
        <w:autoSpaceDE w:val="0"/>
        <w:autoSpaceDN w:val="0"/>
        <w:adjustRightInd w:val="0"/>
        <w:ind w:firstLine="709"/>
        <w:jc w:val="both"/>
        <w:rPr>
          <w:rFonts w:ascii="Arial" w:hAnsi="Arial" w:cs="Arial"/>
        </w:rPr>
      </w:pPr>
      <w:r w:rsidRPr="00C236C0">
        <w:rPr>
          <w:rFonts w:ascii="Arial" w:hAnsi="Arial" w:cs="Arial"/>
        </w:rPr>
        <w:t xml:space="preserve"> </w:t>
      </w:r>
    </w:p>
    <w:p w:rsidR="00C236C0" w:rsidRPr="00C236C0" w:rsidRDefault="00C236C0" w:rsidP="00C236C0">
      <w:pPr>
        <w:ind w:firstLine="709"/>
        <w:jc w:val="center"/>
        <w:rPr>
          <w:rFonts w:ascii="Arial" w:hAnsi="Arial" w:cs="Arial"/>
          <w:b/>
          <w:u w:val="single"/>
        </w:rPr>
      </w:pPr>
    </w:p>
    <w:p w:rsidR="00C236C0" w:rsidRPr="00C236C0" w:rsidRDefault="00C236C0" w:rsidP="00C236C0">
      <w:pPr>
        <w:ind w:firstLine="709"/>
        <w:jc w:val="center"/>
        <w:rPr>
          <w:rFonts w:ascii="Arial" w:hAnsi="Arial" w:cs="Arial"/>
          <w:b/>
          <w:u w:val="single"/>
        </w:rPr>
      </w:pPr>
    </w:p>
    <w:p w:rsidR="00C236C0" w:rsidRPr="00C236C0" w:rsidRDefault="00C236C0" w:rsidP="00C236C0">
      <w:pPr>
        <w:ind w:firstLine="709"/>
        <w:jc w:val="center"/>
        <w:rPr>
          <w:rFonts w:ascii="Arial" w:hAnsi="Arial" w:cs="Arial"/>
          <w:b/>
          <w:u w:val="single"/>
        </w:rPr>
      </w:pPr>
    </w:p>
    <w:p w:rsidR="00C236C0" w:rsidRPr="00C236C0" w:rsidRDefault="00C236C0" w:rsidP="00C236C0">
      <w:pPr>
        <w:ind w:firstLine="709"/>
        <w:jc w:val="center"/>
        <w:rPr>
          <w:rFonts w:ascii="Arial" w:hAnsi="Arial" w:cs="Arial"/>
          <w:b/>
          <w:u w:val="single"/>
        </w:rPr>
      </w:pPr>
      <w:r w:rsidRPr="00C236C0">
        <w:rPr>
          <w:rFonts w:ascii="Arial" w:hAnsi="Arial" w:cs="Arial"/>
          <w:b/>
          <w:u w:val="single"/>
        </w:rPr>
        <w:t>2.9.7.Уровень развития потребительского рынка</w:t>
      </w:r>
    </w:p>
    <w:p w:rsidR="00C236C0" w:rsidRPr="00C236C0" w:rsidRDefault="00C236C0" w:rsidP="00C236C0">
      <w:pPr>
        <w:ind w:firstLine="709"/>
        <w:jc w:val="center"/>
        <w:rPr>
          <w:rFonts w:ascii="Arial" w:hAnsi="Arial" w:cs="Arial"/>
          <w:b/>
          <w:u w:val="single"/>
        </w:rPr>
      </w:pPr>
    </w:p>
    <w:p w:rsidR="00C236C0" w:rsidRPr="00C236C0" w:rsidRDefault="00C236C0" w:rsidP="00C236C0">
      <w:pPr>
        <w:ind w:left="567" w:firstLine="567"/>
        <w:jc w:val="both"/>
        <w:rPr>
          <w:rFonts w:ascii="Arial" w:hAnsi="Arial" w:cs="Arial"/>
        </w:rPr>
      </w:pPr>
      <w:r w:rsidRPr="00C236C0">
        <w:rPr>
          <w:rFonts w:ascii="Arial" w:eastAsia="MS Mincho" w:hAnsi="Arial" w:cs="Arial"/>
        </w:rPr>
        <w:t>Потребительский рынок –  активно развивающаяся сфера экономики  сельского поселения. Потребительский рынок влияет на денежные доходы, платежеспособность населения, регулирует товарно-денежные отношения, способствует конкурентоспособности отечественных товаров и всего рыночного механизма.</w:t>
      </w:r>
      <w:r w:rsidRPr="00C236C0">
        <w:rPr>
          <w:rFonts w:ascii="Arial" w:hAnsi="Arial" w:cs="Arial"/>
        </w:rPr>
        <w:t xml:space="preserve"> В последние годы потребительский рынок отличается насыщенностью и ассортиментом продовольственных и непродовольственных товаров.  </w:t>
      </w:r>
    </w:p>
    <w:p w:rsidR="00C236C0" w:rsidRPr="00C236C0" w:rsidRDefault="00C236C0" w:rsidP="00C236C0">
      <w:pPr>
        <w:ind w:firstLine="567"/>
        <w:jc w:val="both"/>
      </w:pPr>
      <w:r w:rsidRPr="00C236C0">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1276"/>
        <w:gridCol w:w="1276"/>
        <w:gridCol w:w="1275"/>
      </w:tblGrid>
      <w:tr w:rsidR="00C236C0" w:rsidRPr="00C236C0" w:rsidTr="009E0366">
        <w:tc>
          <w:tcPr>
            <w:tcW w:w="609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Наименование показателя</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2020</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2021</w:t>
            </w:r>
          </w:p>
        </w:tc>
        <w:tc>
          <w:tcPr>
            <w:tcW w:w="127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2022</w:t>
            </w:r>
          </w:p>
        </w:tc>
      </w:tr>
      <w:tr w:rsidR="00C236C0" w:rsidRPr="00C236C0" w:rsidTr="009E0366">
        <w:tc>
          <w:tcPr>
            <w:tcW w:w="609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Количество малых предприятий</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14</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14</w:t>
            </w:r>
          </w:p>
        </w:tc>
        <w:tc>
          <w:tcPr>
            <w:tcW w:w="127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14</w:t>
            </w:r>
          </w:p>
        </w:tc>
      </w:tr>
      <w:tr w:rsidR="00C236C0" w:rsidRPr="00C236C0" w:rsidTr="009E0366">
        <w:tc>
          <w:tcPr>
            <w:tcW w:w="609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Численность занятых на малых предприятиях</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23</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23</w:t>
            </w:r>
          </w:p>
        </w:tc>
        <w:tc>
          <w:tcPr>
            <w:tcW w:w="127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25</w:t>
            </w:r>
          </w:p>
        </w:tc>
      </w:tr>
      <w:tr w:rsidR="00C236C0" w:rsidRPr="00C236C0" w:rsidTr="009E0366">
        <w:tc>
          <w:tcPr>
            <w:tcW w:w="609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Среднемесячная </w:t>
            </w:r>
            <w:proofErr w:type="spellStart"/>
            <w:r w:rsidRPr="00C236C0">
              <w:rPr>
                <w:rFonts w:ascii="Courier New" w:hAnsi="Courier New" w:cs="Courier New"/>
                <w:sz w:val="22"/>
                <w:szCs w:val="22"/>
              </w:rPr>
              <w:t>номин</w:t>
            </w:r>
            <w:proofErr w:type="spellEnd"/>
            <w:r w:rsidRPr="00C236C0">
              <w:rPr>
                <w:rFonts w:ascii="Courier New" w:hAnsi="Courier New" w:cs="Courier New"/>
                <w:sz w:val="22"/>
                <w:szCs w:val="22"/>
              </w:rPr>
              <w:t xml:space="preserve">. начисленная </w:t>
            </w:r>
            <w:proofErr w:type="spellStart"/>
            <w:proofErr w:type="gramStart"/>
            <w:r w:rsidRPr="00C236C0">
              <w:rPr>
                <w:rFonts w:ascii="Courier New" w:hAnsi="Courier New" w:cs="Courier New"/>
                <w:sz w:val="22"/>
                <w:szCs w:val="22"/>
              </w:rPr>
              <w:t>зар</w:t>
            </w:r>
            <w:proofErr w:type="spellEnd"/>
            <w:r w:rsidRPr="00C236C0">
              <w:rPr>
                <w:rFonts w:ascii="Courier New" w:hAnsi="Courier New" w:cs="Courier New"/>
                <w:sz w:val="22"/>
                <w:szCs w:val="22"/>
              </w:rPr>
              <w:t>/ плата</w:t>
            </w:r>
            <w:proofErr w:type="gramEnd"/>
            <w:r w:rsidRPr="00C236C0">
              <w:rPr>
                <w:rFonts w:ascii="Courier New" w:hAnsi="Courier New" w:cs="Courier New"/>
                <w:sz w:val="22"/>
                <w:szCs w:val="22"/>
              </w:rPr>
              <w:t xml:space="preserve"> одного работника</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4183</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5974</w:t>
            </w:r>
          </w:p>
        </w:tc>
        <w:tc>
          <w:tcPr>
            <w:tcW w:w="127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6890</w:t>
            </w:r>
          </w:p>
        </w:tc>
      </w:tr>
      <w:tr w:rsidR="00C236C0" w:rsidRPr="00C236C0" w:rsidTr="009E0366">
        <w:tc>
          <w:tcPr>
            <w:tcW w:w="609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Оборот розничной торговли, </w:t>
            </w:r>
            <w:proofErr w:type="spellStart"/>
            <w:r w:rsidRPr="00C236C0">
              <w:rPr>
                <w:rFonts w:ascii="Courier New" w:hAnsi="Courier New" w:cs="Courier New"/>
                <w:sz w:val="22"/>
                <w:szCs w:val="22"/>
              </w:rPr>
              <w:t>тыс</w:t>
            </w:r>
            <w:proofErr w:type="gramStart"/>
            <w:r w:rsidRPr="00C236C0">
              <w:rPr>
                <w:rFonts w:ascii="Courier New" w:hAnsi="Courier New" w:cs="Courier New"/>
                <w:sz w:val="22"/>
                <w:szCs w:val="22"/>
              </w:rPr>
              <w:t>.р</w:t>
            </w:r>
            <w:proofErr w:type="gramEnd"/>
            <w:r w:rsidRPr="00C236C0">
              <w:rPr>
                <w:rFonts w:ascii="Courier New" w:hAnsi="Courier New" w:cs="Courier New"/>
                <w:sz w:val="22"/>
                <w:szCs w:val="22"/>
              </w:rPr>
              <w:t>уб</w:t>
            </w:r>
            <w:proofErr w:type="spellEnd"/>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28700</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27700</w:t>
            </w:r>
          </w:p>
        </w:tc>
        <w:tc>
          <w:tcPr>
            <w:tcW w:w="127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31400</w:t>
            </w:r>
          </w:p>
        </w:tc>
      </w:tr>
      <w:tr w:rsidR="00C236C0" w:rsidRPr="00C236C0" w:rsidTr="009E0366">
        <w:tc>
          <w:tcPr>
            <w:tcW w:w="609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Оборот розничной торговли на душу населения, тыс. </w:t>
            </w:r>
            <w:proofErr w:type="spellStart"/>
            <w:r w:rsidRPr="00C236C0">
              <w:rPr>
                <w:rFonts w:ascii="Courier New" w:hAnsi="Courier New" w:cs="Courier New"/>
                <w:sz w:val="22"/>
                <w:szCs w:val="22"/>
              </w:rPr>
              <w:t>руб</w:t>
            </w:r>
            <w:proofErr w:type="spellEnd"/>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35,7</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33,3</w:t>
            </w:r>
          </w:p>
        </w:tc>
        <w:tc>
          <w:tcPr>
            <w:tcW w:w="127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39,3</w:t>
            </w:r>
          </w:p>
        </w:tc>
      </w:tr>
      <w:tr w:rsidR="00C236C0" w:rsidRPr="00C236C0" w:rsidTr="009E0366">
        <w:tc>
          <w:tcPr>
            <w:tcW w:w="609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Оборот общественного питания</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0</w:t>
            </w:r>
          </w:p>
        </w:tc>
      </w:tr>
      <w:tr w:rsidR="00C236C0" w:rsidRPr="00C236C0" w:rsidTr="009E0366">
        <w:tc>
          <w:tcPr>
            <w:tcW w:w="609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Инвестиции в основной капитал</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0</w:t>
            </w:r>
          </w:p>
        </w:tc>
      </w:tr>
    </w:tbl>
    <w:p w:rsidR="00C236C0" w:rsidRPr="00C236C0" w:rsidRDefault="00C236C0" w:rsidP="00C236C0">
      <w:pPr>
        <w:ind w:firstLine="567"/>
        <w:jc w:val="both"/>
      </w:pPr>
      <w:r w:rsidRPr="00C236C0">
        <w:t xml:space="preserve"> </w:t>
      </w:r>
    </w:p>
    <w:p w:rsidR="00C236C0" w:rsidRPr="00C236C0" w:rsidRDefault="00C236C0" w:rsidP="00C236C0">
      <w:pPr>
        <w:jc w:val="center"/>
        <w:rPr>
          <w:rFonts w:ascii="Arial" w:hAnsi="Arial" w:cs="Arial"/>
          <w:b/>
        </w:rPr>
      </w:pPr>
    </w:p>
    <w:p w:rsidR="00C236C0" w:rsidRPr="00C236C0" w:rsidRDefault="00C236C0" w:rsidP="00C236C0">
      <w:pPr>
        <w:jc w:val="center"/>
        <w:rPr>
          <w:rFonts w:ascii="Arial" w:hAnsi="Arial" w:cs="Arial"/>
          <w:b/>
        </w:rPr>
      </w:pPr>
      <w:r w:rsidRPr="00C236C0">
        <w:rPr>
          <w:rFonts w:ascii="Arial" w:hAnsi="Arial" w:cs="Arial"/>
          <w:b/>
        </w:rPr>
        <w:t>2.10.Уровень развития жилищно-коммунального хозяйства</w:t>
      </w:r>
    </w:p>
    <w:p w:rsidR="00C236C0" w:rsidRPr="00C236C0" w:rsidRDefault="00C236C0" w:rsidP="00C236C0">
      <w:pPr>
        <w:jc w:val="center"/>
        <w:rPr>
          <w:rFonts w:ascii="Arial" w:hAnsi="Arial" w:cs="Arial"/>
        </w:rPr>
      </w:pPr>
    </w:p>
    <w:p w:rsidR="00C236C0" w:rsidRPr="00C236C0" w:rsidRDefault="00C236C0" w:rsidP="00C236C0">
      <w:pPr>
        <w:ind w:left="567" w:firstLine="567"/>
        <w:jc w:val="both"/>
        <w:rPr>
          <w:rFonts w:ascii="Arial" w:hAnsi="Arial" w:cs="Arial"/>
        </w:rPr>
      </w:pPr>
      <w:r w:rsidRPr="00C236C0">
        <w:rPr>
          <w:rFonts w:ascii="Arial" w:hAnsi="Arial" w:cs="Arial"/>
          <w:i/>
        </w:rPr>
        <w:t>Жилищный фонд</w:t>
      </w:r>
      <w:r w:rsidRPr="00C236C0">
        <w:rPr>
          <w:rFonts w:ascii="Arial" w:hAnsi="Arial" w:cs="Arial"/>
        </w:rPr>
        <w:t xml:space="preserve"> сельского поселения составляет 13,9 тыс. </w:t>
      </w:r>
      <w:proofErr w:type="spellStart"/>
      <w:r w:rsidRPr="00C236C0">
        <w:rPr>
          <w:rFonts w:ascii="Arial" w:hAnsi="Arial" w:cs="Arial"/>
        </w:rPr>
        <w:t>кв.м</w:t>
      </w:r>
      <w:proofErr w:type="spellEnd"/>
      <w:r w:rsidRPr="00C236C0">
        <w:rPr>
          <w:rFonts w:ascii="Arial" w:hAnsi="Arial" w:cs="Arial"/>
        </w:rPr>
        <w:t xml:space="preserve">., из них 13,9 </w:t>
      </w:r>
      <w:proofErr w:type="spellStart"/>
      <w:r w:rsidRPr="00C236C0">
        <w:rPr>
          <w:rFonts w:ascii="Arial" w:hAnsi="Arial" w:cs="Arial"/>
        </w:rPr>
        <w:t>тыс.кв.м</w:t>
      </w:r>
      <w:proofErr w:type="spellEnd"/>
      <w:r w:rsidRPr="00C236C0">
        <w:rPr>
          <w:rFonts w:ascii="Arial" w:hAnsi="Arial" w:cs="Arial"/>
        </w:rPr>
        <w:t xml:space="preserve">.- частное жилье. В 2022 г. - ввод жилья: 54,9 </w:t>
      </w:r>
      <w:proofErr w:type="spellStart"/>
      <w:r w:rsidRPr="00C236C0">
        <w:rPr>
          <w:rFonts w:ascii="Arial" w:hAnsi="Arial" w:cs="Arial"/>
        </w:rPr>
        <w:t>кв.м</w:t>
      </w:r>
      <w:proofErr w:type="spellEnd"/>
      <w:r w:rsidRPr="00C236C0">
        <w:rPr>
          <w:rFonts w:ascii="Arial" w:hAnsi="Arial" w:cs="Arial"/>
        </w:rPr>
        <w:t xml:space="preserve">., 1 жилой дом.  </w:t>
      </w:r>
    </w:p>
    <w:p w:rsidR="00C236C0" w:rsidRPr="00C236C0" w:rsidRDefault="00C236C0" w:rsidP="00C236C0">
      <w:pPr>
        <w:ind w:left="567" w:firstLine="567"/>
        <w:jc w:val="both"/>
        <w:rPr>
          <w:rFonts w:ascii="Arial" w:hAnsi="Arial" w:cs="Arial"/>
        </w:rPr>
      </w:pPr>
      <w:r w:rsidRPr="00C236C0">
        <w:rPr>
          <w:rFonts w:ascii="Arial" w:hAnsi="Arial" w:cs="Arial"/>
        </w:rPr>
        <w:t xml:space="preserve">  На очереди по данной программе «Обеспечение устойчивого сокращения непригодного для проживания жилищного фонда на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 xml:space="preserve">» на 2019 – 2024 </w:t>
      </w:r>
      <w:proofErr w:type="spellStart"/>
      <w:r w:rsidRPr="00C236C0">
        <w:rPr>
          <w:rFonts w:ascii="Arial" w:hAnsi="Arial" w:cs="Arial"/>
        </w:rPr>
        <w:t>г.г</w:t>
      </w:r>
      <w:proofErr w:type="spellEnd"/>
      <w:r w:rsidRPr="00C236C0">
        <w:rPr>
          <w:rFonts w:ascii="Arial" w:hAnsi="Arial" w:cs="Arial"/>
        </w:rPr>
        <w:t xml:space="preserve">.»  состоят на учёте 25 двухквартирных и 7 одноквартирных домов. </w:t>
      </w:r>
    </w:p>
    <w:p w:rsidR="00C236C0" w:rsidRPr="00C236C0" w:rsidRDefault="00C236C0" w:rsidP="00C236C0">
      <w:pPr>
        <w:ind w:left="567" w:firstLine="567"/>
        <w:jc w:val="both"/>
        <w:rPr>
          <w:rFonts w:ascii="Arial" w:hAnsi="Arial" w:cs="Arial"/>
        </w:rPr>
      </w:pPr>
      <w:r w:rsidRPr="00C236C0">
        <w:rPr>
          <w:rFonts w:ascii="Arial" w:hAnsi="Arial" w:cs="Arial"/>
        </w:rPr>
        <w:lastRenderedPageBreak/>
        <w:t xml:space="preserve">Для участия в программах по переселению граждан из ветхого и аварийного жилья необходимо, чтобы жилье было в собственности муниципального образования, во-вторых, многоквартирным. Большинство ветхого жилья находится в собственности граждан.  </w:t>
      </w:r>
    </w:p>
    <w:p w:rsidR="00C236C0" w:rsidRPr="00C236C0" w:rsidRDefault="00C236C0" w:rsidP="00C236C0">
      <w:pPr>
        <w:ind w:left="567" w:firstLine="567"/>
        <w:jc w:val="both"/>
        <w:rPr>
          <w:rFonts w:ascii="Arial" w:hAnsi="Arial" w:cs="Arial"/>
        </w:rPr>
      </w:pPr>
      <w:r w:rsidRPr="00C236C0">
        <w:rPr>
          <w:rFonts w:ascii="Arial" w:hAnsi="Arial" w:cs="Arial"/>
          <w:i/>
        </w:rPr>
        <w:t>Водоснабжение.</w:t>
      </w:r>
      <w:r w:rsidRPr="00C236C0">
        <w:rPr>
          <w:rFonts w:ascii="Arial" w:hAnsi="Arial" w:cs="Arial"/>
        </w:rPr>
        <w:t xml:space="preserve">  Источником водоснабжения МО «</w:t>
      </w:r>
      <w:proofErr w:type="spellStart"/>
      <w:r w:rsidRPr="00C236C0">
        <w:rPr>
          <w:rFonts w:ascii="Arial" w:hAnsi="Arial" w:cs="Arial"/>
        </w:rPr>
        <w:t>Ирхидей</w:t>
      </w:r>
      <w:proofErr w:type="spellEnd"/>
      <w:r w:rsidRPr="00C236C0">
        <w:rPr>
          <w:rFonts w:ascii="Arial" w:hAnsi="Arial" w:cs="Arial"/>
        </w:rPr>
        <w:t xml:space="preserve">» являются две буровые скважины: для забора питьевой воды для населения по </w:t>
      </w:r>
      <w:proofErr w:type="spellStart"/>
      <w:r w:rsidRPr="00C236C0">
        <w:rPr>
          <w:rFonts w:ascii="Arial" w:hAnsi="Arial" w:cs="Arial"/>
        </w:rPr>
        <w:t>ул</w:t>
      </w:r>
      <w:proofErr w:type="gramStart"/>
      <w:r w:rsidRPr="00C236C0">
        <w:rPr>
          <w:rFonts w:ascii="Arial" w:hAnsi="Arial" w:cs="Arial"/>
        </w:rPr>
        <w:t>.Б</w:t>
      </w:r>
      <w:proofErr w:type="gramEnd"/>
      <w:r w:rsidRPr="00C236C0">
        <w:rPr>
          <w:rFonts w:ascii="Arial" w:hAnsi="Arial" w:cs="Arial"/>
        </w:rPr>
        <w:t>айкальская</w:t>
      </w:r>
      <w:proofErr w:type="spellEnd"/>
      <w:r w:rsidRPr="00C236C0">
        <w:rPr>
          <w:rFonts w:ascii="Arial" w:hAnsi="Arial" w:cs="Arial"/>
        </w:rPr>
        <w:t>, 1А и для хозяйственных нужд (поливка огорода, поильник для скота) по улице Пролетарская, 15А. год ввода буровых скважин (водонапорных башен)   1980 г. и 1965 г.</w:t>
      </w:r>
    </w:p>
    <w:p w:rsidR="00C236C0" w:rsidRPr="00C236C0" w:rsidRDefault="00C236C0" w:rsidP="00C236C0">
      <w:pPr>
        <w:ind w:left="567" w:firstLine="567"/>
        <w:jc w:val="both"/>
        <w:rPr>
          <w:rFonts w:ascii="Arial" w:hAnsi="Arial" w:cs="Arial"/>
        </w:rPr>
      </w:pPr>
      <w:r w:rsidRPr="00C236C0">
        <w:rPr>
          <w:rFonts w:ascii="Arial" w:hAnsi="Arial" w:cs="Arial"/>
          <w:b/>
        </w:rPr>
        <w:t xml:space="preserve"> </w:t>
      </w:r>
      <w:r w:rsidRPr="00C236C0">
        <w:rPr>
          <w:rFonts w:ascii="Arial" w:hAnsi="Arial" w:cs="Arial"/>
          <w:i/>
        </w:rPr>
        <w:t>Протяженность улично-дорожной сети</w:t>
      </w:r>
      <w:r w:rsidRPr="00C236C0">
        <w:rPr>
          <w:rFonts w:ascii="Arial" w:hAnsi="Arial" w:cs="Arial"/>
        </w:rPr>
        <w:t xml:space="preserve"> МО «</w:t>
      </w:r>
      <w:proofErr w:type="spellStart"/>
      <w:r w:rsidRPr="00C236C0">
        <w:rPr>
          <w:rFonts w:ascii="Arial" w:hAnsi="Arial" w:cs="Arial"/>
        </w:rPr>
        <w:t>Ирхидей</w:t>
      </w:r>
      <w:proofErr w:type="spellEnd"/>
      <w:r w:rsidRPr="00C236C0">
        <w:rPr>
          <w:rFonts w:ascii="Arial" w:hAnsi="Arial" w:cs="Arial"/>
        </w:rPr>
        <w:t>» на 01.01.2023г. составляет 7,4 км., в том числе с асфальтовым покрытием – 5,4 км., с гравийным покрытием – 1,4 км</w:t>
      </w:r>
      <w:proofErr w:type="gramStart"/>
      <w:r w:rsidRPr="00C236C0">
        <w:rPr>
          <w:rFonts w:ascii="Arial" w:hAnsi="Arial" w:cs="Arial"/>
        </w:rPr>
        <w:t>.</w:t>
      </w:r>
      <w:proofErr w:type="gramEnd"/>
      <w:r w:rsidRPr="00C236C0">
        <w:rPr>
          <w:rFonts w:ascii="Arial" w:hAnsi="Arial" w:cs="Arial"/>
        </w:rPr>
        <w:t xml:space="preserve"> </w:t>
      </w:r>
      <w:proofErr w:type="gramStart"/>
      <w:r w:rsidRPr="00C236C0">
        <w:rPr>
          <w:rFonts w:ascii="Arial" w:hAnsi="Arial" w:cs="Arial"/>
        </w:rPr>
        <w:t>и</w:t>
      </w:r>
      <w:proofErr w:type="gramEnd"/>
      <w:r w:rsidRPr="00C236C0">
        <w:rPr>
          <w:rFonts w:ascii="Arial" w:hAnsi="Arial" w:cs="Arial"/>
        </w:rPr>
        <w:t xml:space="preserve"> грунтовые дороги 0,6 км. </w:t>
      </w:r>
    </w:p>
    <w:p w:rsidR="00C236C0" w:rsidRPr="00C236C0" w:rsidRDefault="00C236C0" w:rsidP="00C236C0">
      <w:pPr>
        <w:ind w:left="567" w:firstLine="567"/>
        <w:jc w:val="both"/>
        <w:rPr>
          <w:rFonts w:ascii="Arial" w:hAnsi="Arial" w:cs="Arial"/>
        </w:rPr>
      </w:pPr>
      <w:r w:rsidRPr="00C236C0">
        <w:rPr>
          <w:rFonts w:ascii="Arial" w:hAnsi="Arial" w:cs="Arial"/>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992"/>
        <w:gridCol w:w="1276"/>
        <w:gridCol w:w="1276"/>
        <w:gridCol w:w="1275"/>
      </w:tblGrid>
      <w:tr w:rsidR="00C236C0" w:rsidRPr="00C236C0" w:rsidTr="009E0366">
        <w:tc>
          <w:tcPr>
            <w:tcW w:w="5103" w:type="dxa"/>
          </w:tcPr>
          <w:p w:rsidR="00C236C0" w:rsidRPr="00C236C0" w:rsidRDefault="00C236C0" w:rsidP="00C236C0">
            <w:pPr>
              <w:widowControl w:val="0"/>
              <w:autoSpaceDE w:val="0"/>
              <w:autoSpaceDN w:val="0"/>
              <w:adjustRightInd w:val="0"/>
              <w:rPr>
                <w:rFonts w:ascii="Courier New" w:hAnsi="Courier New" w:cs="Courier New"/>
                <w:sz w:val="22"/>
                <w:szCs w:val="22"/>
              </w:rPr>
            </w:pPr>
            <w:r w:rsidRPr="00C236C0">
              <w:rPr>
                <w:rFonts w:ascii="Courier New" w:hAnsi="Courier New" w:cs="Courier New"/>
                <w:sz w:val="22"/>
                <w:szCs w:val="22"/>
              </w:rPr>
              <w:t>Наименование показателя</w:t>
            </w:r>
          </w:p>
        </w:tc>
        <w:tc>
          <w:tcPr>
            <w:tcW w:w="992"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Ед. </w:t>
            </w:r>
            <w:proofErr w:type="spellStart"/>
            <w:r w:rsidRPr="00C236C0">
              <w:rPr>
                <w:rFonts w:ascii="Courier New" w:hAnsi="Courier New" w:cs="Courier New"/>
                <w:sz w:val="22"/>
                <w:szCs w:val="22"/>
              </w:rPr>
              <w:t>изм</w:t>
            </w:r>
            <w:proofErr w:type="spellEnd"/>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2020</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2021</w:t>
            </w:r>
          </w:p>
        </w:tc>
        <w:tc>
          <w:tcPr>
            <w:tcW w:w="127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2022</w:t>
            </w:r>
          </w:p>
        </w:tc>
      </w:tr>
      <w:tr w:rsidR="00C236C0" w:rsidRPr="00C236C0" w:rsidTr="009E0366">
        <w:tc>
          <w:tcPr>
            <w:tcW w:w="5103" w:type="dxa"/>
          </w:tcPr>
          <w:p w:rsidR="00C236C0" w:rsidRPr="00C236C0" w:rsidRDefault="00C236C0" w:rsidP="00C236C0">
            <w:pPr>
              <w:widowControl w:val="0"/>
              <w:autoSpaceDE w:val="0"/>
              <w:autoSpaceDN w:val="0"/>
              <w:adjustRightInd w:val="0"/>
              <w:rPr>
                <w:rFonts w:ascii="Courier New" w:hAnsi="Courier New" w:cs="Courier New"/>
                <w:sz w:val="22"/>
                <w:szCs w:val="22"/>
              </w:rPr>
            </w:pPr>
            <w:r w:rsidRPr="00C236C0">
              <w:rPr>
                <w:rFonts w:ascii="Courier New" w:hAnsi="Courier New" w:cs="Courier New"/>
                <w:sz w:val="22"/>
                <w:szCs w:val="22"/>
              </w:rPr>
              <w:t>Удельный вес площади (весь жилищный фонд) оборудованной</w:t>
            </w:r>
          </w:p>
        </w:tc>
        <w:tc>
          <w:tcPr>
            <w:tcW w:w="992" w:type="dxa"/>
          </w:tcPr>
          <w:p w:rsidR="00C236C0" w:rsidRPr="00C236C0" w:rsidRDefault="00C236C0" w:rsidP="00C236C0">
            <w:pPr>
              <w:rPr>
                <w:rFonts w:ascii="Courier New" w:hAnsi="Courier New" w:cs="Courier New"/>
                <w:sz w:val="22"/>
                <w:szCs w:val="22"/>
              </w:rPr>
            </w:pP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w:t>
            </w:r>
          </w:p>
        </w:tc>
        <w:tc>
          <w:tcPr>
            <w:tcW w:w="127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w:t>
            </w:r>
          </w:p>
        </w:tc>
      </w:tr>
      <w:tr w:rsidR="00C236C0" w:rsidRPr="00C236C0" w:rsidTr="009E0366">
        <w:tc>
          <w:tcPr>
            <w:tcW w:w="5103" w:type="dxa"/>
          </w:tcPr>
          <w:p w:rsidR="00C236C0" w:rsidRPr="00C236C0" w:rsidRDefault="00C236C0" w:rsidP="00C236C0">
            <w:pPr>
              <w:widowControl w:val="0"/>
              <w:autoSpaceDE w:val="0"/>
              <w:autoSpaceDN w:val="0"/>
              <w:adjustRightInd w:val="0"/>
              <w:rPr>
                <w:rFonts w:ascii="Courier New" w:hAnsi="Courier New" w:cs="Courier New"/>
                <w:sz w:val="22"/>
                <w:szCs w:val="22"/>
              </w:rPr>
            </w:pPr>
            <w:r w:rsidRPr="00C236C0">
              <w:rPr>
                <w:rFonts w:ascii="Courier New" w:hAnsi="Courier New" w:cs="Courier New"/>
                <w:sz w:val="22"/>
                <w:szCs w:val="22"/>
              </w:rPr>
              <w:t>водопроводом</w:t>
            </w:r>
          </w:p>
        </w:tc>
        <w:tc>
          <w:tcPr>
            <w:tcW w:w="992"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Ед.</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19</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21 </w:t>
            </w:r>
          </w:p>
        </w:tc>
        <w:tc>
          <w:tcPr>
            <w:tcW w:w="127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23 </w:t>
            </w:r>
          </w:p>
        </w:tc>
      </w:tr>
      <w:tr w:rsidR="00C236C0" w:rsidRPr="00C236C0" w:rsidTr="009E0366">
        <w:tc>
          <w:tcPr>
            <w:tcW w:w="5103" w:type="dxa"/>
          </w:tcPr>
          <w:p w:rsidR="00C236C0" w:rsidRPr="00C236C0" w:rsidRDefault="00C236C0" w:rsidP="00C236C0">
            <w:pPr>
              <w:widowControl w:val="0"/>
              <w:autoSpaceDE w:val="0"/>
              <w:autoSpaceDN w:val="0"/>
              <w:adjustRightInd w:val="0"/>
              <w:rPr>
                <w:rFonts w:ascii="Courier New" w:hAnsi="Courier New" w:cs="Courier New"/>
                <w:sz w:val="22"/>
                <w:szCs w:val="22"/>
              </w:rPr>
            </w:pPr>
            <w:r w:rsidRPr="00C236C0">
              <w:rPr>
                <w:rFonts w:ascii="Courier New" w:hAnsi="Courier New" w:cs="Courier New"/>
                <w:sz w:val="22"/>
                <w:szCs w:val="22"/>
              </w:rPr>
              <w:t>напольными электроплитами</w:t>
            </w:r>
          </w:p>
        </w:tc>
        <w:tc>
          <w:tcPr>
            <w:tcW w:w="992"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Ед.</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198</w:t>
            </w:r>
          </w:p>
        </w:tc>
        <w:tc>
          <w:tcPr>
            <w:tcW w:w="1276"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202 </w:t>
            </w:r>
          </w:p>
        </w:tc>
        <w:tc>
          <w:tcPr>
            <w:tcW w:w="127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204</w:t>
            </w:r>
          </w:p>
        </w:tc>
      </w:tr>
      <w:tr w:rsidR="00C236C0" w:rsidRPr="00C236C0" w:rsidTr="009E0366">
        <w:tc>
          <w:tcPr>
            <w:tcW w:w="510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rPr>
                <w:rFonts w:ascii="Courier New" w:hAnsi="Courier New" w:cs="Courier New"/>
                <w:sz w:val="22"/>
                <w:szCs w:val="22"/>
              </w:rPr>
            </w:pPr>
            <w:r w:rsidRPr="00C236C0">
              <w:rPr>
                <w:rFonts w:ascii="Courier New" w:hAnsi="Courier New" w:cs="Courier New"/>
                <w:sz w:val="22"/>
                <w:szCs w:val="22"/>
              </w:rPr>
              <w:t>Число семей, состоящих на учете на получение жилья</w:t>
            </w:r>
          </w:p>
        </w:tc>
        <w:tc>
          <w:tcPr>
            <w:tcW w:w="992"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ед.</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32</w:t>
            </w:r>
          </w:p>
        </w:tc>
        <w:tc>
          <w:tcPr>
            <w:tcW w:w="127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32</w:t>
            </w:r>
          </w:p>
        </w:tc>
      </w:tr>
      <w:tr w:rsidR="00C236C0" w:rsidRPr="00C236C0" w:rsidTr="009E0366">
        <w:tc>
          <w:tcPr>
            <w:tcW w:w="510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rPr>
                <w:rFonts w:ascii="Courier New" w:hAnsi="Courier New" w:cs="Courier New"/>
                <w:sz w:val="22"/>
                <w:szCs w:val="22"/>
              </w:rPr>
            </w:pPr>
            <w:r w:rsidRPr="00C236C0">
              <w:rPr>
                <w:rFonts w:ascii="Courier New" w:hAnsi="Courier New" w:cs="Courier New"/>
                <w:sz w:val="22"/>
                <w:szCs w:val="22"/>
              </w:rPr>
              <w:t>в процентах от общего числа семей</w:t>
            </w:r>
          </w:p>
        </w:tc>
        <w:tc>
          <w:tcPr>
            <w:tcW w:w="992"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p>
        </w:tc>
      </w:tr>
      <w:tr w:rsidR="00C236C0" w:rsidRPr="00C236C0" w:rsidTr="009E0366">
        <w:tc>
          <w:tcPr>
            <w:tcW w:w="510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rPr>
                <w:rFonts w:ascii="Courier New" w:hAnsi="Courier New" w:cs="Courier New"/>
                <w:sz w:val="22"/>
                <w:szCs w:val="22"/>
              </w:rPr>
            </w:pPr>
            <w:r w:rsidRPr="00C236C0">
              <w:rPr>
                <w:rFonts w:ascii="Courier New" w:hAnsi="Courier New" w:cs="Courier New"/>
                <w:sz w:val="22"/>
                <w:szCs w:val="22"/>
              </w:rPr>
              <w:t>Удельный вес приватизированных жилых помещений в общем числе жилых помещений, подлежащих приватизации</w:t>
            </w:r>
          </w:p>
        </w:tc>
        <w:tc>
          <w:tcPr>
            <w:tcW w:w="992"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p>
        </w:tc>
      </w:tr>
      <w:tr w:rsidR="00C236C0" w:rsidRPr="00C236C0" w:rsidTr="009E0366">
        <w:tc>
          <w:tcPr>
            <w:tcW w:w="510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rPr>
                <w:rFonts w:ascii="Courier New" w:hAnsi="Courier New" w:cs="Courier New"/>
                <w:sz w:val="22"/>
                <w:szCs w:val="22"/>
              </w:rPr>
            </w:pPr>
            <w:r w:rsidRPr="00C236C0">
              <w:rPr>
                <w:rFonts w:ascii="Courier New" w:hAnsi="Courier New" w:cs="Courier New"/>
                <w:sz w:val="22"/>
                <w:szCs w:val="22"/>
              </w:rPr>
              <w:t>Капитально отремонтировано жилых домов за год</w:t>
            </w:r>
          </w:p>
        </w:tc>
        <w:tc>
          <w:tcPr>
            <w:tcW w:w="992"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ед.</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w:t>
            </w:r>
          </w:p>
        </w:tc>
      </w:tr>
      <w:tr w:rsidR="00C236C0" w:rsidRPr="00C236C0" w:rsidTr="009E0366">
        <w:tc>
          <w:tcPr>
            <w:tcW w:w="510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rPr>
                <w:rFonts w:ascii="Courier New" w:hAnsi="Courier New" w:cs="Courier New"/>
                <w:sz w:val="22"/>
                <w:szCs w:val="22"/>
              </w:rPr>
            </w:pPr>
            <w:r w:rsidRPr="00C236C0">
              <w:rPr>
                <w:rFonts w:ascii="Courier New" w:hAnsi="Courier New" w:cs="Courier New"/>
                <w:sz w:val="22"/>
                <w:szCs w:val="22"/>
              </w:rPr>
              <w:t>Затраты на капитальный ремонт жилых помещений</w:t>
            </w:r>
          </w:p>
        </w:tc>
        <w:tc>
          <w:tcPr>
            <w:tcW w:w="992"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руб.</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w:t>
            </w:r>
          </w:p>
        </w:tc>
      </w:tr>
      <w:tr w:rsidR="00C236C0" w:rsidRPr="00C236C0" w:rsidTr="009E0366">
        <w:tc>
          <w:tcPr>
            <w:tcW w:w="510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rPr>
                <w:rFonts w:ascii="Courier New" w:hAnsi="Courier New" w:cs="Courier New"/>
                <w:sz w:val="22"/>
                <w:szCs w:val="22"/>
              </w:rPr>
            </w:pPr>
            <w:r w:rsidRPr="00C236C0">
              <w:rPr>
                <w:rFonts w:ascii="Courier New" w:hAnsi="Courier New" w:cs="Courier New"/>
                <w:sz w:val="22"/>
                <w:szCs w:val="22"/>
              </w:rPr>
              <w:t>Число водопроводов и отдельных водопроводных сетей</w:t>
            </w:r>
          </w:p>
        </w:tc>
        <w:tc>
          <w:tcPr>
            <w:tcW w:w="992"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ед.</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w:t>
            </w:r>
          </w:p>
        </w:tc>
      </w:tr>
      <w:tr w:rsidR="00C236C0" w:rsidRPr="00C236C0" w:rsidTr="009E0366">
        <w:tc>
          <w:tcPr>
            <w:tcW w:w="510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rPr>
                <w:rFonts w:ascii="Courier New" w:hAnsi="Courier New" w:cs="Courier New"/>
                <w:sz w:val="22"/>
                <w:szCs w:val="22"/>
              </w:rPr>
            </w:pPr>
            <w:r w:rsidRPr="00C236C0">
              <w:rPr>
                <w:rFonts w:ascii="Courier New" w:hAnsi="Courier New" w:cs="Courier New"/>
                <w:sz w:val="22"/>
                <w:szCs w:val="22"/>
              </w:rPr>
              <w:t>Одиночное протяжение уличной сети</w:t>
            </w:r>
          </w:p>
        </w:tc>
        <w:tc>
          <w:tcPr>
            <w:tcW w:w="992"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proofErr w:type="gramStart"/>
            <w:r w:rsidRPr="00C236C0">
              <w:rPr>
                <w:rFonts w:ascii="Courier New" w:hAnsi="Courier New" w:cs="Courier New"/>
                <w:sz w:val="22"/>
                <w:szCs w:val="22"/>
              </w:rPr>
              <w:t>км</w:t>
            </w:r>
            <w:proofErr w:type="gramEnd"/>
            <w:r w:rsidRPr="00C236C0">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w:t>
            </w:r>
          </w:p>
        </w:tc>
      </w:tr>
      <w:tr w:rsidR="00C236C0" w:rsidRPr="00C236C0" w:rsidTr="009E0366">
        <w:tc>
          <w:tcPr>
            <w:tcW w:w="510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rPr>
                <w:rFonts w:ascii="Courier New" w:hAnsi="Courier New" w:cs="Courier New"/>
                <w:sz w:val="22"/>
                <w:szCs w:val="22"/>
              </w:rPr>
            </w:pPr>
            <w:r w:rsidRPr="00C236C0">
              <w:rPr>
                <w:rFonts w:ascii="Courier New" w:hAnsi="Courier New" w:cs="Courier New"/>
                <w:sz w:val="22"/>
                <w:szCs w:val="22"/>
              </w:rPr>
              <w:t>Отпущено воды всем потребителям</w:t>
            </w:r>
          </w:p>
        </w:tc>
        <w:tc>
          <w:tcPr>
            <w:tcW w:w="992"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proofErr w:type="spellStart"/>
            <w:r w:rsidRPr="00C236C0">
              <w:rPr>
                <w:rFonts w:ascii="Courier New" w:hAnsi="Courier New" w:cs="Courier New"/>
                <w:sz w:val="22"/>
                <w:szCs w:val="22"/>
              </w:rPr>
              <w:t>куб.м</w:t>
            </w:r>
            <w:proofErr w:type="spellEnd"/>
            <w:r w:rsidRPr="00C236C0">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8,5</w:t>
            </w:r>
          </w:p>
        </w:tc>
        <w:tc>
          <w:tcPr>
            <w:tcW w:w="127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8,7</w:t>
            </w:r>
          </w:p>
        </w:tc>
      </w:tr>
      <w:tr w:rsidR="00C236C0" w:rsidRPr="00C236C0" w:rsidTr="009E0366">
        <w:tc>
          <w:tcPr>
            <w:tcW w:w="510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rPr>
                <w:rFonts w:ascii="Courier New" w:hAnsi="Courier New" w:cs="Courier New"/>
                <w:sz w:val="22"/>
                <w:szCs w:val="22"/>
              </w:rPr>
            </w:pPr>
            <w:r w:rsidRPr="00C236C0">
              <w:rPr>
                <w:rFonts w:ascii="Courier New" w:hAnsi="Courier New" w:cs="Courier New"/>
                <w:sz w:val="22"/>
                <w:szCs w:val="22"/>
              </w:rPr>
              <w:t>в том числе населению</w:t>
            </w:r>
          </w:p>
        </w:tc>
        <w:tc>
          <w:tcPr>
            <w:tcW w:w="992"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proofErr w:type="spellStart"/>
            <w:r w:rsidRPr="00C236C0">
              <w:rPr>
                <w:rFonts w:ascii="Courier New" w:hAnsi="Courier New" w:cs="Courier New"/>
                <w:sz w:val="22"/>
                <w:szCs w:val="22"/>
              </w:rPr>
              <w:t>куб.м</w:t>
            </w:r>
            <w:proofErr w:type="spellEnd"/>
            <w:r w:rsidRPr="00C236C0">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8,5</w:t>
            </w:r>
          </w:p>
        </w:tc>
        <w:tc>
          <w:tcPr>
            <w:tcW w:w="127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8,7</w:t>
            </w:r>
          </w:p>
        </w:tc>
      </w:tr>
      <w:tr w:rsidR="00C236C0" w:rsidRPr="00C236C0" w:rsidTr="009E0366">
        <w:tc>
          <w:tcPr>
            <w:tcW w:w="510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rPr>
                <w:rFonts w:ascii="Courier New" w:hAnsi="Courier New" w:cs="Courier New"/>
                <w:sz w:val="22"/>
                <w:szCs w:val="22"/>
              </w:rPr>
            </w:pPr>
            <w:r w:rsidRPr="00C236C0">
              <w:rPr>
                <w:rFonts w:ascii="Courier New" w:hAnsi="Courier New" w:cs="Courier New"/>
                <w:sz w:val="22"/>
                <w:szCs w:val="22"/>
              </w:rPr>
              <w:t>Число семей получивших субсидии на оплату жилья и 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ед.</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4</w:t>
            </w:r>
          </w:p>
        </w:tc>
      </w:tr>
      <w:tr w:rsidR="00C236C0" w:rsidRPr="00C236C0" w:rsidTr="009E0366">
        <w:tc>
          <w:tcPr>
            <w:tcW w:w="510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rPr>
                <w:rFonts w:ascii="Courier New" w:hAnsi="Courier New" w:cs="Courier New"/>
                <w:sz w:val="22"/>
                <w:szCs w:val="22"/>
              </w:rPr>
            </w:pPr>
            <w:proofErr w:type="gramStart"/>
            <w:r w:rsidRPr="00C236C0">
              <w:rPr>
                <w:rFonts w:ascii="Courier New" w:hAnsi="Courier New" w:cs="Courier New"/>
                <w:sz w:val="22"/>
                <w:szCs w:val="22"/>
              </w:rPr>
              <w:t>в</w:t>
            </w:r>
            <w:proofErr w:type="gramEnd"/>
            <w:r w:rsidRPr="00C236C0">
              <w:rPr>
                <w:rFonts w:ascii="Courier New" w:hAnsi="Courier New" w:cs="Courier New"/>
                <w:sz w:val="22"/>
                <w:szCs w:val="22"/>
              </w:rPr>
              <w:t xml:space="preserve"> % </w:t>
            </w:r>
            <w:proofErr w:type="gramStart"/>
            <w:r w:rsidRPr="00C236C0">
              <w:rPr>
                <w:rFonts w:ascii="Courier New" w:hAnsi="Courier New" w:cs="Courier New"/>
                <w:sz w:val="22"/>
                <w:szCs w:val="22"/>
              </w:rPr>
              <w:t>от</w:t>
            </w:r>
            <w:proofErr w:type="gramEnd"/>
            <w:r w:rsidRPr="00C236C0">
              <w:rPr>
                <w:rFonts w:ascii="Courier New" w:hAnsi="Courier New" w:cs="Courier New"/>
                <w:sz w:val="22"/>
                <w:szCs w:val="22"/>
              </w:rPr>
              <w:t xml:space="preserve"> общего числа семей</w:t>
            </w:r>
          </w:p>
        </w:tc>
        <w:tc>
          <w:tcPr>
            <w:tcW w:w="992"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color w:val="FF0000"/>
                <w:sz w:val="22"/>
                <w:szCs w:val="22"/>
              </w:rPr>
            </w:pPr>
            <w:r w:rsidRPr="00C236C0">
              <w:rPr>
                <w:rFonts w:ascii="Courier New" w:hAnsi="Courier New" w:cs="Courier New"/>
                <w:color w:val="FF0000"/>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color w:val="FF0000"/>
                <w:sz w:val="22"/>
                <w:szCs w:val="22"/>
              </w:rPr>
            </w:pPr>
          </w:p>
        </w:tc>
      </w:tr>
      <w:tr w:rsidR="00C236C0" w:rsidRPr="00C236C0" w:rsidTr="009E0366">
        <w:tc>
          <w:tcPr>
            <w:tcW w:w="510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rPr>
                <w:rFonts w:ascii="Courier New" w:hAnsi="Courier New" w:cs="Courier New"/>
                <w:sz w:val="22"/>
                <w:szCs w:val="22"/>
              </w:rPr>
            </w:pPr>
            <w:r w:rsidRPr="00C236C0">
              <w:rPr>
                <w:rFonts w:ascii="Courier New" w:hAnsi="Courier New" w:cs="Courier New"/>
                <w:sz w:val="22"/>
                <w:szCs w:val="22"/>
              </w:rPr>
              <w:t>Общая сумма начисленных субсидий на оплату жилищно-коммунальных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Тыс.</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руб.</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186495,0</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206103,6</w:t>
            </w:r>
          </w:p>
        </w:tc>
        <w:tc>
          <w:tcPr>
            <w:tcW w:w="127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96453,6</w:t>
            </w:r>
          </w:p>
        </w:tc>
      </w:tr>
      <w:tr w:rsidR="00C236C0" w:rsidRPr="00C236C0" w:rsidTr="009E0366">
        <w:tc>
          <w:tcPr>
            <w:tcW w:w="510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rPr>
                <w:rFonts w:ascii="Courier New" w:hAnsi="Courier New" w:cs="Courier New"/>
                <w:sz w:val="22"/>
                <w:szCs w:val="22"/>
              </w:rPr>
            </w:pPr>
            <w:r w:rsidRPr="00C236C0">
              <w:rPr>
                <w:rFonts w:ascii="Courier New" w:hAnsi="Courier New" w:cs="Courier New"/>
                <w:sz w:val="22"/>
                <w:szCs w:val="22"/>
              </w:rPr>
              <w:t>Численность граждан, пользующихся льготами</w:t>
            </w:r>
          </w:p>
        </w:tc>
        <w:tc>
          <w:tcPr>
            <w:tcW w:w="992"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чел.</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107</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112</w:t>
            </w:r>
          </w:p>
        </w:tc>
        <w:tc>
          <w:tcPr>
            <w:tcW w:w="127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 109</w:t>
            </w:r>
          </w:p>
        </w:tc>
      </w:tr>
      <w:tr w:rsidR="00C236C0" w:rsidRPr="00C236C0" w:rsidTr="009E0366">
        <w:tc>
          <w:tcPr>
            <w:tcW w:w="510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rPr>
                <w:rFonts w:ascii="Courier New" w:hAnsi="Courier New" w:cs="Courier New"/>
                <w:sz w:val="22"/>
                <w:szCs w:val="22"/>
              </w:rPr>
            </w:pPr>
            <w:r w:rsidRPr="00C236C0">
              <w:rPr>
                <w:rFonts w:ascii="Courier New" w:hAnsi="Courier New" w:cs="Courier New"/>
                <w:sz w:val="22"/>
                <w:szCs w:val="22"/>
              </w:rPr>
              <w:t xml:space="preserve">в </w:t>
            </w:r>
            <w:proofErr w:type="spellStart"/>
            <w:r w:rsidRPr="00C236C0">
              <w:rPr>
                <w:rFonts w:ascii="Courier New" w:hAnsi="Courier New" w:cs="Courier New"/>
                <w:sz w:val="22"/>
                <w:szCs w:val="22"/>
              </w:rPr>
              <w:t>т</w:t>
            </w:r>
            <w:proofErr w:type="gramStart"/>
            <w:r w:rsidRPr="00C236C0">
              <w:rPr>
                <w:rFonts w:ascii="Courier New" w:hAnsi="Courier New" w:cs="Courier New"/>
                <w:sz w:val="22"/>
                <w:szCs w:val="22"/>
              </w:rPr>
              <w:t>.ч</w:t>
            </w:r>
            <w:proofErr w:type="spellEnd"/>
            <w:proofErr w:type="gramEnd"/>
            <w:r w:rsidRPr="00C236C0">
              <w:rPr>
                <w:rFonts w:ascii="Courier New" w:hAnsi="Courier New" w:cs="Courier New"/>
                <w:sz w:val="22"/>
                <w:szCs w:val="22"/>
              </w:rPr>
              <w:t xml:space="preserve"> инвалиды</w:t>
            </w:r>
          </w:p>
        </w:tc>
        <w:tc>
          <w:tcPr>
            <w:tcW w:w="992"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чел</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78</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80 </w:t>
            </w:r>
          </w:p>
        </w:tc>
        <w:tc>
          <w:tcPr>
            <w:tcW w:w="127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76 </w:t>
            </w:r>
          </w:p>
        </w:tc>
      </w:tr>
      <w:tr w:rsidR="00C236C0" w:rsidRPr="00C236C0" w:rsidTr="009E0366">
        <w:tc>
          <w:tcPr>
            <w:tcW w:w="5103"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widowControl w:val="0"/>
              <w:autoSpaceDE w:val="0"/>
              <w:autoSpaceDN w:val="0"/>
              <w:adjustRightInd w:val="0"/>
              <w:rPr>
                <w:rFonts w:ascii="Courier New" w:hAnsi="Courier New" w:cs="Courier New"/>
                <w:sz w:val="22"/>
                <w:szCs w:val="22"/>
              </w:rPr>
            </w:pPr>
            <w:r w:rsidRPr="00C236C0">
              <w:rPr>
                <w:rFonts w:ascii="Courier New" w:hAnsi="Courier New" w:cs="Courier New"/>
                <w:sz w:val="22"/>
                <w:szCs w:val="22"/>
              </w:rPr>
              <w:t>ветераны</w:t>
            </w:r>
          </w:p>
        </w:tc>
        <w:tc>
          <w:tcPr>
            <w:tcW w:w="992"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чел.</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29</w:t>
            </w:r>
          </w:p>
        </w:tc>
        <w:tc>
          <w:tcPr>
            <w:tcW w:w="1276"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32 </w:t>
            </w:r>
          </w:p>
        </w:tc>
        <w:tc>
          <w:tcPr>
            <w:tcW w:w="1275" w:type="dxa"/>
            <w:tcBorders>
              <w:top w:val="single" w:sz="4" w:space="0" w:color="auto"/>
              <w:left w:val="single" w:sz="4" w:space="0" w:color="auto"/>
              <w:bottom w:val="single" w:sz="4" w:space="0" w:color="auto"/>
              <w:right w:val="single" w:sz="4" w:space="0" w:color="auto"/>
            </w:tcBorders>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33 </w:t>
            </w:r>
          </w:p>
        </w:tc>
      </w:tr>
    </w:tbl>
    <w:p w:rsidR="00C236C0" w:rsidRPr="00C236C0" w:rsidRDefault="00C236C0" w:rsidP="00C236C0">
      <w:pPr>
        <w:rPr>
          <w:rFonts w:ascii="Arial" w:hAnsi="Arial" w:cs="Arial"/>
          <w:iCs/>
        </w:rPr>
      </w:pPr>
    </w:p>
    <w:p w:rsidR="00C236C0" w:rsidRPr="00C236C0" w:rsidRDefault="00C236C0" w:rsidP="00C236C0">
      <w:pPr>
        <w:jc w:val="center"/>
        <w:rPr>
          <w:rFonts w:ascii="Arial" w:hAnsi="Arial" w:cs="Arial"/>
          <w:b/>
        </w:rPr>
      </w:pPr>
      <w:r w:rsidRPr="00C236C0">
        <w:rPr>
          <w:rFonts w:ascii="Arial" w:hAnsi="Arial" w:cs="Arial"/>
          <w:b/>
        </w:rPr>
        <w:t>2.11.Оценка состояния окружающей среды</w:t>
      </w:r>
    </w:p>
    <w:p w:rsidR="00C236C0" w:rsidRPr="00C236C0" w:rsidRDefault="00C236C0" w:rsidP="00C236C0">
      <w:pPr>
        <w:jc w:val="center"/>
        <w:rPr>
          <w:rFonts w:ascii="Arial" w:hAnsi="Arial" w:cs="Arial"/>
          <w:b/>
        </w:rPr>
      </w:pPr>
    </w:p>
    <w:p w:rsidR="00C236C0" w:rsidRPr="00C236C0" w:rsidRDefault="00C236C0" w:rsidP="00C236C0">
      <w:pPr>
        <w:ind w:left="284" w:firstLine="424"/>
        <w:jc w:val="both"/>
        <w:rPr>
          <w:rFonts w:ascii="Arial" w:hAnsi="Arial" w:cs="Arial"/>
        </w:rPr>
      </w:pPr>
      <w:r w:rsidRPr="00C236C0">
        <w:rPr>
          <w:rFonts w:ascii="Arial" w:hAnsi="Arial" w:cs="Arial"/>
        </w:rPr>
        <w:t xml:space="preserve">Общая  экологическая  обстановка  удовлетворительная.  В 2020 году </w:t>
      </w:r>
      <w:proofErr w:type="gramStart"/>
      <w:r w:rsidRPr="00C236C0">
        <w:rPr>
          <w:rFonts w:ascii="Arial" w:hAnsi="Arial" w:cs="Arial"/>
        </w:rPr>
        <w:t>обустроены</w:t>
      </w:r>
      <w:proofErr w:type="gramEnd"/>
      <w:r w:rsidRPr="00C236C0">
        <w:rPr>
          <w:rFonts w:ascii="Arial" w:hAnsi="Arial" w:cs="Arial"/>
        </w:rPr>
        <w:t xml:space="preserve"> 15 площадок для сбора ТКО.  Ежегодно проводятся субботники по санитарной очистке населенных пунктов.</w:t>
      </w:r>
    </w:p>
    <w:p w:rsidR="00C236C0" w:rsidRPr="00C236C0" w:rsidRDefault="00C236C0" w:rsidP="00C236C0">
      <w:pPr>
        <w:spacing w:line="228" w:lineRule="auto"/>
        <w:jc w:val="both"/>
        <w:rPr>
          <w:rFonts w:ascii="Arial" w:hAnsi="Arial" w:cs="Arial"/>
        </w:rPr>
      </w:pPr>
    </w:p>
    <w:p w:rsidR="00C236C0" w:rsidRPr="00C236C0" w:rsidRDefault="00C236C0" w:rsidP="00C236C0">
      <w:pPr>
        <w:spacing w:line="228" w:lineRule="auto"/>
        <w:jc w:val="center"/>
        <w:rPr>
          <w:rFonts w:ascii="Arial" w:hAnsi="Arial" w:cs="Arial"/>
          <w:b/>
        </w:rPr>
      </w:pPr>
      <w:r w:rsidRPr="00C236C0">
        <w:rPr>
          <w:rFonts w:ascii="Arial" w:hAnsi="Arial" w:cs="Arial"/>
          <w:b/>
        </w:rPr>
        <w:t>2.12.Оценка текущих инвестиций в развитие экономики и социальной сферы муниципального образования</w:t>
      </w:r>
    </w:p>
    <w:p w:rsidR="00C236C0" w:rsidRPr="00C236C0" w:rsidRDefault="00C236C0" w:rsidP="00C236C0">
      <w:pPr>
        <w:spacing w:line="228" w:lineRule="auto"/>
        <w:jc w:val="center"/>
        <w:rPr>
          <w:rFonts w:ascii="Arial" w:hAnsi="Arial" w:cs="Arial"/>
          <w:u w:val="single"/>
        </w:rPr>
      </w:pPr>
    </w:p>
    <w:p w:rsidR="00C236C0" w:rsidRPr="00C236C0" w:rsidRDefault="00C236C0" w:rsidP="00C236C0">
      <w:pPr>
        <w:ind w:left="284" w:firstLine="425"/>
        <w:jc w:val="both"/>
        <w:rPr>
          <w:rFonts w:ascii="Arial" w:hAnsi="Arial" w:cs="Arial"/>
        </w:rPr>
      </w:pPr>
      <w:r w:rsidRPr="00C236C0">
        <w:rPr>
          <w:rFonts w:ascii="Arial" w:hAnsi="Arial" w:cs="Arial"/>
        </w:rPr>
        <w:t>Финансирование мероприятий Программы осуществляется по многоканальному принципу: за счет средств федерального бюджета, средств областного бюджета, внебюджетных источников и средств муниципального образования.</w:t>
      </w:r>
    </w:p>
    <w:p w:rsidR="00C236C0" w:rsidRPr="00C236C0" w:rsidRDefault="00C236C0" w:rsidP="00C236C0">
      <w:pPr>
        <w:ind w:left="284" w:firstLine="436"/>
        <w:jc w:val="both"/>
        <w:rPr>
          <w:rFonts w:ascii="Arial" w:hAnsi="Arial" w:cs="Arial"/>
        </w:rPr>
      </w:pPr>
      <w:r w:rsidRPr="00C236C0">
        <w:rPr>
          <w:rFonts w:ascii="Arial" w:hAnsi="Arial" w:cs="Arial"/>
        </w:rPr>
        <w:lastRenderedPageBreak/>
        <w:t>Объем средств, выделяемых из федерального и областного бюджетов, на реализацию программы будет корректироваться с учетом принятия Законов Российской Федерации о бюджете на соответствующие годы.</w:t>
      </w:r>
    </w:p>
    <w:p w:rsidR="00C236C0" w:rsidRPr="00C236C0" w:rsidRDefault="00C236C0" w:rsidP="00C236C0">
      <w:pPr>
        <w:ind w:left="284" w:firstLine="425"/>
        <w:jc w:val="both"/>
        <w:rPr>
          <w:rFonts w:ascii="Arial" w:hAnsi="Arial" w:cs="Arial"/>
        </w:rPr>
      </w:pPr>
      <w:r w:rsidRPr="00C236C0">
        <w:rPr>
          <w:rFonts w:ascii="Arial" w:hAnsi="Arial" w:cs="Arial"/>
        </w:rPr>
        <w:t>Привлечение внебюджетных источников к финансированию инвестиционных программных мероприятий осуществляется по принципу социального партнерства на договорных началах путем принятия на местном уровне нормативных правовых и других актов, обеспечивающих привлекательность вложений хозяйствующих субъектов в развитие социальной сферы и инженерной инфраструктуры сельского поселения.</w:t>
      </w:r>
    </w:p>
    <w:p w:rsidR="00C236C0" w:rsidRPr="00C236C0" w:rsidRDefault="00C236C0" w:rsidP="00C236C0">
      <w:pPr>
        <w:ind w:left="284" w:firstLine="425"/>
        <w:jc w:val="both"/>
        <w:rPr>
          <w:rFonts w:ascii="Arial" w:hAnsi="Arial" w:cs="Arial"/>
        </w:rPr>
      </w:pPr>
      <w:r w:rsidRPr="00C236C0">
        <w:rPr>
          <w:rFonts w:ascii="Arial" w:hAnsi="Arial" w:cs="Arial"/>
        </w:rPr>
        <w:t xml:space="preserve">Личные средства граждан направляются на индивидуальное жилищное строительство и на ведение личного подсобного хозяйства. </w:t>
      </w:r>
    </w:p>
    <w:p w:rsidR="00C236C0" w:rsidRPr="00C236C0" w:rsidRDefault="00C236C0" w:rsidP="00C236C0">
      <w:pPr>
        <w:ind w:firstLine="709"/>
        <w:jc w:val="both"/>
        <w:rPr>
          <w:rFonts w:ascii="Arial" w:hAnsi="Arial" w:cs="Arial"/>
        </w:rPr>
      </w:pPr>
    </w:p>
    <w:p w:rsidR="00C236C0" w:rsidRPr="00C236C0" w:rsidRDefault="00C236C0" w:rsidP="00C236C0">
      <w:pPr>
        <w:ind w:firstLine="709"/>
        <w:jc w:val="center"/>
        <w:rPr>
          <w:rFonts w:ascii="Arial" w:hAnsi="Arial" w:cs="Arial"/>
          <w:b/>
        </w:rPr>
      </w:pPr>
      <w:r w:rsidRPr="00C236C0">
        <w:rPr>
          <w:rFonts w:ascii="Arial" w:hAnsi="Arial" w:cs="Arial"/>
          <w:b/>
        </w:rPr>
        <w:t>3.Основные проблемы социально-экономического развития поселения</w:t>
      </w:r>
    </w:p>
    <w:p w:rsidR="00C236C0" w:rsidRPr="00C236C0" w:rsidRDefault="00C236C0" w:rsidP="00C236C0">
      <w:pPr>
        <w:ind w:firstLine="709"/>
        <w:jc w:val="center"/>
        <w:rPr>
          <w:rFonts w:ascii="Arial" w:hAnsi="Arial" w:cs="Arial"/>
          <w:b/>
        </w:rPr>
      </w:pPr>
    </w:p>
    <w:p w:rsidR="00C236C0" w:rsidRPr="00C236C0" w:rsidRDefault="00C236C0" w:rsidP="00C236C0">
      <w:pPr>
        <w:ind w:left="284" w:firstLine="425"/>
        <w:jc w:val="both"/>
        <w:rPr>
          <w:rFonts w:ascii="Arial" w:hAnsi="Arial" w:cs="Arial"/>
        </w:rPr>
      </w:pPr>
      <w:r w:rsidRPr="00C236C0">
        <w:rPr>
          <w:rFonts w:ascii="Arial" w:hAnsi="Arial" w:cs="Arial"/>
        </w:rPr>
        <w:t xml:space="preserve">Анализ ситуации в поселении сведен в таблицу и </w:t>
      </w:r>
      <w:proofErr w:type="gramStart"/>
      <w:r w:rsidRPr="00C236C0">
        <w:rPr>
          <w:rFonts w:ascii="Arial" w:hAnsi="Arial" w:cs="Arial"/>
        </w:rPr>
        <w:t xml:space="preserve">выполнен в виде </w:t>
      </w:r>
      <w:r w:rsidRPr="00C236C0">
        <w:rPr>
          <w:rFonts w:ascii="Arial" w:hAnsi="Arial" w:cs="Arial"/>
          <w:lang w:val="en-US"/>
        </w:rPr>
        <w:t>SWOT</w:t>
      </w:r>
      <w:r w:rsidRPr="00C236C0">
        <w:rPr>
          <w:rFonts w:ascii="Arial" w:hAnsi="Arial" w:cs="Arial"/>
        </w:rPr>
        <w:t>-анализа проанализированы</w:t>
      </w:r>
      <w:proofErr w:type="gramEnd"/>
      <w:r w:rsidRPr="00C236C0">
        <w:rPr>
          <w:rFonts w:ascii="Arial" w:hAnsi="Arial" w:cs="Arial"/>
        </w:rPr>
        <w:t xml:space="preserve"> сильные и слабые стороны, возможности и угрозы.</w:t>
      </w:r>
    </w:p>
    <w:p w:rsidR="00C236C0" w:rsidRPr="00C236C0" w:rsidRDefault="00C236C0" w:rsidP="00C236C0">
      <w:pPr>
        <w:spacing w:line="228" w:lineRule="auto"/>
        <w:rPr>
          <w:rFonts w:ascii="Arial" w:hAnsi="Arial" w:cs="Arial"/>
          <w:b/>
        </w:rPr>
      </w:pPr>
    </w:p>
    <w:p w:rsidR="00C236C0" w:rsidRPr="00C236C0" w:rsidRDefault="00C236C0" w:rsidP="00C236C0">
      <w:pPr>
        <w:spacing w:line="228" w:lineRule="auto"/>
        <w:jc w:val="center"/>
        <w:rPr>
          <w:rFonts w:ascii="Arial" w:hAnsi="Arial" w:cs="Arial"/>
          <w:b/>
        </w:rPr>
      </w:pPr>
      <w:r w:rsidRPr="00C236C0">
        <w:rPr>
          <w:rFonts w:ascii="Arial" w:hAnsi="Arial" w:cs="Arial"/>
          <w:b/>
          <w:lang w:val="en-US"/>
        </w:rPr>
        <w:t>SWOT</w:t>
      </w:r>
      <w:r w:rsidRPr="00C236C0">
        <w:rPr>
          <w:rFonts w:ascii="Arial" w:hAnsi="Arial" w:cs="Arial"/>
          <w:b/>
        </w:rPr>
        <w:t xml:space="preserve"> – анализ муниципального </w:t>
      </w:r>
    </w:p>
    <w:p w:rsidR="00C236C0" w:rsidRPr="00C236C0" w:rsidRDefault="00C236C0" w:rsidP="00C236C0">
      <w:pPr>
        <w:spacing w:line="228" w:lineRule="auto"/>
        <w:contextualSpacing/>
        <w:jc w:val="center"/>
        <w:rPr>
          <w:rFonts w:ascii="Arial" w:hAnsi="Arial" w:cs="Arial"/>
          <w:b/>
        </w:rPr>
      </w:pPr>
      <w:r w:rsidRPr="00C236C0">
        <w:rPr>
          <w:rFonts w:ascii="Arial" w:hAnsi="Arial" w:cs="Arial"/>
          <w:b/>
        </w:rPr>
        <w:t xml:space="preserve"> образования «</w:t>
      </w:r>
      <w:proofErr w:type="spellStart"/>
      <w:r w:rsidRPr="00C236C0">
        <w:rPr>
          <w:rFonts w:ascii="Arial" w:hAnsi="Arial" w:cs="Arial"/>
          <w:b/>
        </w:rPr>
        <w:t>Ирхидей</w:t>
      </w:r>
      <w:proofErr w:type="spellEnd"/>
      <w:r w:rsidRPr="00C236C0">
        <w:rPr>
          <w:rFonts w:ascii="Arial" w:hAnsi="Arial" w:cs="Arial"/>
          <w:b/>
        </w:rPr>
        <w:t>»</w:t>
      </w:r>
    </w:p>
    <w:p w:rsidR="00C236C0" w:rsidRPr="00C236C0" w:rsidRDefault="00C236C0" w:rsidP="00C236C0">
      <w:pPr>
        <w:spacing w:line="228" w:lineRule="auto"/>
        <w:contextualSpacing/>
        <w:jc w:val="center"/>
        <w:rPr>
          <w:rFonts w:ascii="Arial" w:hAnsi="Arial" w:cs="Arial"/>
        </w:rPr>
      </w:pPr>
    </w:p>
    <w:p w:rsidR="00C236C0" w:rsidRPr="00C236C0" w:rsidRDefault="00C236C0" w:rsidP="00C236C0">
      <w:pPr>
        <w:spacing w:line="228" w:lineRule="auto"/>
        <w:contextualSpacing/>
        <w:jc w:val="center"/>
        <w:rPr>
          <w:rFonts w:ascii="Arial" w:hAnsi="Arial" w:cs="Arial"/>
          <w:b/>
        </w:rPr>
      </w:pPr>
      <w:r w:rsidRPr="00C236C0">
        <w:rPr>
          <w:rFonts w:ascii="Arial" w:hAnsi="Arial" w:cs="Arial"/>
          <w:b/>
        </w:rPr>
        <w:t>Сильные и слабые стороны</w:t>
      </w:r>
    </w:p>
    <w:p w:rsidR="00C236C0" w:rsidRPr="00C236C0" w:rsidRDefault="00C236C0" w:rsidP="00C236C0">
      <w:pPr>
        <w:spacing w:line="228" w:lineRule="auto"/>
        <w:contextualSpacing/>
        <w:jc w:val="center"/>
        <w:rPr>
          <w:b/>
          <w:sz w:val="28"/>
          <w:szCs w:val="28"/>
        </w:rPr>
      </w:pPr>
    </w:p>
    <w:tbl>
      <w:tblPr>
        <w:tblW w:w="10348" w:type="dxa"/>
        <w:tblInd w:w="392" w:type="dxa"/>
        <w:tblCellMar>
          <w:left w:w="0" w:type="dxa"/>
          <w:right w:w="0" w:type="dxa"/>
        </w:tblCellMar>
        <w:tblLook w:val="0000" w:firstRow="0" w:lastRow="0" w:firstColumn="0" w:lastColumn="0" w:noHBand="0" w:noVBand="0"/>
      </w:tblPr>
      <w:tblGrid>
        <w:gridCol w:w="4573"/>
        <w:gridCol w:w="5775"/>
      </w:tblGrid>
      <w:tr w:rsidR="00C236C0" w:rsidRPr="00C236C0" w:rsidTr="009E0366">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236C0" w:rsidRPr="00C236C0" w:rsidRDefault="00C236C0" w:rsidP="00C236C0">
            <w:pPr>
              <w:spacing w:before="100" w:beforeAutospacing="1" w:after="100" w:afterAutospacing="1"/>
              <w:rPr>
                <w:rFonts w:ascii="Courier New" w:hAnsi="Courier New" w:cs="Courier New"/>
                <w:sz w:val="22"/>
                <w:szCs w:val="22"/>
              </w:rPr>
            </w:pPr>
            <w:r w:rsidRPr="00C236C0">
              <w:rPr>
                <w:rFonts w:ascii="Courier New" w:hAnsi="Courier New" w:cs="Courier New"/>
                <w:b/>
                <w:bCs/>
                <w:sz w:val="22"/>
                <w:szCs w:val="22"/>
              </w:rPr>
              <w:t xml:space="preserve">Сильные стороны </w:t>
            </w:r>
          </w:p>
        </w:tc>
        <w:tc>
          <w:tcPr>
            <w:tcW w:w="66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236C0" w:rsidRPr="00C236C0" w:rsidRDefault="00C236C0" w:rsidP="00C236C0">
            <w:pPr>
              <w:spacing w:before="100" w:beforeAutospacing="1" w:after="100" w:afterAutospacing="1"/>
              <w:rPr>
                <w:rFonts w:ascii="Courier New" w:hAnsi="Courier New" w:cs="Courier New"/>
                <w:sz w:val="22"/>
                <w:szCs w:val="22"/>
              </w:rPr>
            </w:pPr>
            <w:r w:rsidRPr="00C236C0">
              <w:rPr>
                <w:rFonts w:ascii="Courier New" w:hAnsi="Courier New" w:cs="Courier New"/>
                <w:sz w:val="22"/>
                <w:szCs w:val="22"/>
              </w:rPr>
              <w:t>Слабые стороны</w:t>
            </w:r>
          </w:p>
        </w:tc>
      </w:tr>
      <w:tr w:rsidR="00C236C0" w:rsidRPr="00C236C0" w:rsidTr="009E0366">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36C0" w:rsidRPr="00C236C0" w:rsidRDefault="00C236C0" w:rsidP="00C236C0">
            <w:pPr>
              <w:spacing w:before="100" w:beforeAutospacing="1" w:after="100" w:afterAutospacing="1"/>
              <w:jc w:val="both"/>
              <w:rPr>
                <w:rFonts w:ascii="Courier New" w:hAnsi="Courier New" w:cs="Courier New"/>
                <w:sz w:val="22"/>
                <w:szCs w:val="22"/>
              </w:rPr>
            </w:pPr>
            <w:r w:rsidRPr="00C236C0">
              <w:rPr>
                <w:rFonts w:ascii="Courier New" w:hAnsi="Courier New" w:cs="Courier New"/>
                <w:sz w:val="22"/>
                <w:szCs w:val="22"/>
              </w:rPr>
              <w:t xml:space="preserve">1. Высокий бонитет почв, пригодных для сельскохозяйственного производства </w:t>
            </w:r>
          </w:p>
          <w:p w:rsidR="00C236C0" w:rsidRPr="00C236C0" w:rsidRDefault="00C236C0" w:rsidP="00C236C0">
            <w:pPr>
              <w:spacing w:before="100" w:beforeAutospacing="1" w:after="100" w:afterAutospacing="1"/>
              <w:jc w:val="both"/>
              <w:rPr>
                <w:rFonts w:ascii="Courier New" w:hAnsi="Courier New" w:cs="Courier New"/>
                <w:sz w:val="22"/>
                <w:szCs w:val="22"/>
              </w:rPr>
            </w:pPr>
            <w:r w:rsidRPr="00C236C0">
              <w:rPr>
                <w:rFonts w:ascii="Courier New" w:hAnsi="Courier New" w:cs="Courier New"/>
                <w:sz w:val="22"/>
                <w:szCs w:val="22"/>
              </w:rPr>
              <w:t>2. Наличие земельных ресурсов для ведения сельскохозяйственного производства, личного подсобного хозяйства.</w:t>
            </w:r>
          </w:p>
          <w:p w:rsidR="00C236C0" w:rsidRPr="00C236C0" w:rsidRDefault="00C236C0" w:rsidP="00C236C0">
            <w:pPr>
              <w:spacing w:before="100" w:beforeAutospacing="1" w:after="100" w:afterAutospacing="1"/>
              <w:jc w:val="both"/>
              <w:rPr>
                <w:rFonts w:ascii="Courier New" w:hAnsi="Courier New" w:cs="Courier New"/>
                <w:sz w:val="22"/>
                <w:szCs w:val="22"/>
              </w:rPr>
            </w:pPr>
            <w:r w:rsidRPr="00C236C0">
              <w:rPr>
                <w:rFonts w:ascii="Courier New" w:hAnsi="Courier New" w:cs="Courier New"/>
                <w:sz w:val="22"/>
                <w:szCs w:val="22"/>
              </w:rPr>
              <w:t>3. Наличие   сельскохозяйственных  предприятий (КФХ)</w:t>
            </w:r>
          </w:p>
          <w:p w:rsidR="00C236C0" w:rsidRPr="00C236C0" w:rsidRDefault="00C236C0" w:rsidP="00C236C0">
            <w:pPr>
              <w:spacing w:before="100" w:beforeAutospacing="1" w:after="100" w:afterAutospacing="1"/>
              <w:jc w:val="both"/>
              <w:rPr>
                <w:rFonts w:ascii="Courier New" w:hAnsi="Courier New" w:cs="Courier New"/>
                <w:sz w:val="22"/>
                <w:szCs w:val="22"/>
              </w:rPr>
            </w:pPr>
            <w:r w:rsidRPr="00C236C0">
              <w:rPr>
                <w:rFonts w:ascii="Courier New" w:hAnsi="Courier New" w:cs="Courier New"/>
                <w:sz w:val="22"/>
                <w:szCs w:val="22"/>
              </w:rPr>
              <w:t>4. Сохранена социальная сфера - образовательные, медицинские учреждения, дом культуры.</w:t>
            </w:r>
          </w:p>
          <w:p w:rsidR="00C236C0" w:rsidRPr="00C236C0" w:rsidRDefault="00C236C0" w:rsidP="00C236C0">
            <w:pPr>
              <w:spacing w:before="100" w:beforeAutospacing="1" w:after="100" w:afterAutospacing="1"/>
              <w:jc w:val="both"/>
              <w:rPr>
                <w:rFonts w:ascii="Courier New" w:hAnsi="Courier New" w:cs="Courier New"/>
                <w:sz w:val="22"/>
                <w:szCs w:val="22"/>
              </w:rPr>
            </w:pPr>
            <w:r w:rsidRPr="00C236C0">
              <w:rPr>
                <w:rFonts w:ascii="Courier New" w:hAnsi="Courier New" w:cs="Courier New"/>
                <w:sz w:val="22"/>
                <w:szCs w:val="22"/>
              </w:rPr>
              <w:t>5. Общая  экологическая  обстановка  удовлетворительная.</w:t>
            </w:r>
          </w:p>
          <w:p w:rsidR="00C236C0" w:rsidRPr="00C236C0" w:rsidRDefault="00C236C0" w:rsidP="00C236C0">
            <w:pPr>
              <w:spacing w:line="228" w:lineRule="auto"/>
              <w:jc w:val="both"/>
              <w:rPr>
                <w:rFonts w:ascii="Courier New" w:hAnsi="Courier New" w:cs="Courier New"/>
                <w:sz w:val="22"/>
                <w:szCs w:val="22"/>
              </w:rPr>
            </w:pPr>
            <w:r w:rsidRPr="00C236C0">
              <w:rPr>
                <w:rFonts w:ascii="Courier New" w:hAnsi="Courier New" w:cs="Courier New"/>
                <w:sz w:val="22"/>
                <w:szCs w:val="22"/>
              </w:rPr>
              <w:t xml:space="preserve">6. Обеспеченность  электроэнергией. </w:t>
            </w:r>
          </w:p>
          <w:p w:rsidR="00C236C0" w:rsidRPr="00C236C0" w:rsidRDefault="00C236C0" w:rsidP="00C236C0">
            <w:pPr>
              <w:spacing w:line="228" w:lineRule="auto"/>
              <w:jc w:val="both"/>
              <w:rPr>
                <w:rFonts w:ascii="Courier New" w:hAnsi="Courier New" w:cs="Courier New"/>
                <w:sz w:val="22"/>
                <w:szCs w:val="22"/>
              </w:rPr>
            </w:pPr>
          </w:p>
          <w:p w:rsidR="00C236C0" w:rsidRPr="00C236C0" w:rsidRDefault="00C236C0" w:rsidP="00C236C0">
            <w:pPr>
              <w:spacing w:line="228" w:lineRule="auto"/>
              <w:jc w:val="both"/>
              <w:rPr>
                <w:rFonts w:ascii="Courier New" w:hAnsi="Courier New" w:cs="Courier New"/>
                <w:sz w:val="22"/>
                <w:szCs w:val="22"/>
              </w:rPr>
            </w:pPr>
            <w:r w:rsidRPr="00C236C0">
              <w:rPr>
                <w:rFonts w:ascii="Courier New" w:hAnsi="Courier New" w:cs="Courier New"/>
                <w:sz w:val="22"/>
                <w:szCs w:val="22"/>
              </w:rPr>
              <w:t xml:space="preserve">7.Обеспеченность интернетом  </w:t>
            </w:r>
          </w:p>
          <w:p w:rsidR="00C236C0" w:rsidRPr="00C236C0" w:rsidRDefault="00C236C0" w:rsidP="00C236C0">
            <w:pPr>
              <w:spacing w:before="100" w:beforeAutospacing="1" w:after="100" w:afterAutospacing="1"/>
              <w:jc w:val="both"/>
              <w:rPr>
                <w:rFonts w:ascii="Courier New" w:hAnsi="Courier New" w:cs="Courier New"/>
                <w:sz w:val="22"/>
                <w:szCs w:val="22"/>
              </w:rPr>
            </w:pP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rsidR="00C236C0" w:rsidRPr="00C236C0" w:rsidRDefault="00C236C0" w:rsidP="00C236C0">
            <w:pPr>
              <w:autoSpaceDE w:val="0"/>
              <w:autoSpaceDN w:val="0"/>
              <w:adjustRightInd w:val="0"/>
              <w:rPr>
                <w:rFonts w:ascii="Courier New" w:hAnsi="Courier New" w:cs="Courier New"/>
                <w:sz w:val="22"/>
                <w:szCs w:val="22"/>
              </w:rPr>
            </w:pPr>
            <w:r w:rsidRPr="00C236C0">
              <w:rPr>
                <w:rFonts w:ascii="Courier New" w:hAnsi="Courier New" w:cs="Courier New"/>
                <w:sz w:val="22"/>
                <w:szCs w:val="22"/>
              </w:rPr>
              <w:t xml:space="preserve">1. Неблагоприятная демографическая ситуация: высокий уровень естественной убыли, старение населения, отток молодёжи из села. </w:t>
            </w:r>
          </w:p>
          <w:p w:rsidR="00C236C0" w:rsidRPr="00C236C0" w:rsidRDefault="00C236C0" w:rsidP="00C236C0">
            <w:pPr>
              <w:autoSpaceDE w:val="0"/>
              <w:autoSpaceDN w:val="0"/>
              <w:adjustRightInd w:val="0"/>
              <w:rPr>
                <w:rFonts w:ascii="Courier New" w:hAnsi="Courier New" w:cs="Courier New"/>
                <w:sz w:val="22"/>
                <w:szCs w:val="22"/>
              </w:rPr>
            </w:pPr>
          </w:p>
          <w:p w:rsidR="00C236C0" w:rsidRPr="00C236C0" w:rsidRDefault="00C236C0" w:rsidP="00C236C0">
            <w:pPr>
              <w:autoSpaceDE w:val="0"/>
              <w:autoSpaceDN w:val="0"/>
              <w:adjustRightInd w:val="0"/>
              <w:rPr>
                <w:rFonts w:ascii="Courier New" w:hAnsi="Courier New" w:cs="Courier New"/>
                <w:sz w:val="22"/>
                <w:szCs w:val="22"/>
              </w:rPr>
            </w:pPr>
            <w:r w:rsidRPr="00C236C0">
              <w:rPr>
                <w:rFonts w:ascii="Courier New" w:hAnsi="Courier New" w:cs="Courier New"/>
                <w:sz w:val="22"/>
                <w:szCs w:val="22"/>
              </w:rPr>
              <w:t xml:space="preserve">2. Недостаточно развитая рыночная инфраструктура. </w:t>
            </w:r>
          </w:p>
          <w:p w:rsidR="00C236C0" w:rsidRPr="00C236C0" w:rsidRDefault="00C236C0" w:rsidP="00C236C0">
            <w:pPr>
              <w:spacing w:before="100" w:beforeAutospacing="1" w:after="100" w:afterAutospacing="1"/>
              <w:rPr>
                <w:rFonts w:ascii="Courier New" w:hAnsi="Courier New" w:cs="Courier New"/>
                <w:sz w:val="22"/>
                <w:szCs w:val="22"/>
              </w:rPr>
            </w:pPr>
          </w:p>
          <w:p w:rsidR="00C236C0" w:rsidRPr="00C236C0" w:rsidRDefault="00C236C0" w:rsidP="00C236C0">
            <w:pPr>
              <w:spacing w:before="100" w:beforeAutospacing="1" w:after="100" w:afterAutospacing="1"/>
              <w:rPr>
                <w:rFonts w:ascii="Courier New" w:hAnsi="Courier New" w:cs="Courier New"/>
                <w:sz w:val="22"/>
                <w:szCs w:val="22"/>
              </w:rPr>
            </w:pPr>
            <w:r w:rsidRPr="00C236C0">
              <w:rPr>
                <w:rFonts w:ascii="Courier New" w:hAnsi="Courier New" w:cs="Courier New"/>
                <w:sz w:val="22"/>
                <w:szCs w:val="22"/>
              </w:rPr>
              <w:t xml:space="preserve">3. Недостаточно рабочих мест, высокая безработица. </w:t>
            </w:r>
          </w:p>
          <w:p w:rsidR="00C236C0" w:rsidRPr="00C236C0" w:rsidRDefault="00C236C0" w:rsidP="00C236C0">
            <w:pPr>
              <w:spacing w:before="100" w:beforeAutospacing="1" w:after="100" w:afterAutospacing="1"/>
              <w:rPr>
                <w:rFonts w:ascii="Courier New" w:hAnsi="Courier New" w:cs="Courier New"/>
                <w:sz w:val="22"/>
                <w:szCs w:val="22"/>
              </w:rPr>
            </w:pPr>
            <w:r w:rsidRPr="00C236C0">
              <w:rPr>
                <w:rFonts w:ascii="Courier New" w:hAnsi="Courier New" w:cs="Courier New"/>
                <w:sz w:val="22"/>
                <w:szCs w:val="22"/>
              </w:rPr>
              <w:t>4. У предпринимателей и сельхозпредприятий зачастую отсутствие трудовых договоров с работниками.</w:t>
            </w:r>
          </w:p>
          <w:p w:rsidR="00C236C0" w:rsidRPr="00C236C0" w:rsidRDefault="00C236C0" w:rsidP="00C236C0">
            <w:pPr>
              <w:spacing w:before="100" w:beforeAutospacing="1" w:after="100" w:afterAutospacing="1"/>
              <w:jc w:val="both"/>
              <w:rPr>
                <w:rFonts w:ascii="Courier New" w:hAnsi="Courier New" w:cs="Courier New"/>
                <w:sz w:val="22"/>
                <w:szCs w:val="22"/>
              </w:rPr>
            </w:pPr>
            <w:r w:rsidRPr="00C236C0">
              <w:rPr>
                <w:rFonts w:ascii="Courier New" w:hAnsi="Courier New" w:cs="Courier New"/>
                <w:sz w:val="22"/>
                <w:szCs w:val="22"/>
              </w:rPr>
              <w:t>5. Отсутствие системы бытового обслуживания на территории поселения.</w:t>
            </w:r>
          </w:p>
          <w:p w:rsidR="00C236C0" w:rsidRPr="00C236C0" w:rsidRDefault="00C236C0" w:rsidP="00C236C0">
            <w:pPr>
              <w:spacing w:before="100" w:beforeAutospacing="1" w:after="100" w:afterAutospacing="1"/>
              <w:jc w:val="both"/>
              <w:rPr>
                <w:rFonts w:ascii="Courier New" w:hAnsi="Courier New" w:cs="Courier New"/>
                <w:sz w:val="22"/>
                <w:szCs w:val="22"/>
              </w:rPr>
            </w:pPr>
            <w:r w:rsidRPr="00C236C0">
              <w:rPr>
                <w:rFonts w:ascii="Courier New" w:hAnsi="Courier New" w:cs="Courier New"/>
                <w:sz w:val="22"/>
                <w:szCs w:val="22"/>
              </w:rPr>
              <w:t>6. Низкий  уровень  экологической  культуры  населения.</w:t>
            </w:r>
          </w:p>
          <w:p w:rsidR="00C236C0" w:rsidRPr="00C236C0" w:rsidRDefault="00C236C0" w:rsidP="00C236C0">
            <w:pPr>
              <w:spacing w:before="100" w:beforeAutospacing="1" w:after="100" w:afterAutospacing="1"/>
              <w:jc w:val="both"/>
              <w:rPr>
                <w:rFonts w:ascii="Courier New" w:hAnsi="Courier New" w:cs="Courier New"/>
                <w:sz w:val="22"/>
                <w:szCs w:val="22"/>
              </w:rPr>
            </w:pPr>
          </w:p>
        </w:tc>
      </w:tr>
    </w:tbl>
    <w:p w:rsidR="00C236C0" w:rsidRPr="00C236C0" w:rsidRDefault="00C236C0" w:rsidP="00C236C0">
      <w:pPr>
        <w:jc w:val="both"/>
        <w:rPr>
          <w:rFonts w:ascii="Courier New" w:hAnsi="Courier New" w:cs="Courier New"/>
          <w:sz w:val="22"/>
          <w:szCs w:val="22"/>
        </w:rPr>
      </w:pPr>
    </w:p>
    <w:p w:rsidR="00C236C0" w:rsidRPr="00C236C0" w:rsidRDefault="00C236C0" w:rsidP="00C236C0">
      <w:pPr>
        <w:spacing w:line="228" w:lineRule="auto"/>
        <w:contextualSpacing/>
        <w:jc w:val="center"/>
        <w:rPr>
          <w:rFonts w:ascii="Arial" w:hAnsi="Arial" w:cs="Arial"/>
          <w:b/>
        </w:rPr>
      </w:pPr>
      <w:r w:rsidRPr="00C236C0">
        <w:rPr>
          <w:rFonts w:ascii="Arial" w:hAnsi="Arial" w:cs="Arial"/>
          <w:b/>
        </w:rPr>
        <w:t>Благоприятные возможности и возможные угрозы развития муниципального образования</w:t>
      </w:r>
    </w:p>
    <w:p w:rsidR="00C236C0" w:rsidRPr="00C236C0" w:rsidRDefault="00C236C0" w:rsidP="00C236C0">
      <w:pPr>
        <w:spacing w:line="228" w:lineRule="auto"/>
        <w:contextualSpacing/>
        <w:jc w:val="center"/>
        <w:rPr>
          <w:rFonts w:ascii="Courier New" w:hAnsi="Courier New" w:cs="Courier New"/>
          <w:sz w:val="22"/>
          <w:szCs w:val="22"/>
        </w:rPr>
      </w:pPr>
    </w:p>
    <w:tbl>
      <w:tblPr>
        <w:tblW w:w="10348" w:type="dxa"/>
        <w:tblInd w:w="392" w:type="dxa"/>
        <w:tblCellMar>
          <w:left w:w="0" w:type="dxa"/>
          <w:right w:w="0" w:type="dxa"/>
        </w:tblCellMar>
        <w:tblLook w:val="0000" w:firstRow="0" w:lastRow="0" w:firstColumn="0" w:lastColumn="0" w:noHBand="0" w:noVBand="0"/>
      </w:tblPr>
      <w:tblGrid>
        <w:gridCol w:w="4678"/>
        <w:gridCol w:w="5670"/>
      </w:tblGrid>
      <w:tr w:rsidR="00C236C0" w:rsidRPr="00C236C0" w:rsidTr="009E0366">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236C0" w:rsidRPr="00C236C0" w:rsidRDefault="00C236C0" w:rsidP="00C236C0">
            <w:pPr>
              <w:spacing w:before="100" w:beforeAutospacing="1" w:after="100" w:afterAutospacing="1"/>
              <w:jc w:val="center"/>
              <w:rPr>
                <w:rFonts w:ascii="Courier New" w:hAnsi="Courier New" w:cs="Courier New"/>
                <w:sz w:val="22"/>
                <w:szCs w:val="22"/>
              </w:rPr>
            </w:pPr>
            <w:r w:rsidRPr="00C236C0">
              <w:rPr>
                <w:rFonts w:ascii="Courier New" w:hAnsi="Courier New" w:cs="Courier New"/>
                <w:b/>
                <w:bCs/>
                <w:sz w:val="22"/>
                <w:szCs w:val="22"/>
              </w:rPr>
              <w:t>ВОЗМОЖНОСТИ</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236C0" w:rsidRPr="00C236C0" w:rsidRDefault="00C236C0" w:rsidP="00C236C0">
            <w:pPr>
              <w:spacing w:before="100" w:beforeAutospacing="1" w:after="100" w:afterAutospacing="1"/>
              <w:jc w:val="center"/>
              <w:rPr>
                <w:rFonts w:ascii="Courier New" w:hAnsi="Courier New" w:cs="Courier New"/>
                <w:sz w:val="22"/>
                <w:szCs w:val="22"/>
              </w:rPr>
            </w:pPr>
            <w:r w:rsidRPr="00C236C0">
              <w:rPr>
                <w:rFonts w:ascii="Courier New" w:hAnsi="Courier New" w:cs="Courier New"/>
                <w:b/>
                <w:bCs/>
                <w:sz w:val="22"/>
                <w:szCs w:val="22"/>
              </w:rPr>
              <w:t>УГРОЗЫ</w:t>
            </w:r>
          </w:p>
        </w:tc>
      </w:tr>
      <w:tr w:rsidR="00C236C0" w:rsidRPr="00C236C0" w:rsidTr="009E0366">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36C0" w:rsidRPr="00C236C0" w:rsidRDefault="00C236C0" w:rsidP="00C236C0">
            <w:pPr>
              <w:autoSpaceDE w:val="0"/>
              <w:spacing w:before="100" w:beforeAutospacing="1"/>
              <w:ind w:left="9"/>
              <w:jc w:val="both"/>
              <w:rPr>
                <w:rFonts w:ascii="Courier New" w:hAnsi="Courier New" w:cs="Courier New"/>
                <w:sz w:val="22"/>
                <w:szCs w:val="22"/>
              </w:rPr>
            </w:pPr>
            <w:r w:rsidRPr="00C236C0">
              <w:rPr>
                <w:rFonts w:ascii="Courier New" w:hAnsi="Courier New" w:cs="Courier New"/>
                <w:sz w:val="22"/>
                <w:szCs w:val="22"/>
              </w:rPr>
              <w:t xml:space="preserve">1. Дальнейшее развитие малого предпринимательства, расширение сферы услуг в поселении </w:t>
            </w:r>
          </w:p>
          <w:p w:rsidR="00C236C0" w:rsidRPr="00C236C0" w:rsidRDefault="00C236C0" w:rsidP="00C236C0">
            <w:pPr>
              <w:autoSpaceDE w:val="0"/>
              <w:spacing w:before="100" w:beforeAutospacing="1"/>
              <w:ind w:left="9"/>
              <w:jc w:val="both"/>
              <w:rPr>
                <w:rFonts w:ascii="Courier New" w:hAnsi="Courier New" w:cs="Courier New"/>
                <w:sz w:val="22"/>
                <w:szCs w:val="22"/>
              </w:rPr>
            </w:pPr>
            <w:r w:rsidRPr="00C236C0">
              <w:rPr>
                <w:rFonts w:ascii="Courier New" w:hAnsi="Courier New" w:cs="Courier New"/>
                <w:sz w:val="22"/>
                <w:szCs w:val="22"/>
              </w:rPr>
              <w:t xml:space="preserve">2.Развитие социальной </w:t>
            </w:r>
            <w:r w:rsidRPr="00C236C0">
              <w:rPr>
                <w:rFonts w:ascii="Courier New" w:hAnsi="Courier New" w:cs="Courier New"/>
                <w:sz w:val="22"/>
                <w:szCs w:val="22"/>
              </w:rPr>
              <w:lastRenderedPageBreak/>
              <w:t xml:space="preserve">инфраструктуры; рост реальных доходов населения </w:t>
            </w:r>
          </w:p>
          <w:p w:rsidR="00C236C0" w:rsidRPr="00C236C0" w:rsidRDefault="00C236C0" w:rsidP="00C236C0">
            <w:pPr>
              <w:autoSpaceDE w:val="0"/>
              <w:spacing w:before="100" w:beforeAutospacing="1"/>
              <w:ind w:left="9"/>
              <w:jc w:val="both"/>
              <w:rPr>
                <w:rFonts w:ascii="Courier New" w:hAnsi="Courier New" w:cs="Courier New"/>
                <w:sz w:val="22"/>
                <w:szCs w:val="22"/>
              </w:rPr>
            </w:pPr>
            <w:r w:rsidRPr="00C236C0">
              <w:rPr>
                <w:rFonts w:ascii="Courier New" w:hAnsi="Courier New" w:cs="Courier New"/>
                <w:sz w:val="22"/>
                <w:szCs w:val="22"/>
              </w:rPr>
              <w:t xml:space="preserve">3.Развитие на территории поселения личных подсобных хозяйств, а так же крестьянских (фермерских) хозяйств </w:t>
            </w:r>
          </w:p>
          <w:p w:rsidR="00C236C0" w:rsidRPr="00C236C0" w:rsidRDefault="00C236C0" w:rsidP="00C236C0">
            <w:pPr>
              <w:autoSpaceDE w:val="0"/>
              <w:spacing w:before="100" w:beforeAutospacing="1"/>
              <w:ind w:left="9"/>
              <w:jc w:val="both"/>
              <w:rPr>
                <w:rFonts w:ascii="Courier New" w:hAnsi="Courier New" w:cs="Courier New"/>
                <w:sz w:val="22"/>
                <w:szCs w:val="22"/>
              </w:rPr>
            </w:pPr>
            <w:r w:rsidRPr="00C236C0">
              <w:rPr>
                <w:rFonts w:ascii="Courier New" w:hAnsi="Courier New" w:cs="Courier New"/>
                <w:sz w:val="22"/>
                <w:szCs w:val="22"/>
              </w:rPr>
              <w:t xml:space="preserve">4.Эффективность использования муниципального имущества </w:t>
            </w:r>
          </w:p>
          <w:p w:rsidR="00C236C0" w:rsidRPr="00C236C0" w:rsidRDefault="00C236C0" w:rsidP="00C236C0">
            <w:pPr>
              <w:autoSpaceDE w:val="0"/>
              <w:spacing w:before="100" w:beforeAutospacing="1"/>
              <w:ind w:left="9"/>
              <w:jc w:val="both"/>
              <w:rPr>
                <w:rFonts w:ascii="Courier New" w:hAnsi="Courier New" w:cs="Courier New"/>
                <w:sz w:val="22"/>
                <w:szCs w:val="22"/>
              </w:rPr>
            </w:pPr>
            <w:r w:rsidRPr="00C236C0">
              <w:rPr>
                <w:rFonts w:ascii="Courier New" w:hAnsi="Courier New" w:cs="Courier New"/>
                <w:sz w:val="22"/>
                <w:szCs w:val="22"/>
              </w:rPr>
              <w:t xml:space="preserve">5.Активизация работы по реализации федеральных, областных, целевых программ </w:t>
            </w:r>
          </w:p>
          <w:p w:rsidR="00C236C0" w:rsidRPr="00C236C0" w:rsidRDefault="00C236C0" w:rsidP="00C236C0">
            <w:pPr>
              <w:autoSpaceDE w:val="0"/>
              <w:spacing w:before="100" w:beforeAutospacing="1"/>
              <w:ind w:left="9"/>
              <w:jc w:val="both"/>
              <w:rPr>
                <w:rFonts w:ascii="Courier New" w:hAnsi="Courier New" w:cs="Courier New"/>
                <w:sz w:val="22"/>
                <w:szCs w:val="22"/>
              </w:rPr>
            </w:pPr>
            <w:r w:rsidRPr="00C236C0">
              <w:rPr>
                <w:rFonts w:ascii="Courier New" w:hAnsi="Courier New" w:cs="Courier New"/>
                <w:sz w:val="22"/>
                <w:szCs w:val="22"/>
              </w:rPr>
              <w:t>6. Развитие малого и среднего предпринимательства за счет реализации инвестиционных и предпринимательских проектов</w:t>
            </w:r>
          </w:p>
          <w:p w:rsidR="00C236C0" w:rsidRPr="00C236C0" w:rsidRDefault="00C236C0" w:rsidP="00C236C0">
            <w:pPr>
              <w:autoSpaceDE w:val="0"/>
              <w:spacing w:before="100" w:beforeAutospacing="1"/>
              <w:ind w:left="9"/>
              <w:jc w:val="both"/>
              <w:rPr>
                <w:rFonts w:ascii="Courier New" w:hAnsi="Courier New" w:cs="Courier New"/>
                <w:sz w:val="22"/>
                <w:szCs w:val="22"/>
              </w:rPr>
            </w:pPr>
            <w:r w:rsidRPr="00C236C0">
              <w:rPr>
                <w:rFonts w:ascii="Courier New" w:hAnsi="Courier New" w:cs="Courier New"/>
                <w:sz w:val="22"/>
                <w:szCs w:val="22"/>
              </w:rPr>
              <w:t xml:space="preserve">7.Рост доли собственных доходов в бюджете поселения </w:t>
            </w:r>
          </w:p>
          <w:p w:rsidR="00C236C0" w:rsidRPr="00C236C0" w:rsidRDefault="00C236C0" w:rsidP="00C236C0">
            <w:pPr>
              <w:autoSpaceDE w:val="0"/>
              <w:spacing w:before="100" w:beforeAutospacing="1"/>
              <w:ind w:left="9"/>
              <w:jc w:val="both"/>
              <w:rPr>
                <w:rFonts w:ascii="Courier New" w:hAnsi="Courier New" w:cs="Courier New"/>
                <w:sz w:val="22"/>
                <w:szCs w:val="22"/>
              </w:rPr>
            </w:pPr>
            <w:r w:rsidRPr="00C236C0">
              <w:rPr>
                <w:rFonts w:ascii="Courier New" w:hAnsi="Courier New" w:cs="Courier New"/>
                <w:sz w:val="22"/>
                <w:szCs w:val="22"/>
              </w:rPr>
              <w:t xml:space="preserve">8.Развитие сферы услуг, в том числе бытовое обслуживание населения </w:t>
            </w:r>
          </w:p>
          <w:p w:rsidR="00C236C0" w:rsidRPr="00C236C0" w:rsidRDefault="00C236C0" w:rsidP="00C236C0">
            <w:pPr>
              <w:autoSpaceDE w:val="0"/>
              <w:spacing w:before="100" w:beforeAutospacing="1"/>
              <w:ind w:left="9"/>
              <w:jc w:val="both"/>
              <w:rPr>
                <w:rFonts w:ascii="Courier New" w:hAnsi="Courier New" w:cs="Courier New"/>
                <w:sz w:val="22"/>
                <w:szCs w:val="22"/>
              </w:rPr>
            </w:pPr>
            <w:r w:rsidRPr="00C236C0">
              <w:rPr>
                <w:rFonts w:ascii="Courier New" w:hAnsi="Courier New" w:cs="Courier New"/>
                <w:sz w:val="22"/>
                <w:szCs w:val="22"/>
              </w:rPr>
              <w:t>9.Развитие рынка сбыта сельскохозяйственной продукции</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C236C0" w:rsidRPr="00C236C0" w:rsidRDefault="00C236C0" w:rsidP="00C236C0">
            <w:pPr>
              <w:autoSpaceDE w:val="0"/>
              <w:spacing w:before="100" w:beforeAutospacing="1"/>
              <w:ind w:left="9"/>
              <w:jc w:val="both"/>
              <w:rPr>
                <w:rFonts w:ascii="Courier New" w:hAnsi="Courier New" w:cs="Courier New"/>
                <w:sz w:val="22"/>
                <w:szCs w:val="22"/>
              </w:rPr>
            </w:pPr>
            <w:r w:rsidRPr="00C236C0">
              <w:rPr>
                <w:rFonts w:ascii="Courier New" w:hAnsi="Courier New" w:cs="Courier New"/>
                <w:sz w:val="22"/>
                <w:szCs w:val="22"/>
              </w:rPr>
              <w:lastRenderedPageBreak/>
              <w:t xml:space="preserve">1. </w:t>
            </w:r>
            <w:proofErr w:type="spellStart"/>
            <w:r w:rsidRPr="00C236C0">
              <w:rPr>
                <w:rFonts w:ascii="Courier New" w:hAnsi="Courier New" w:cs="Courier New"/>
                <w:sz w:val="22"/>
                <w:szCs w:val="22"/>
              </w:rPr>
              <w:t>Диспаритет</w:t>
            </w:r>
            <w:proofErr w:type="spellEnd"/>
            <w:r w:rsidRPr="00C236C0">
              <w:rPr>
                <w:rFonts w:ascii="Courier New" w:hAnsi="Courier New" w:cs="Courier New"/>
                <w:sz w:val="22"/>
                <w:szCs w:val="22"/>
              </w:rPr>
              <w:t xml:space="preserve"> цен на сельскохозяйственную продукцию. (Непомерный рост стоимости энергоносителей, запасных частей, удобрений, и новой сельскохозяйственной техники)</w:t>
            </w:r>
          </w:p>
          <w:p w:rsidR="00C236C0" w:rsidRPr="00C236C0" w:rsidRDefault="00C236C0" w:rsidP="00C236C0">
            <w:pPr>
              <w:autoSpaceDE w:val="0"/>
              <w:spacing w:before="100" w:beforeAutospacing="1"/>
              <w:jc w:val="both"/>
              <w:rPr>
                <w:rFonts w:ascii="Courier New" w:hAnsi="Courier New" w:cs="Courier New"/>
                <w:sz w:val="22"/>
                <w:szCs w:val="22"/>
              </w:rPr>
            </w:pPr>
            <w:r w:rsidRPr="00C236C0">
              <w:rPr>
                <w:rFonts w:ascii="Courier New" w:hAnsi="Courier New" w:cs="Courier New"/>
                <w:sz w:val="22"/>
                <w:szCs w:val="22"/>
              </w:rPr>
              <w:lastRenderedPageBreak/>
              <w:t xml:space="preserve">2.  Отсутствие мотивации к труду, рост безработицы, низкий уровень доходов населения.  </w:t>
            </w:r>
          </w:p>
          <w:p w:rsidR="00C236C0" w:rsidRPr="00C236C0" w:rsidRDefault="00C236C0" w:rsidP="00C236C0">
            <w:pPr>
              <w:autoSpaceDE w:val="0"/>
              <w:spacing w:before="100" w:beforeAutospacing="1" w:after="100" w:afterAutospacing="1"/>
              <w:ind w:left="9"/>
              <w:jc w:val="both"/>
              <w:rPr>
                <w:rFonts w:ascii="Courier New" w:hAnsi="Courier New" w:cs="Courier New"/>
                <w:sz w:val="22"/>
                <w:szCs w:val="22"/>
              </w:rPr>
            </w:pPr>
            <w:r w:rsidRPr="00C236C0">
              <w:rPr>
                <w:rFonts w:ascii="Courier New" w:hAnsi="Courier New" w:cs="Courier New"/>
                <w:sz w:val="22"/>
                <w:szCs w:val="22"/>
              </w:rPr>
              <w:t>3.  Снижение квалификации, старение и выбывание квалифицированных кадров.</w:t>
            </w:r>
          </w:p>
          <w:p w:rsidR="00C236C0" w:rsidRPr="00C236C0" w:rsidRDefault="00C236C0" w:rsidP="00C236C0">
            <w:pPr>
              <w:spacing w:before="100" w:beforeAutospacing="1" w:after="100" w:afterAutospacing="1"/>
              <w:jc w:val="both"/>
              <w:rPr>
                <w:rFonts w:ascii="Courier New" w:hAnsi="Courier New" w:cs="Courier New"/>
                <w:sz w:val="22"/>
                <w:szCs w:val="22"/>
              </w:rPr>
            </w:pPr>
            <w:r w:rsidRPr="00C236C0">
              <w:rPr>
                <w:rFonts w:ascii="Courier New" w:hAnsi="Courier New" w:cs="Courier New"/>
                <w:sz w:val="22"/>
                <w:szCs w:val="22"/>
              </w:rPr>
              <w:t>4. Наличие незанятого экономически - активного населения трудоспособного возраста.</w:t>
            </w:r>
          </w:p>
          <w:p w:rsidR="00C236C0" w:rsidRPr="00C236C0" w:rsidRDefault="00C236C0" w:rsidP="00C236C0">
            <w:pPr>
              <w:spacing w:before="100" w:beforeAutospacing="1" w:after="100" w:afterAutospacing="1"/>
              <w:jc w:val="both"/>
              <w:rPr>
                <w:rFonts w:ascii="Courier New" w:hAnsi="Courier New" w:cs="Courier New"/>
                <w:sz w:val="22"/>
                <w:szCs w:val="22"/>
              </w:rPr>
            </w:pPr>
            <w:r w:rsidRPr="00C236C0">
              <w:rPr>
                <w:rFonts w:ascii="Courier New" w:hAnsi="Courier New" w:cs="Courier New"/>
                <w:sz w:val="22"/>
                <w:szCs w:val="22"/>
              </w:rPr>
              <w:t xml:space="preserve">5.  Отток молодого экономически активного населения за пределы поселения.   </w:t>
            </w:r>
          </w:p>
          <w:p w:rsidR="00C236C0" w:rsidRPr="00C236C0" w:rsidRDefault="00C236C0" w:rsidP="00C236C0">
            <w:pPr>
              <w:autoSpaceDE w:val="0"/>
              <w:spacing w:before="100" w:beforeAutospacing="1" w:after="100" w:afterAutospacing="1"/>
              <w:ind w:left="9"/>
              <w:jc w:val="both"/>
              <w:rPr>
                <w:rFonts w:ascii="Courier New" w:hAnsi="Courier New" w:cs="Courier New"/>
                <w:sz w:val="22"/>
                <w:szCs w:val="22"/>
              </w:rPr>
            </w:pPr>
            <w:r w:rsidRPr="00C236C0">
              <w:rPr>
                <w:rFonts w:ascii="Courier New" w:hAnsi="Courier New" w:cs="Courier New"/>
                <w:sz w:val="22"/>
                <w:szCs w:val="22"/>
              </w:rPr>
              <w:t>6.   </w:t>
            </w:r>
            <w:proofErr w:type="gramStart"/>
            <w:r w:rsidRPr="00C236C0">
              <w:rPr>
                <w:rFonts w:ascii="Courier New" w:hAnsi="Courier New" w:cs="Courier New"/>
                <w:sz w:val="22"/>
                <w:szCs w:val="22"/>
              </w:rPr>
              <w:t>Снижение налогового потенциала, недостаточная бюджетная обеспеченность из за слабой экономической базы поселения.</w:t>
            </w:r>
            <w:proofErr w:type="gramEnd"/>
          </w:p>
          <w:p w:rsidR="00C236C0" w:rsidRPr="00C236C0" w:rsidRDefault="00C236C0" w:rsidP="00C236C0">
            <w:pPr>
              <w:autoSpaceDE w:val="0"/>
              <w:spacing w:before="100" w:beforeAutospacing="1" w:after="100" w:afterAutospacing="1"/>
              <w:ind w:left="9"/>
              <w:jc w:val="both"/>
              <w:rPr>
                <w:rFonts w:ascii="Courier New" w:hAnsi="Courier New" w:cs="Courier New"/>
                <w:sz w:val="22"/>
                <w:szCs w:val="22"/>
              </w:rPr>
            </w:pPr>
            <w:r w:rsidRPr="00C236C0">
              <w:rPr>
                <w:rFonts w:ascii="Courier New" w:hAnsi="Courier New" w:cs="Courier New"/>
                <w:sz w:val="22"/>
                <w:szCs w:val="22"/>
              </w:rPr>
              <w:t>7.  Низкий удельный вес собственных доходных источников бюджета, зависимость от трансфертов из бюджетов других уровней.</w:t>
            </w:r>
          </w:p>
          <w:p w:rsidR="00C236C0" w:rsidRPr="00C236C0" w:rsidRDefault="00C236C0" w:rsidP="00C236C0">
            <w:pPr>
              <w:autoSpaceDE w:val="0"/>
              <w:spacing w:before="100" w:beforeAutospacing="1" w:after="100" w:afterAutospacing="1"/>
              <w:ind w:left="9"/>
              <w:jc w:val="both"/>
              <w:rPr>
                <w:rFonts w:ascii="Courier New" w:hAnsi="Courier New" w:cs="Courier New"/>
                <w:sz w:val="22"/>
                <w:szCs w:val="22"/>
              </w:rPr>
            </w:pPr>
            <w:r w:rsidRPr="00C236C0">
              <w:rPr>
                <w:rFonts w:ascii="Courier New" w:hAnsi="Courier New" w:cs="Courier New"/>
                <w:sz w:val="22"/>
                <w:szCs w:val="22"/>
              </w:rPr>
              <w:t xml:space="preserve"> </w:t>
            </w:r>
          </w:p>
        </w:tc>
      </w:tr>
    </w:tbl>
    <w:p w:rsidR="00C236C0" w:rsidRPr="00C236C0" w:rsidRDefault="00C236C0" w:rsidP="00C236C0">
      <w:pPr>
        <w:spacing w:line="228" w:lineRule="auto"/>
        <w:contextualSpacing/>
        <w:jc w:val="center"/>
        <w:rPr>
          <w:sz w:val="28"/>
          <w:szCs w:val="28"/>
        </w:rPr>
      </w:pPr>
    </w:p>
    <w:p w:rsidR="00C236C0" w:rsidRPr="00C236C0" w:rsidRDefault="00C236C0" w:rsidP="00C236C0">
      <w:pPr>
        <w:ind w:left="284" w:firstLine="425"/>
        <w:jc w:val="center"/>
        <w:rPr>
          <w:rFonts w:ascii="Arial" w:hAnsi="Arial" w:cs="Arial"/>
          <w:b/>
        </w:rPr>
      </w:pPr>
      <w:r w:rsidRPr="00C236C0">
        <w:rPr>
          <w:rFonts w:ascii="Arial" w:hAnsi="Arial" w:cs="Arial"/>
          <w:b/>
        </w:rPr>
        <w:t>Основные проблемы социально-экономического развития</w:t>
      </w:r>
    </w:p>
    <w:p w:rsidR="00C236C0" w:rsidRPr="00C236C0" w:rsidRDefault="00C236C0" w:rsidP="00C236C0">
      <w:pPr>
        <w:ind w:left="284" w:firstLine="425"/>
        <w:jc w:val="center"/>
        <w:rPr>
          <w:rFonts w:ascii="Arial" w:hAnsi="Arial" w:cs="Arial"/>
          <w:b/>
        </w:rPr>
      </w:pPr>
    </w:p>
    <w:p w:rsidR="00C236C0" w:rsidRPr="00C236C0" w:rsidRDefault="00C236C0" w:rsidP="00C236C0">
      <w:pPr>
        <w:spacing w:line="228" w:lineRule="auto"/>
        <w:jc w:val="right"/>
        <w:rPr>
          <w:b/>
          <w:sz w:val="20"/>
          <w:szCs w:val="20"/>
        </w:rPr>
      </w:pPr>
      <w:r w:rsidRPr="00C236C0">
        <w:rPr>
          <w:b/>
          <w:sz w:val="20"/>
          <w:szCs w:val="20"/>
        </w:rPr>
        <w:t>таблица №3</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6663"/>
      </w:tblGrid>
      <w:tr w:rsidR="00C236C0" w:rsidRPr="00C236C0" w:rsidTr="009E0366">
        <w:tc>
          <w:tcPr>
            <w:tcW w:w="3685" w:type="dxa"/>
            <w:tcBorders>
              <w:top w:val="single" w:sz="4" w:space="0" w:color="auto"/>
              <w:left w:val="single" w:sz="4" w:space="0" w:color="auto"/>
              <w:bottom w:val="single" w:sz="4" w:space="0" w:color="auto"/>
              <w:right w:val="single" w:sz="4" w:space="0" w:color="auto"/>
            </w:tcBorders>
            <w:shd w:val="clear" w:color="auto" w:fill="auto"/>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Наименование  проблемы</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Пути  решения</w:t>
            </w:r>
          </w:p>
        </w:tc>
      </w:tr>
      <w:tr w:rsidR="00C236C0" w:rsidRPr="00C236C0" w:rsidTr="009E0366">
        <w:tc>
          <w:tcPr>
            <w:tcW w:w="3685" w:type="dxa"/>
            <w:tcBorders>
              <w:top w:val="single" w:sz="4" w:space="0" w:color="auto"/>
              <w:left w:val="single" w:sz="4" w:space="0" w:color="auto"/>
              <w:bottom w:val="single" w:sz="4" w:space="0" w:color="auto"/>
              <w:right w:val="single" w:sz="4" w:space="0" w:color="auto"/>
            </w:tcBorders>
            <w:shd w:val="clear" w:color="auto" w:fill="auto"/>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1. Высокий уровень незанятости населения трудоспособного возраста</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Создание  малых предприятий по откорму КРС, свиней, птицы.</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Подготовка квалифицированных работников в области социальной сферы, образования.</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Развитие личных подсобных хозяйств.</w:t>
            </w:r>
          </w:p>
        </w:tc>
      </w:tr>
      <w:tr w:rsidR="00C236C0" w:rsidRPr="00C236C0" w:rsidTr="009E0366">
        <w:tc>
          <w:tcPr>
            <w:tcW w:w="3685" w:type="dxa"/>
            <w:tcBorders>
              <w:top w:val="single" w:sz="4" w:space="0" w:color="auto"/>
              <w:left w:val="single" w:sz="4" w:space="0" w:color="auto"/>
              <w:bottom w:val="single" w:sz="4" w:space="0" w:color="auto"/>
              <w:right w:val="single" w:sz="4" w:space="0" w:color="auto"/>
            </w:tcBorders>
            <w:shd w:val="clear" w:color="auto" w:fill="auto"/>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2. Отсутствие  сферы  бытовых  услуг</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 xml:space="preserve">Заключение  соглашений  с  индивидуальными  предпринимателями  на  оказание  бытовых  услуг.  </w:t>
            </w:r>
          </w:p>
        </w:tc>
      </w:tr>
      <w:tr w:rsidR="00C236C0" w:rsidRPr="00C236C0" w:rsidTr="009E0366">
        <w:tc>
          <w:tcPr>
            <w:tcW w:w="3685" w:type="dxa"/>
            <w:tcBorders>
              <w:top w:val="single" w:sz="4" w:space="0" w:color="auto"/>
              <w:left w:val="single" w:sz="4" w:space="0" w:color="auto"/>
              <w:bottom w:val="single" w:sz="4" w:space="0" w:color="auto"/>
              <w:right w:val="single" w:sz="4" w:space="0" w:color="auto"/>
            </w:tcBorders>
            <w:shd w:val="clear" w:color="auto" w:fill="auto"/>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3. Экологическая  проблема</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Воспитание  экологической  культуры  населения.</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Устранение несанкционированных свалок.</w:t>
            </w:r>
          </w:p>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Отвод  земельных  участков  для  размещения  бытовых  отходов.</w:t>
            </w:r>
          </w:p>
        </w:tc>
      </w:tr>
      <w:tr w:rsidR="00C236C0" w:rsidRPr="00C236C0" w:rsidTr="009E0366">
        <w:tc>
          <w:tcPr>
            <w:tcW w:w="3685" w:type="dxa"/>
          </w:tcPr>
          <w:p w:rsidR="00C236C0" w:rsidRPr="00C236C0" w:rsidRDefault="00C236C0" w:rsidP="00C236C0">
            <w:pPr>
              <w:spacing w:before="60" w:after="60"/>
              <w:rPr>
                <w:rFonts w:ascii="Courier New" w:hAnsi="Courier New" w:cs="Courier New"/>
                <w:sz w:val="22"/>
                <w:szCs w:val="22"/>
              </w:rPr>
            </w:pPr>
            <w:r w:rsidRPr="00C236C0">
              <w:rPr>
                <w:rFonts w:ascii="Courier New" w:hAnsi="Courier New" w:cs="Courier New"/>
                <w:sz w:val="22"/>
                <w:szCs w:val="22"/>
              </w:rPr>
              <w:t>4. Значительный износ объектов социальной сферы</w:t>
            </w:r>
          </w:p>
        </w:tc>
        <w:tc>
          <w:tcPr>
            <w:tcW w:w="6663" w:type="dxa"/>
          </w:tcPr>
          <w:p w:rsidR="00C236C0" w:rsidRPr="00C236C0" w:rsidRDefault="00C236C0" w:rsidP="00C236C0">
            <w:pPr>
              <w:spacing w:before="60" w:after="60"/>
              <w:rPr>
                <w:rFonts w:ascii="Courier New" w:hAnsi="Courier New" w:cs="Courier New"/>
                <w:sz w:val="22"/>
                <w:szCs w:val="22"/>
              </w:rPr>
            </w:pPr>
            <w:r w:rsidRPr="00C236C0">
              <w:rPr>
                <w:rFonts w:ascii="Courier New" w:hAnsi="Courier New" w:cs="Courier New"/>
                <w:sz w:val="22"/>
                <w:szCs w:val="22"/>
              </w:rPr>
              <w:t>Капитальный и текущий ремонт объектов соцкультбыта, укрепление материально-технической базы.</w:t>
            </w:r>
          </w:p>
        </w:tc>
      </w:tr>
      <w:tr w:rsidR="00C236C0" w:rsidRPr="00C236C0" w:rsidTr="009E0366">
        <w:tc>
          <w:tcPr>
            <w:tcW w:w="3685"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5. Состояние муниципального жилого фонда</w:t>
            </w:r>
          </w:p>
        </w:tc>
        <w:tc>
          <w:tcPr>
            <w:tcW w:w="6663"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Капитальный ремонт муниципального жилого фонда.</w:t>
            </w:r>
          </w:p>
        </w:tc>
      </w:tr>
    </w:tbl>
    <w:p w:rsidR="00C236C0" w:rsidRPr="00C236C0" w:rsidRDefault="00C236C0" w:rsidP="00C236C0">
      <w:pPr>
        <w:ind w:firstLine="709"/>
        <w:jc w:val="both"/>
        <w:rPr>
          <w:sz w:val="28"/>
          <w:szCs w:val="28"/>
        </w:rPr>
      </w:pPr>
    </w:p>
    <w:p w:rsidR="00C236C0" w:rsidRPr="00C236C0" w:rsidRDefault="00C236C0" w:rsidP="00C236C0">
      <w:pPr>
        <w:ind w:firstLine="709"/>
        <w:jc w:val="both"/>
        <w:rPr>
          <w:rFonts w:ascii="Arial" w:hAnsi="Arial" w:cs="Arial"/>
        </w:rPr>
      </w:pPr>
      <w:r w:rsidRPr="00C236C0">
        <w:rPr>
          <w:rFonts w:ascii="Arial" w:hAnsi="Arial" w:cs="Arial"/>
        </w:rPr>
        <w:t>Проведенный анализ показывает как сильные, так и слабые стороны муниципального образования «</w:t>
      </w:r>
      <w:proofErr w:type="spellStart"/>
      <w:r w:rsidRPr="00C236C0">
        <w:rPr>
          <w:rFonts w:ascii="Arial" w:hAnsi="Arial" w:cs="Arial"/>
        </w:rPr>
        <w:t>Ирхидей</w:t>
      </w:r>
      <w:proofErr w:type="spellEnd"/>
      <w:r w:rsidRPr="00C236C0">
        <w:rPr>
          <w:rFonts w:ascii="Arial" w:hAnsi="Arial" w:cs="Arial"/>
        </w:rPr>
        <w:t xml:space="preserve">». </w:t>
      </w:r>
    </w:p>
    <w:p w:rsidR="00C236C0" w:rsidRPr="00C236C0" w:rsidRDefault="00C236C0" w:rsidP="00C236C0">
      <w:pPr>
        <w:ind w:left="284" w:firstLine="709"/>
        <w:jc w:val="both"/>
        <w:rPr>
          <w:rFonts w:ascii="Arial" w:hAnsi="Arial" w:cs="Arial"/>
        </w:rPr>
      </w:pPr>
      <w:r w:rsidRPr="00C236C0">
        <w:rPr>
          <w:rFonts w:ascii="Arial" w:hAnsi="Arial" w:cs="Arial"/>
        </w:rPr>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C236C0" w:rsidRPr="00C236C0" w:rsidRDefault="00C236C0" w:rsidP="00C236C0">
      <w:pPr>
        <w:ind w:left="284" w:firstLine="709"/>
        <w:jc w:val="both"/>
        <w:rPr>
          <w:rFonts w:ascii="Arial" w:hAnsi="Arial" w:cs="Arial"/>
        </w:rPr>
      </w:pPr>
      <w:r w:rsidRPr="00C236C0">
        <w:rPr>
          <w:rFonts w:ascii="Arial" w:hAnsi="Arial" w:cs="Arial"/>
        </w:rPr>
        <w:t>Базовый ресурсный потенциал территории (природно-ресурсный, экономико-географический, демографический) не получает должного развития.</w:t>
      </w:r>
    </w:p>
    <w:p w:rsidR="00C236C0" w:rsidRPr="00C236C0" w:rsidRDefault="00C236C0" w:rsidP="00C236C0">
      <w:pPr>
        <w:ind w:left="284" w:firstLine="709"/>
        <w:jc w:val="both"/>
        <w:rPr>
          <w:rFonts w:ascii="Arial" w:hAnsi="Arial" w:cs="Arial"/>
        </w:rPr>
      </w:pPr>
      <w:r w:rsidRPr="00C236C0">
        <w:rPr>
          <w:rFonts w:ascii="Arial" w:hAnsi="Arial" w:cs="Arial"/>
        </w:rPr>
        <w:lastRenderedPageBreak/>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w:t>
      </w:r>
    </w:p>
    <w:p w:rsidR="00C236C0" w:rsidRPr="00C236C0" w:rsidRDefault="00C236C0" w:rsidP="00C236C0">
      <w:pPr>
        <w:autoSpaceDE w:val="0"/>
        <w:ind w:left="284" w:firstLine="709"/>
        <w:jc w:val="both"/>
        <w:rPr>
          <w:rFonts w:ascii="Arial" w:hAnsi="Arial" w:cs="Arial"/>
        </w:rPr>
      </w:pPr>
      <w:r w:rsidRPr="00C236C0">
        <w:rPr>
          <w:rFonts w:ascii="Arial" w:hAnsi="Arial" w:cs="Arial"/>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C236C0" w:rsidRPr="00C236C0" w:rsidRDefault="00C236C0" w:rsidP="00C236C0">
      <w:pPr>
        <w:autoSpaceDE w:val="0"/>
        <w:ind w:left="284" w:firstLine="709"/>
        <w:jc w:val="both"/>
        <w:rPr>
          <w:rFonts w:ascii="Arial" w:hAnsi="Arial" w:cs="Arial"/>
        </w:rPr>
      </w:pPr>
      <w:r w:rsidRPr="00C236C0">
        <w:rPr>
          <w:rFonts w:ascii="Arial" w:hAnsi="Arial" w:cs="Arial"/>
        </w:rPr>
        <w:t>Старение объектов образования, культуры, спорта и их материальной базы, слабое обновление из-за  отсутствия финансирования.</w:t>
      </w:r>
    </w:p>
    <w:p w:rsidR="00C236C0" w:rsidRPr="00C236C0" w:rsidRDefault="00C236C0" w:rsidP="00C236C0">
      <w:pPr>
        <w:autoSpaceDE w:val="0"/>
        <w:ind w:left="284" w:firstLine="709"/>
        <w:jc w:val="both"/>
        <w:rPr>
          <w:rFonts w:ascii="Arial" w:hAnsi="Arial" w:cs="Arial"/>
        </w:rPr>
      </w:pPr>
    </w:p>
    <w:p w:rsidR="00C236C0" w:rsidRPr="00C236C0" w:rsidRDefault="00C236C0" w:rsidP="00C236C0">
      <w:pPr>
        <w:ind w:left="284" w:firstLine="425"/>
        <w:jc w:val="center"/>
        <w:rPr>
          <w:rFonts w:ascii="Arial" w:hAnsi="Arial" w:cs="Arial"/>
          <w:b/>
        </w:rPr>
      </w:pPr>
      <w:r w:rsidRPr="00C236C0">
        <w:rPr>
          <w:rFonts w:ascii="Arial" w:hAnsi="Arial" w:cs="Arial"/>
          <w:b/>
        </w:rPr>
        <w:t>ВЫВОД:</w:t>
      </w:r>
    </w:p>
    <w:p w:rsidR="00C236C0" w:rsidRPr="00C236C0" w:rsidRDefault="00C236C0" w:rsidP="00C236C0">
      <w:pPr>
        <w:ind w:left="284" w:firstLine="425"/>
        <w:rPr>
          <w:rFonts w:ascii="Arial" w:hAnsi="Arial" w:cs="Arial"/>
          <w:b/>
        </w:rPr>
      </w:pPr>
    </w:p>
    <w:p w:rsidR="00C236C0" w:rsidRPr="00C236C0" w:rsidRDefault="00C236C0" w:rsidP="00C236C0">
      <w:pPr>
        <w:autoSpaceDE w:val="0"/>
        <w:autoSpaceDN w:val="0"/>
        <w:adjustRightInd w:val="0"/>
        <w:ind w:left="567" w:firstLine="850"/>
        <w:jc w:val="both"/>
        <w:rPr>
          <w:rFonts w:ascii="Arial" w:hAnsi="Arial" w:cs="Arial"/>
        </w:rPr>
      </w:pPr>
      <w:r w:rsidRPr="00C236C0">
        <w:rPr>
          <w:rFonts w:ascii="Arial" w:hAnsi="Arial" w:cs="Arial"/>
        </w:rPr>
        <w:t>Главная цель Программы социально-экономического развития муниципального образования «</w:t>
      </w:r>
      <w:proofErr w:type="spellStart"/>
      <w:r w:rsidRPr="00C236C0">
        <w:rPr>
          <w:rFonts w:ascii="Arial" w:hAnsi="Arial" w:cs="Arial"/>
        </w:rPr>
        <w:t>Ирхидей</w:t>
      </w:r>
      <w:proofErr w:type="spellEnd"/>
      <w:r w:rsidRPr="00C236C0">
        <w:rPr>
          <w:rFonts w:ascii="Arial" w:hAnsi="Arial" w:cs="Arial"/>
        </w:rPr>
        <w:t>» на 2023 -2027 гг. - устойчивое повышение качества жизни  жителей поселения и развития муниципального образования «</w:t>
      </w:r>
      <w:proofErr w:type="spellStart"/>
      <w:r w:rsidRPr="00C236C0">
        <w:rPr>
          <w:rFonts w:ascii="Arial" w:hAnsi="Arial" w:cs="Arial"/>
        </w:rPr>
        <w:t>Ирхидей</w:t>
      </w:r>
      <w:proofErr w:type="spellEnd"/>
      <w:r w:rsidRPr="00C236C0">
        <w:rPr>
          <w:rFonts w:ascii="Arial" w:hAnsi="Arial" w:cs="Arial"/>
        </w:rPr>
        <w:t xml:space="preserve">» через устойчивое развитие территории в социальной и экономической сфере. </w:t>
      </w:r>
    </w:p>
    <w:p w:rsidR="00C236C0" w:rsidRPr="00C236C0" w:rsidRDefault="00C236C0" w:rsidP="00C236C0">
      <w:pPr>
        <w:autoSpaceDE w:val="0"/>
        <w:autoSpaceDN w:val="0"/>
        <w:adjustRightInd w:val="0"/>
        <w:ind w:left="567" w:firstLine="850"/>
        <w:jc w:val="both"/>
        <w:rPr>
          <w:rFonts w:ascii="Arial" w:hAnsi="Arial" w:cs="Arial"/>
        </w:rPr>
      </w:pPr>
      <w:r w:rsidRPr="00C236C0">
        <w:rPr>
          <w:rFonts w:ascii="Arial" w:hAnsi="Arial" w:cs="Arial"/>
        </w:rPr>
        <w:t>Для достижения поставленных целей в среднесрочной перспективе необходимо решить следующие задачи:</w:t>
      </w:r>
    </w:p>
    <w:p w:rsidR="00C236C0" w:rsidRPr="00C236C0" w:rsidRDefault="00C236C0" w:rsidP="00C236C0">
      <w:pPr>
        <w:autoSpaceDE w:val="0"/>
        <w:autoSpaceDN w:val="0"/>
        <w:adjustRightInd w:val="0"/>
        <w:ind w:left="567" w:firstLine="850"/>
        <w:jc w:val="both"/>
        <w:rPr>
          <w:rFonts w:ascii="Arial" w:hAnsi="Arial" w:cs="Arial"/>
        </w:rPr>
      </w:pPr>
      <w:r w:rsidRPr="00C236C0">
        <w:rPr>
          <w:rFonts w:ascii="Arial" w:hAnsi="Arial" w:cs="Arial"/>
        </w:rPr>
        <w:t>1. создать правовые, организационные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C236C0" w:rsidRPr="00C236C0" w:rsidRDefault="00C236C0" w:rsidP="00C236C0">
      <w:pPr>
        <w:autoSpaceDE w:val="0"/>
        <w:autoSpaceDN w:val="0"/>
        <w:adjustRightInd w:val="0"/>
        <w:ind w:left="567" w:firstLine="850"/>
        <w:jc w:val="both"/>
        <w:rPr>
          <w:rFonts w:ascii="Arial" w:hAnsi="Arial" w:cs="Arial"/>
        </w:rPr>
      </w:pPr>
      <w:r w:rsidRPr="00C236C0">
        <w:rPr>
          <w:rFonts w:ascii="Arial" w:hAnsi="Arial" w:cs="Arial"/>
        </w:rPr>
        <w:t>2. развить и расширить сферу информационно-консультационного и правового обслуживания населения;</w:t>
      </w:r>
    </w:p>
    <w:p w:rsidR="00C236C0" w:rsidRPr="00C236C0" w:rsidRDefault="00C236C0" w:rsidP="00C236C0">
      <w:pPr>
        <w:autoSpaceDE w:val="0"/>
        <w:autoSpaceDN w:val="0"/>
        <w:adjustRightInd w:val="0"/>
        <w:ind w:left="567" w:firstLine="850"/>
        <w:jc w:val="both"/>
        <w:rPr>
          <w:rFonts w:ascii="Arial" w:hAnsi="Arial" w:cs="Arial"/>
        </w:rPr>
      </w:pPr>
      <w:r w:rsidRPr="00C236C0">
        <w:rPr>
          <w:rFonts w:ascii="Arial" w:hAnsi="Arial" w:cs="Arial"/>
        </w:rPr>
        <w:t xml:space="preserve">3. отремонтировать дороги внутри поселения; </w:t>
      </w:r>
    </w:p>
    <w:p w:rsidR="00C236C0" w:rsidRPr="00C236C0" w:rsidRDefault="00C236C0" w:rsidP="00C236C0">
      <w:pPr>
        <w:autoSpaceDE w:val="0"/>
        <w:autoSpaceDN w:val="0"/>
        <w:adjustRightInd w:val="0"/>
        <w:ind w:left="567" w:firstLine="850"/>
        <w:jc w:val="both"/>
        <w:rPr>
          <w:rFonts w:ascii="Arial" w:hAnsi="Arial" w:cs="Arial"/>
        </w:rPr>
      </w:pPr>
      <w:r w:rsidRPr="00C236C0">
        <w:rPr>
          <w:rFonts w:ascii="Arial" w:hAnsi="Arial" w:cs="Arial"/>
        </w:rPr>
        <w:t>4. разработка (доработка) генерального плана застройки  сельского поселения и правила землепользования и застройки;</w:t>
      </w:r>
    </w:p>
    <w:p w:rsidR="00C236C0" w:rsidRPr="00C236C0" w:rsidRDefault="00C236C0" w:rsidP="00C236C0">
      <w:pPr>
        <w:autoSpaceDE w:val="0"/>
        <w:autoSpaceDN w:val="0"/>
        <w:adjustRightInd w:val="0"/>
        <w:ind w:left="567" w:firstLine="850"/>
        <w:jc w:val="both"/>
        <w:rPr>
          <w:rFonts w:ascii="Arial" w:hAnsi="Arial" w:cs="Arial"/>
        </w:rPr>
      </w:pPr>
      <w:r w:rsidRPr="00C236C0">
        <w:rPr>
          <w:rFonts w:ascii="Arial" w:hAnsi="Arial" w:cs="Arial"/>
        </w:rPr>
        <w:t xml:space="preserve">5.улучшить состояние здоровья населения за счет повышения качества  физической культуры и спорта; </w:t>
      </w:r>
    </w:p>
    <w:p w:rsidR="00C236C0" w:rsidRPr="00C236C0" w:rsidRDefault="00C236C0" w:rsidP="00C236C0">
      <w:pPr>
        <w:autoSpaceDE w:val="0"/>
        <w:autoSpaceDN w:val="0"/>
        <w:adjustRightInd w:val="0"/>
        <w:ind w:left="567" w:firstLine="850"/>
        <w:jc w:val="both"/>
        <w:rPr>
          <w:rFonts w:ascii="Arial" w:hAnsi="Arial" w:cs="Arial"/>
        </w:rPr>
      </w:pPr>
      <w:r w:rsidRPr="00C236C0">
        <w:rPr>
          <w:rFonts w:ascii="Arial" w:hAnsi="Arial" w:cs="Arial"/>
        </w:rPr>
        <w:t>6.усилить работу по профилактике правонарушений, по ЗОЖ;</w:t>
      </w:r>
    </w:p>
    <w:p w:rsidR="00C236C0" w:rsidRPr="00C236C0" w:rsidRDefault="00C236C0" w:rsidP="00C236C0">
      <w:pPr>
        <w:autoSpaceDE w:val="0"/>
        <w:autoSpaceDN w:val="0"/>
        <w:adjustRightInd w:val="0"/>
        <w:ind w:left="567" w:firstLine="850"/>
        <w:jc w:val="both"/>
        <w:rPr>
          <w:rFonts w:ascii="Arial" w:hAnsi="Arial" w:cs="Arial"/>
        </w:rPr>
      </w:pPr>
      <w:r w:rsidRPr="00C236C0">
        <w:rPr>
          <w:rFonts w:ascii="Arial" w:hAnsi="Arial" w:cs="Arial"/>
        </w:rPr>
        <w:t>7. развить личные подсобные хозяйства;</w:t>
      </w:r>
    </w:p>
    <w:p w:rsidR="00C236C0" w:rsidRPr="00C236C0" w:rsidRDefault="00C236C0" w:rsidP="00C236C0">
      <w:pPr>
        <w:autoSpaceDE w:val="0"/>
        <w:autoSpaceDN w:val="0"/>
        <w:adjustRightInd w:val="0"/>
        <w:ind w:left="567" w:firstLine="850"/>
        <w:jc w:val="both"/>
        <w:rPr>
          <w:rFonts w:ascii="Arial" w:hAnsi="Arial" w:cs="Arial"/>
        </w:rPr>
      </w:pPr>
      <w:r w:rsidRPr="00C236C0">
        <w:rPr>
          <w:rFonts w:ascii="Arial" w:hAnsi="Arial" w:cs="Arial"/>
        </w:rPr>
        <w:t xml:space="preserve">8. создать условия для безопасного проживания населения на территории поселения; </w:t>
      </w:r>
    </w:p>
    <w:p w:rsidR="00C236C0" w:rsidRPr="00C236C0" w:rsidRDefault="00C236C0" w:rsidP="00C236C0">
      <w:pPr>
        <w:autoSpaceDE w:val="0"/>
        <w:autoSpaceDN w:val="0"/>
        <w:adjustRightInd w:val="0"/>
        <w:ind w:left="567" w:firstLine="850"/>
        <w:jc w:val="both"/>
        <w:rPr>
          <w:rFonts w:ascii="Arial" w:hAnsi="Arial" w:cs="Arial"/>
        </w:rPr>
      </w:pPr>
      <w:r w:rsidRPr="00C236C0">
        <w:rPr>
          <w:rFonts w:ascii="Arial" w:hAnsi="Arial" w:cs="Arial"/>
        </w:rPr>
        <w:t xml:space="preserve">9. строительство дороги по ул. </w:t>
      </w:r>
      <w:proofErr w:type="gramStart"/>
      <w:r w:rsidRPr="00C236C0">
        <w:rPr>
          <w:rFonts w:ascii="Arial" w:hAnsi="Arial" w:cs="Arial"/>
        </w:rPr>
        <w:t>Заречная</w:t>
      </w:r>
      <w:proofErr w:type="gramEnd"/>
      <w:r w:rsidRPr="00C236C0">
        <w:rPr>
          <w:rFonts w:ascii="Arial" w:hAnsi="Arial" w:cs="Arial"/>
        </w:rPr>
        <w:t xml:space="preserve"> (в сторону школы);</w:t>
      </w:r>
    </w:p>
    <w:p w:rsidR="00C236C0" w:rsidRPr="00C236C0" w:rsidRDefault="00C236C0" w:rsidP="00C236C0">
      <w:pPr>
        <w:autoSpaceDE w:val="0"/>
        <w:autoSpaceDN w:val="0"/>
        <w:adjustRightInd w:val="0"/>
        <w:ind w:left="567" w:firstLine="850"/>
        <w:jc w:val="both"/>
        <w:rPr>
          <w:rFonts w:ascii="Arial" w:hAnsi="Arial" w:cs="Arial"/>
        </w:rPr>
      </w:pPr>
      <w:r w:rsidRPr="00C236C0">
        <w:rPr>
          <w:rFonts w:ascii="Arial" w:hAnsi="Arial" w:cs="Arial"/>
        </w:rPr>
        <w:t>10. строительство сквера культуры и отдыха;</w:t>
      </w:r>
    </w:p>
    <w:p w:rsidR="00C236C0" w:rsidRPr="00C236C0" w:rsidRDefault="00C236C0" w:rsidP="00C236C0">
      <w:pPr>
        <w:autoSpaceDE w:val="0"/>
        <w:autoSpaceDN w:val="0"/>
        <w:adjustRightInd w:val="0"/>
        <w:ind w:left="567" w:firstLine="850"/>
        <w:jc w:val="both"/>
        <w:rPr>
          <w:rFonts w:ascii="Arial" w:hAnsi="Arial" w:cs="Arial"/>
        </w:rPr>
      </w:pPr>
      <w:r w:rsidRPr="00C236C0">
        <w:rPr>
          <w:rFonts w:ascii="Arial" w:hAnsi="Arial" w:cs="Arial"/>
        </w:rPr>
        <w:t>11. строительство детского сада;</w:t>
      </w:r>
    </w:p>
    <w:p w:rsidR="00C236C0" w:rsidRPr="00C236C0" w:rsidRDefault="00C236C0" w:rsidP="00C236C0">
      <w:pPr>
        <w:autoSpaceDE w:val="0"/>
        <w:autoSpaceDN w:val="0"/>
        <w:adjustRightInd w:val="0"/>
        <w:ind w:left="567" w:firstLine="850"/>
        <w:jc w:val="both"/>
        <w:rPr>
          <w:rFonts w:ascii="Arial" w:hAnsi="Arial" w:cs="Arial"/>
        </w:rPr>
      </w:pPr>
      <w:r w:rsidRPr="00C236C0">
        <w:rPr>
          <w:rFonts w:ascii="Arial" w:hAnsi="Arial" w:cs="Arial"/>
        </w:rPr>
        <w:t>12. формирование земельных участков для   ИЖС и ЛПХ;</w:t>
      </w:r>
    </w:p>
    <w:p w:rsidR="00C236C0" w:rsidRPr="00C236C0" w:rsidRDefault="00C236C0" w:rsidP="00C236C0">
      <w:pPr>
        <w:autoSpaceDE w:val="0"/>
        <w:autoSpaceDN w:val="0"/>
        <w:adjustRightInd w:val="0"/>
        <w:ind w:left="567" w:firstLine="850"/>
        <w:jc w:val="both"/>
        <w:rPr>
          <w:rFonts w:ascii="Arial" w:hAnsi="Arial" w:cs="Arial"/>
        </w:rPr>
      </w:pPr>
      <w:r w:rsidRPr="00C236C0">
        <w:rPr>
          <w:rFonts w:ascii="Arial" w:hAnsi="Arial" w:cs="Arial"/>
        </w:rPr>
        <w:t xml:space="preserve">13. </w:t>
      </w:r>
      <w:r w:rsidRPr="00C236C0">
        <w:rPr>
          <w:rFonts w:ascii="Arial" w:hAnsi="Arial" w:cs="Arial"/>
          <w:bCs/>
        </w:rPr>
        <w:t xml:space="preserve">повышение качества и  уровня жизни населения, его занятости и </w:t>
      </w:r>
      <w:proofErr w:type="spellStart"/>
      <w:r w:rsidRPr="00C236C0">
        <w:rPr>
          <w:rFonts w:ascii="Arial" w:hAnsi="Arial" w:cs="Arial"/>
          <w:bCs/>
        </w:rPr>
        <w:t>самозанятости</w:t>
      </w:r>
      <w:proofErr w:type="spellEnd"/>
      <w:r w:rsidRPr="00C236C0">
        <w:rPr>
          <w:rFonts w:ascii="Arial" w:hAnsi="Arial" w:cs="Arial"/>
          <w:bCs/>
        </w:rPr>
        <w:t>,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w:t>
      </w:r>
      <w:r w:rsidRPr="00C236C0">
        <w:rPr>
          <w:rFonts w:ascii="Arial" w:hAnsi="Arial" w:cs="Arial"/>
        </w:rPr>
        <w:t xml:space="preserve"> </w:t>
      </w:r>
    </w:p>
    <w:p w:rsidR="00C236C0" w:rsidRPr="00C236C0" w:rsidRDefault="00C236C0" w:rsidP="00C236C0">
      <w:pPr>
        <w:ind w:left="567" w:firstLine="850"/>
        <w:jc w:val="both"/>
        <w:rPr>
          <w:rFonts w:ascii="Arial" w:hAnsi="Arial" w:cs="Arial"/>
        </w:rPr>
      </w:pPr>
      <w:r w:rsidRPr="00C236C0">
        <w:rPr>
          <w:rFonts w:ascii="Arial" w:hAnsi="Arial" w:cs="Arial"/>
        </w:rPr>
        <w:t>Уровень и качество жизни населения должны  рассматриваться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C236C0" w:rsidRPr="00C236C0" w:rsidRDefault="00C236C0" w:rsidP="00C236C0">
      <w:pPr>
        <w:ind w:firstLine="540"/>
        <w:jc w:val="both"/>
        <w:rPr>
          <w:rFonts w:ascii="Arial" w:hAnsi="Arial" w:cs="Arial"/>
          <w:b/>
        </w:rPr>
      </w:pPr>
    </w:p>
    <w:p w:rsidR="00C236C0" w:rsidRPr="00C236C0" w:rsidRDefault="00C236C0" w:rsidP="00C236C0">
      <w:pPr>
        <w:ind w:firstLine="709"/>
        <w:jc w:val="center"/>
        <w:rPr>
          <w:rFonts w:ascii="Arial" w:hAnsi="Arial" w:cs="Arial"/>
          <w:b/>
        </w:rPr>
      </w:pPr>
      <w:r w:rsidRPr="00C236C0">
        <w:rPr>
          <w:rFonts w:ascii="Arial" w:hAnsi="Arial" w:cs="Arial"/>
          <w:b/>
        </w:rPr>
        <w:t>4.Оценка действующих мер по улучшению социально-экономического положения муниципального образования</w:t>
      </w:r>
    </w:p>
    <w:p w:rsidR="00C236C0" w:rsidRPr="00C236C0" w:rsidRDefault="00C236C0" w:rsidP="00C236C0">
      <w:pPr>
        <w:ind w:firstLine="709"/>
        <w:jc w:val="center"/>
        <w:rPr>
          <w:rFonts w:ascii="Arial" w:hAnsi="Arial" w:cs="Arial"/>
          <w:b/>
        </w:rPr>
      </w:pPr>
    </w:p>
    <w:p w:rsidR="00C236C0" w:rsidRPr="00C236C0" w:rsidRDefault="00C236C0" w:rsidP="00C236C0">
      <w:pPr>
        <w:widowControl w:val="0"/>
        <w:autoSpaceDE w:val="0"/>
        <w:autoSpaceDN w:val="0"/>
        <w:ind w:left="284" w:firstLine="425"/>
        <w:jc w:val="both"/>
        <w:rPr>
          <w:rFonts w:ascii="Arial" w:hAnsi="Arial" w:cs="Arial"/>
        </w:rPr>
      </w:pPr>
      <w:r w:rsidRPr="00C236C0">
        <w:rPr>
          <w:rFonts w:ascii="Arial" w:hAnsi="Arial" w:cs="Arial"/>
        </w:rPr>
        <w:t>На территории поселения, в целях улучшения его социально-экономического положения, разработаны и реализуются муниципальные программы:</w:t>
      </w:r>
    </w:p>
    <w:p w:rsidR="00C236C0" w:rsidRPr="00C236C0" w:rsidRDefault="00C236C0" w:rsidP="00C236C0">
      <w:pPr>
        <w:widowControl w:val="0"/>
        <w:autoSpaceDE w:val="0"/>
        <w:autoSpaceDN w:val="0"/>
        <w:ind w:left="284" w:firstLine="425"/>
        <w:jc w:val="both"/>
        <w:rPr>
          <w:rFonts w:ascii="Arial" w:hAnsi="Arial" w:cs="Arial"/>
        </w:rPr>
      </w:pPr>
    </w:p>
    <w:p w:rsidR="00C236C0" w:rsidRPr="00C236C0" w:rsidRDefault="00C236C0" w:rsidP="00C236C0">
      <w:pPr>
        <w:ind w:left="567" w:right="141" w:firstLine="567"/>
        <w:jc w:val="both"/>
        <w:rPr>
          <w:rFonts w:ascii="Arial" w:eastAsia="Calibri" w:hAnsi="Arial" w:cs="Arial"/>
          <w:b/>
          <w:lang w:eastAsia="en-US"/>
        </w:rPr>
      </w:pPr>
      <w:r w:rsidRPr="00C236C0">
        <w:rPr>
          <w:rFonts w:ascii="Arial" w:hAnsi="Arial" w:cs="Arial"/>
          <w:b/>
        </w:rPr>
        <w:t>1. «</w:t>
      </w:r>
      <w:r w:rsidRPr="00C236C0">
        <w:rPr>
          <w:rFonts w:ascii="Arial" w:eastAsia="Calibri" w:hAnsi="Arial" w:cs="Arial"/>
          <w:b/>
          <w:lang w:eastAsia="en-US"/>
        </w:rPr>
        <w:t>Стратегия комплексного социально – экономического развития муниципального образования «</w:t>
      </w:r>
      <w:proofErr w:type="spellStart"/>
      <w:r w:rsidRPr="00C236C0">
        <w:rPr>
          <w:rFonts w:ascii="Arial" w:eastAsia="Calibri" w:hAnsi="Arial" w:cs="Arial"/>
          <w:b/>
          <w:lang w:eastAsia="en-US"/>
        </w:rPr>
        <w:t>Ирхидей</w:t>
      </w:r>
      <w:proofErr w:type="spellEnd"/>
      <w:r w:rsidRPr="00C236C0">
        <w:rPr>
          <w:rFonts w:ascii="Arial" w:eastAsia="Calibri" w:hAnsi="Arial" w:cs="Arial"/>
          <w:b/>
          <w:lang w:eastAsia="en-US"/>
        </w:rPr>
        <w:t xml:space="preserve">»  на 2019-2030 </w:t>
      </w:r>
      <w:proofErr w:type="spellStart"/>
      <w:r w:rsidRPr="00C236C0">
        <w:rPr>
          <w:rFonts w:ascii="Arial" w:eastAsia="Calibri" w:hAnsi="Arial" w:cs="Arial"/>
          <w:b/>
          <w:lang w:eastAsia="en-US"/>
        </w:rPr>
        <w:t>г.</w:t>
      </w:r>
      <w:proofErr w:type="gramStart"/>
      <w:r w:rsidRPr="00C236C0">
        <w:rPr>
          <w:rFonts w:ascii="Arial" w:eastAsia="Calibri" w:hAnsi="Arial" w:cs="Arial"/>
          <w:b/>
          <w:lang w:eastAsia="en-US"/>
        </w:rPr>
        <w:t>г</w:t>
      </w:r>
      <w:proofErr w:type="spellEnd"/>
      <w:proofErr w:type="gramEnd"/>
      <w:r w:rsidRPr="00C236C0">
        <w:rPr>
          <w:rFonts w:ascii="Arial" w:eastAsia="Calibri" w:hAnsi="Arial" w:cs="Arial"/>
          <w:b/>
          <w:lang w:eastAsia="en-US"/>
        </w:rPr>
        <w:t>.</w:t>
      </w:r>
    </w:p>
    <w:p w:rsidR="00C236C0" w:rsidRPr="00C236C0" w:rsidRDefault="00C236C0" w:rsidP="00C236C0">
      <w:pPr>
        <w:ind w:left="567" w:right="141" w:firstLine="567"/>
        <w:jc w:val="both"/>
        <w:rPr>
          <w:rFonts w:ascii="Arial" w:eastAsia="Calibri" w:hAnsi="Arial" w:cs="Arial"/>
          <w:b/>
          <w:sz w:val="30"/>
          <w:szCs w:val="30"/>
          <w:lang w:eastAsia="en-US"/>
        </w:rPr>
      </w:pPr>
    </w:p>
    <w:p w:rsidR="00C236C0" w:rsidRPr="00C236C0" w:rsidRDefault="00C236C0" w:rsidP="00C236C0">
      <w:pPr>
        <w:ind w:left="567" w:right="141" w:firstLine="567"/>
        <w:jc w:val="both"/>
        <w:rPr>
          <w:rFonts w:ascii="Arial" w:hAnsi="Arial" w:cs="Arial"/>
        </w:rPr>
      </w:pPr>
      <w:r w:rsidRPr="00C236C0">
        <w:rPr>
          <w:rFonts w:ascii="Arial" w:hAnsi="Arial" w:cs="Arial"/>
          <w:b/>
        </w:rPr>
        <w:lastRenderedPageBreak/>
        <w:t xml:space="preserve"> </w:t>
      </w:r>
      <w:proofErr w:type="gramStart"/>
      <w:r w:rsidRPr="00C236C0">
        <w:rPr>
          <w:rFonts w:ascii="Arial" w:hAnsi="Arial" w:cs="Arial"/>
        </w:rPr>
        <w:t>Стратегия социально-экономического развития муниципального образования «</w:t>
      </w:r>
      <w:proofErr w:type="spellStart"/>
      <w:r w:rsidRPr="00C236C0">
        <w:rPr>
          <w:rFonts w:ascii="Arial" w:hAnsi="Arial" w:cs="Arial"/>
        </w:rPr>
        <w:t>Ирхидей</w:t>
      </w:r>
      <w:proofErr w:type="spellEnd"/>
      <w:r w:rsidRPr="00C236C0">
        <w:rPr>
          <w:rFonts w:ascii="Arial" w:hAnsi="Arial" w:cs="Arial"/>
        </w:rPr>
        <w:t>» на 2019 - 2030 годы (далее – Стратегия) разработана в соответствии с Федеральным законом от 28.06.2014 № 172-ФЗ «О стратегическом планировании в Российской Федерации», Федеральным законом от 06 октября 2003 года №131 - ФЗ «Об общих принципах организации местного самоуправления в Российской Федерации», распоряжением от 19.05.2023 № 14 «О разработке программы комплексного социально – экономического развития муниципального образования «</w:t>
      </w:r>
      <w:proofErr w:type="spellStart"/>
      <w:r w:rsidRPr="00C236C0">
        <w:rPr>
          <w:rFonts w:ascii="Arial" w:hAnsi="Arial" w:cs="Arial"/>
        </w:rPr>
        <w:t>Ирхидей</w:t>
      </w:r>
      <w:proofErr w:type="spellEnd"/>
      <w:r w:rsidRPr="00C236C0">
        <w:rPr>
          <w:rFonts w:ascii="Arial" w:hAnsi="Arial" w:cs="Arial"/>
        </w:rPr>
        <w:t>» на</w:t>
      </w:r>
      <w:proofErr w:type="gramEnd"/>
      <w:r w:rsidRPr="00C236C0">
        <w:rPr>
          <w:rFonts w:ascii="Arial" w:hAnsi="Arial" w:cs="Arial"/>
        </w:rPr>
        <w:t xml:space="preserve"> 2023 – 2027 годы». Стратегия разработана с учетом действующих документов стратегического планирования муниципального, регионального и федерального уровней.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w:t>
      </w:r>
    </w:p>
    <w:p w:rsidR="00C236C0" w:rsidRPr="00C236C0" w:rsidRDefault="00C236C0" w:rsidP="00C236C0">
      <w:pPr>
        <w:ind w:left="567" w:firstLine="567"/>
        <w:jc w:val="both"/>
        <w:rPr>
          <w:rFonts w:ascii="Arial" w:hAnsi="Arial" w:cs="Arial"/>
          <w:b/>
          <w:lang w:eastAsia="en-US"/>
        </w:rPr>
      </w:pPr>
      <w:r w:rsidRPr="00C236C0">
        <w:rPr>
          <w:rFonts w:ascii="Arial" w:hAnsi="Arial" w:cs="Arial"/>
          <w:b/>
        </w:rPr>
        <w:t>2.</w:t>
      </w:r>
      <w:r w:rsidRPr="00C236C0">
        <w:rPr>
          <w:rFonts w:ascii="Arial" w:hAnsi="Arial" w:cs="Arial"/>
          <w:b/>
          <w:lang w:eastAsia="en-US"/>
        </w:rPr>
        <w:t xml:space="preserve"> ПРОГРАММА комплексного развития транспортной инфраструктуры </w:t>
      </w:r>
    </w:p>
    <w:p w:rsidR="00C236C0" w:rsidRPr="00C236C0" w:rsidRDefault="00C236C0" w:rsidP="00C236C0">
      <w:pPr>
        <w:ind w:left="567"/>
        <w:jc w:val="both"/>
        <w:rPr>
          <w:rFonts w:ascii="Arial" w:hAnsi="Arial" w:cs="Arial"/>
          <w:b/>
          <w:lang w:eastAsia="en-US"/>
        </w:rPr>
      </w:pPr>
      <w:r w:rsidRPr="00C236C0">
        <w:rPr>
          <w:rFonts w:ascii="Arial" w:hAnsi="Arial" w:cs="Arial"/>
          <w:b/>
          <w:lang w:eastAsia="en-US"/>
        </w:rPr>
        <w:t>муниципального образования «</w:t>
      </w:r>
      <w:proofErr w:type="spellStart"/>
      <w:r w:rsidRPr="00C236C0">
        <w:rPr>
          <w:rFonts w:ascii="Arial" w:hAnsi="Arial" w:cs="Arial"/>
          <w:b/>
          <w:lang w:eastAsia="en-US"/>
        </w:rPr>
        <w:t>Ирхидей</w:t>
      </w:r>
      <w:proofErr w:type="spellEnd"/>
      <w:r w:rsidRPr="00C236C0">
        <w:rPr>
          <w:rFonts w:ascii="Arial" w:hAnsi="Arial" w:cs="Arial"/>
          <w:b/>
          <w:lang w:eastAsia="en-US"/>
        </w:rPr>
        <w:t>» на 2018 – 2023 годы и с перспективой до 2032 года</w:t>
      </w:r>
    </w:p>
    <w:p w:rsidR="00C236C0" w:rsidRPr="00C236C0" w:rsidRDefault="00C236C0" w:rsidP="00C236C0">
      <w:pPr>
        <w:widowControl w:val="0"/>
        <w:autoSpaceDE w:val="0"/>
        <w:autoSpaceDN w:val="0"/>
        <w:rPr>
          <w:rFonts w:ascii="Arial" w:hAnsi="Arial" w:cs="Arial"/>
          <w:b/>
        </w:rPr>
      </w:pP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Целью Программы является Комплексное развитие транспортной инфраструктуры МО «</w:t>
      </w:r>
      <w:proofErr w:type="spellStart"/>
      <w:r w:rsidRPr="00C236C0">
        <w:rPr>
          <w:rFonts w:ascii="Arial" w:hAnsi="Arial" w:cs="Arial"/>
        </w:rPr>
        <w:t>Ирхидей</w:t>
      </w:r>
      <w:proofErr w:type="spellEnd"/>
      <w:r w:rsidRPr="00C236C0">
        <w:rPr>
          <w:rFonts w:ascii="Arial" w:hAnsi="Arial" w:cs="Arial"/>
        </w:rPr>
        <w:t xml:space="preserve">» </w:t>
      </w:r>
      <w:r w:rsidRPr="00C236C0">
        <w:rPr>
          <w:rFonts w:ascii="Courier New" w:eastAsiaTheme="minorHAnsi" w:hAnsi="Courier New" w:cs="Courier New"/>
          <w:kern w:val="1"/>
          <w:sz w:val="22"/>
          <w:szCs w:val="22"/>
          <w:lang w:eastAsia="ar-SA"/>
        </w:rPr>
        <w:t xml:space="preserve">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Задачей Программы является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-эффективность функционирования действующей транспортной инфраструктуры.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Целевыми показателями оценки хода реализации Программы являются:</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снижение удельного веса дорог, нуждающихся в капитальном ремонте (реконструкции);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 увеличение протяженности дорог с твердым покрытием;</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достижение расчетного уровня обеспеченности населения услугами транспортной инфраструктуры.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Ожидаемые результаты  реализации 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обеспечение надежности и безопасности системы транспортной инфраструктуры.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обеспечение жильем граждан, проживающих в домах, признанных непригодными для постоянного проживания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p>
    <w:p w:rsidR="00C236C0" w:rsidRPr="00C236C0" w:rsidRDefault="00C236C0" w:rsidP="00C236C0">
      <w:pPr>
        <w:ind w:left="567" w:firstLine="567"/>
        <w:jc w:val="both"/>
        <w:rPr>
          <w:rFonts w:ascii="Arial" w:hAnsi="Arial" w:cs="Arial"/>
          <w:b/>
          <w:bCs/>
        </w:rPr>
      </w:pPr>
      <w:r w:rsidRPr="00C236C0">
        <w:rPr>
          <w:rFonts w:ascii="Arial" w:hAnsi="Arial" w:cs="Arial"/>
          <w:b/>
          <w:bCs/>
        </w:rPr>
        <w:t>3. ПРОГРАММА комплексного развития социальной инфраструктуры муниципального образования «</w:t>
      </w:r>
      <w:proofErr w:type="spellStart"/>
      <w:r w:rsidRPr="00C236C0">
        <w:rPr>
          <w:rFonts w:ascii="Arial" w:hAnsi="Arial" w:cs="Arial"/>
          <w:b/>
          <w:bCs/>
        </w:rPr>
        <w:t>Ирхидей</w:t>
      </w:r>
      <w:proofErr w:type="spellEnd"/>
      <w:r w:rsidRPr="00C236C0">
        <w:rPr>
          <w:rFonts w:ascii="Arial" w:hAnsi="Arial" w:cs="Arial"/>
          <w:b/>
          <w:bCs/>
        </w:rPr>
        <w:t>» на 2018 – 2023 годы и с перспективой до 2032 года</w:t>
      </w:r>
    </w:p>
    <w:p w:rsidR="00C236C0" w:rsidRPr="00C236C0" w:rsidRDefault="00C236C0" w:rsidP="00C236C0">
      <w:pPr>
        <w:widowControl w:val="0"/>
        <w:autoSpaceDE w:val="0"/>
        <w:autoSpaceDN w:val="0"/>
        <w:ind w:left="567" w:firstLine="567"/>
        <w:jc w:val="both"/>
        <w:rPr>
          <w:rFonts w:ascii="Arial" w:hAnsi="Arial" w:cs="Arial"/>
        </w:rPr>
      </w:pP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lang w:eastAsia="ar-SA"/>
        </w:rPr>
        <w:t>Основные цели и задачи Программы:</w:t>
      </w:r>
    </w:p>
    <w:p w:rsidR="00C236C0" w:rsidRPr="00C236C0" w:rsidRDefault="00C236C0" w:rsidP="00C236C0">
      <w:pPr>
        <w:widowControl w:val="0"/>
        <w:autoSpaceDE w:val="0"/>
        <w:autoSpaceDN w:val="0"/>
        <w:ind w:left="567" w:firstLine="567"/>
        <w:jc w:val="both"/>
        <w:rPr>
          <w:rFonts w:ascii="Arial" w:hAnsi="Arial" w:cs="Arial"/>
          <w:lang w:eastAsia="ar-SA"/>
        </w:rPr>
      </w:pPr>
      <w:r w:rsidRPr="00C236C0">
        <w:rPr>
          <w:rFonts w:ascii="Arial" w:hAnsi="Arial" w:cs="Arial"/>
          <w:lang w:eastAsia="ar-SA"/>
        </w:rPr>
        <w:t xml:space="preserve">- создание материальной базы комплексного развития социальной  инфраструктуры для обеспечения решения главной стратегической цели </w:t>
      </w:r>
    </w:p>
    <w:p w:rsidR="00C236C0" w:rsidRPr="00C236C0" w:rsidRDefault="00C236C0" w:rsidP="00C236C0">
      <w:pPr>
        <w:widowControl w:val="0"/>
        <w:autoSpaceDE w:val="0"/>
        <w:autoSpaceDN w:val="0"/>
        <w:ind w:left="567" w:firstLine="567"/>
        <w:jc w:val="both"/>
        <w:rPr>
          <w:rFonts w:ascii="Arial" w:hAnsi="Arial" w:cs="Arial"/>
          <w:lang w:eastAsia="ar-SA"/>
        </w:rPr>
      </w:pPr>
      <w:r w:rsidRPr="00C236C0">
        <w:rPr>
          <w:rFonts w:ascii="Arial" w:hAnsi="Arial" w:cs="Arial"/>
          <w:lang w:eastAsia="ar-SA"/>
        </w:rPr>
        <w:t>- повышение качества жизни населения.</w:t>
      </w:r>
    </w:p>
    <w:p w:rsidR="00C236C0" w:rsidRPr="00C236C0" w:rsidRDefault="00C236C0" w:rsidP="00C236C0">
      <w:pPr>
        <w:widowControl w:val="0"/>
        <w:autoSpaceDE w:val="0"/>
        <w:autoSpaceDN w:val="0"/>
        <w:ind w:left="567" w:right="141" w:firstLine="567"/>
        <w:jc w:val="both"/>
        <w:rPr>
          <w:rFonts w:ascii="Arial" w:hAnsi="Arial" w:cs="Arial"/>
          <w:lang w:eastAsia="ar-SA"/>
        </w:rPr>
      </w:pPr>
      <w:r w:rsidRPr="00C236C0">
        <w:rPr>
          <w:rFonts w:ascii="Arial" w:hAnsi="Arial" w:cs="Arial"/>
          <w:lang w:eastAsia="ar-SA"/>
        </w:rPr>
        <w:t xml:space="preserve"> Для достижения поставленной цели необходимо выполнение главной задачи:  </w:t>
      </w:r>
      <w:proofErr w:type="gramStart"/>
      <w:r w:rsidRPr="00C236C0">
        <w:rPr>
          <w:rFonts w:ascii="Arial" w:hAnsi="Arial" w:cs="Arial"/>
          <w:lang w:eastAsia="ar-SA"/>
        </w:rPr>
        <w:t>-п</w:t>
      </w:r>
      <w:proofErr w:type="gramEnd"/>
      <w:r w:rsidRPr="00C236C0">
        <w:rPr>
          <w:rFonts w:ascii="Arial" w:hAnsi="Arial" w:cs="Arial"/>
          <w:lang w:eastAsia="ar-SA"/>
        </w:rPr>
        <w:t>овышение уровня обеспеченности населения объектами социальной инфраструктуры.</w:t>
      </w:r>
    </w:p>
    <w:p w:rsidR="00C236C0" w:rsidRPr="00C236C0" w:rsidRDefault="00C236C0" w:rsidP="00C236C0">
      <w:pPr>
        <w:widowControl w:val="0"/>
        <w:autoSpaceDE w:val="0"/>
        <w:autoSpaceDN w:val="0"/>
        <w:ind w:left="567" w:right="141" w:firstLine="567"/>
        <w:jc w:val="both"/>
        <w:rPr>
          <w:rFonts w:ascii="Arial" w:hAnsi="Arial" w:cs="Arial"/>
          <w:lang w:eastAsia="ar-SA"/>
        </w:rPr>
      </w:pPr>
      <w:r w:rsidRPr="00C236C0">
        <w:rPr>
          <w:rFonts w:ascii="Arial" w:hAnsi="Arial" w:cs="Arial"/>
          <w:lang w:eastAsia="ar-SA"/>
        </w:rPr>
        <w:t>Целевые индикаторы и показатели программы:</w:t>
      </w:r>
    </w:p>
    <w:p w:rsidR="00C236C0" w:rsidRPr="00C236C0" w:rsidRDefault="00C236C0" w:rsidP="00C236C0">
      <w:pPr>
        <w:widowControl w:val="0"/>
        <w:autoSpaceDE w:val="0"/>
        <w:autoSpaceDN w:val="0"/>
        <w:ind w:left="567" w:right="141" w:firstLine="567"/>
        <w:jc w:val="both"/>
        <w:rPr>
          <w:rFonts w:ascii="Arial" w:hAnsi="Arial" w:cs="Arial"/>
          <w:lang w:eastAsia="ar-SA"/>
        </w:rPr>
      </w:pPr>
      <w:r w:rsidRPr="00C236C0">
        <w:rPr>
          <w:rFonts w:ascii="Arial" w:hAnsi="Arial" w:cs="Arial"/>
          <w:lang w:eastAsia="ar-SA"/>
        </w:rPr>
        <w:t xml:space="preserve">- </w:t>
      </w:r>
      <w:r w:rsidRPr="00C236C0">
        <w:rPr>
          <w:rFonts w:ascii="Arial" w:eastAsiaTheme="minorHAnsi" w:hAnsi="Arial" w:cs="Arial"/>
          <w:lang w:eastAsia="en-US"/>
        </w:rPr>
        <w:t xml:space="preserve"> д</w:t>
      </w:r>
      <w:r w:rsidRPr="00C236C0">
        <w:rPr>
          <w:rFonts w:ascii="Arial" w:hAnsi="Arial" w:cs="Arial"/>
          <w:lang w:eastAsia="ar-SA"/>
        </w:rPr>
        <w:t>остижение расчетного уровня обеспеченности населения  услугами в областях  образования, здравоохранения, физической культуры и массового спорта, культуры.</w:t>
      </w:r>
    </w:p>
    <w:p w:rsidR="00C236C0" w:rsidRPr="00C236C0" w:rsidRDefault="00C236C0" w:rsidP="00C236C0">
      <w:pPr>
        <w:ind w:left="567" w:right="141" w:firstLine="567"/>
        <w:rPr>
          <w:rFonts w:ascii="Arial" w:hAnsi="Arial" w:cs="Arial"/>
        </w:rPr>
      </w:pPr>
      <w:r w:rsidRPr="00C236C0">
        <w:rPr>
          <w:rFonts w:ascii="Arial" w:hAnsi="Arial" w:cs="Arial"/>
        </w:rPr>
        <w:t xml:space="preserve">Ожидаемые результаты реализации программы:  </w:t>
      </w:r>
    </w:p>
    <w:p w:rsidR="00C236C0" w:rsidRPr="00C236C0" w:rsidRDefault="00C236C0" w:rsidP="00C236C0">
      <w:pPr>
        <w:ind w:left="567" w:firstLine="567"/>
        <w:jc w:val="both"/>
        <w:rPr>
          <w:rFonts w:ascii="Arial" w:hAnsi="Arial" w:cs="Arial"/>
        </w:rPr>
      </w:pPr>
      <w:r w:rsidRPr="00C236C0">
        <w:rPr>
          <w:rFonts w:ascii="Arial" w:hAnsi="Arial" w:cs="Arial"/>
        </w:rPr>
        <w:lastRenderedPageBreak/>
        <w:t>Повышение качества, комфортности и уровня жизни населения МО «</w:t>
      </w:r>
      <w:proofErr w:type="spellStart"/>
      <w:r w:rsidRPr="00C236C0">
        <w:rPr>
          <w:rFonts w:ascii="Arial" w:hAnsi="Arial" w:cs="Arial"/>
        </w:rPr>
        <w:t>Ирхидей</w:t>
      </w:r>
      <w:proofErr w:type="spellEnd"/>
      <w:r w:rsidRPr="00C236C0">
        <w:rPr>
          <w:rFonts w:ascii="Arial" w:hAnsi="Arial" w:cs="Arial"/>
        </w:rPr>
        <w:t>». Реконструкция существующих и строительство новых объектов социальной инфраструктуры позволит обеспечить население безопасными и доступными объектами социальной инфраструктуры, повысит качество услуг в сфере социальной инфраструктуры к 2032 году. Повышение численности населения.</w:t>
      </w:r>
    </w:p>
    <w:p w:rsidR="00C236C0" w:rsidRPr="00C236C0" w:rsidRDefault="00C236C0" w:rsidP="00C236C0">
      <w:pPr>
        <w:widowControl w:val="0"/>
        <w:autoSpaceDE w:val="0"/>
        <w:autoSpaceDN w:val="0"/>
        <w:ind w:left="567" w:firstLine="567"/>
        <w:jc w:val="both"/>
        <w:rPr>
          <w:rFonts w:ascii="Arial" w:hAnsi="Arial" w:cs="Arial"/>
        </w:rPr>
      </w:pPr>
    </w:p>
    <w:p w:rsidR="00C236C0" w:rsidRPr="00C236C0" w:rsidRDefault="00C236C0" w:rsidP="00C236C0">
      <w:pPr>
        <w:ind w:left="567" w:right="141" w:firstLine="567"/>
        <w:jc w:val="both"/>
        <w:rPr>
          <w:rFonts w:ascii="Arial" w:hAnsi="Arial" w:cs="Arial"/>
          <w:b/>
          <w:bCs/>
        </w:rPr>
      </w:pPr>
      <w:r w:rsidRPr="00C236C0">
        <w:rPr>
          <w:rFonts w:ascii="Arial" w:hAnsi="Arial" w:cs="Arial"/>
          <w:b/>
          <w:bCs/>
        </w:rPr>
        <w:t>4. ПРОГРАММА комплексного развития систем коммунальной инфраструктуры муниципального образования «</w:t>
      </w:r>
      <w:proofErr w:type="spellStart"/>
      <w:r w:rsidRPr="00C236C0">
        <w:rPr>
          <w:rFonts w:ascii="Arial" w:hAnsi="Arial" w:cs="Arial"/>
          <w:b/>
          <w:bCs/>
        </w:rPr>
        <w:t>Ирхидей</w:t>
      </w:r>
      <w:proofErr w:type="spellEnd"/>
      <w:r w:rsidRPr="00C236C0">
        <w:rPr>
          <w:rFonts w:ascii="Arial" w:hAnsi="Arial" w:cs="Arial"/>
          <w:b/>
          <w:bCs/>
        </w:rPr>
        <w:t xml:space="preserve">» на 2017 – 2027 </w:t>
      </w:r>
      <w:proofErr w:type="spellStart"/>
      <w:r w:rsidRPr="00C236C0">
        <w:rPr>
          <w:rFonts w:ascii="Arial" w:hAnsi="Arial" w:cs="Arial"/>
          <w:b/>
          <w:bCs/>
        </w:rPr>
        <w:t>г.</w:t>
      </w:r>
      <w:proofErr w:type="gramStart"/>
      <w:r w:rsidRPr="00C236C0">
        <w:rPr>
          <w:rFonts w:ascii="Arial" w:hAnsi="Arial" w:cs="Arial"/>
          <w:b/>
          <w:bCs/>
        </w:rPr>
        <w:t>г</w:t>
      </w:r>
      <w:proofErr w:type="spellEnd"/>
      <w:proofErr w:type="gramEnd"/>
      <w:r w:rsidRPr="00C236C0">
        <w:rPr>
          <w:rFonts w:ascii="Arial" w:hAnsi="Arial" w:cs="Arial"/>
          <w:b/>
          <w:bCs/>
        </w:rPr>
        <w:t>.</w:t>
      </w:r>
    </w:p>
    <w:p w:rsidR="00C236C0" w:rsidRPr="00C236C0" w:rsidRDefault="00C236C0" w:rsidP="00C236C0">
      <w:pPr>
        <w:ind w:left="567" w:right="141" w:firstLine="567"/>
        <w:jc w:val="both"/>
        <w:rPr>
          <w:rFonts w:ascii="Arial" w:hAnsi="Arial" w:cs="Arial"/>
          <w:b/>
          <w:bCs/>
        </w:rPr>
      </w:pPr>
    </w:p>
    <w:p w:rsidR="00C236C0" w:rsidRPr="00C236C0" w:rsidRDefault="00C236C0" w:rsidP="00C236C0">
      <w:pPr>
        <w:ind w:left="567" w:right="141" w:firstLine="567"/>
        <w:jc w:val="both"/>
        <w:rPr>
          <w:rFonts w:ascii="Arial" w:hAnsi="Arial" w:cs="Arial"/>
          <w:bCs/>
        </w:rPr>
      </w:pPr>
      <w:proofErr w:type="gramStart"/>
      <w:r w:rsidRPr="00C236C0">
        <w:rPr>
          <w:rFonts w:ascii="Arial" w:hAnsi="Arial" w:cs="Arial"/>
          <w:bCs/>
        </w:rPr>
        <w:t>Настоящая Программа разработана в соответствии с Федеральными законами от 06 октября 2003 г. № 131 – ФЗ «Об общих принципах организации местного самоуправления в Российской Федерации», от 30 декабря 2004 г. № 210 – ФЗ «Об основах регулирования тарифов организаций коммунального комплекса», от 23 ноября 2009 г. № 261 – ФЗ «Об энергосбережении и о повышении энергетической эффективности и о внесении изменений в отдельные законодательные акты</w:t>
      </w:r>
      <w:proofErr w:type="gramEnd"/>
      <w:r w:rsidRPr="00C236C0">
        <w:rPr>
          <w:rFonts w:ascii="Arial" w:hAnsi="Arial" w:cs="Arial"/>
          <w:bCs/>
        </w:rPr>
        <w:t xml:space="preserve"> Российской Федерации, в соответствии с требованиями Градостроительного кодекса РФ ».</w:t>
      </w:r>
    </w:p>
    <w:p w:rsidR="00C236C0" w:rsidRPr="00C236C0" w:rsidRDefault="00C236C0" w:rsidP="00C236C0">
      <w:pPr>
        <w:ind w:left="567" w:right="141" w:firstLine="567"/>
        <w:jc w:val="both"/>
        <w:rPr>
          <w:rFonts w:ascii="Arial" w:hAnsi="Arial" w:cs="Arial"/>
          <w:bCs/>
        </w:rPr>
      </w:pPr>
      <w:r w:rsidRPr="00C236C0">
        <w:rPr>
          <w:rFonts w:ascii="Arial" w:hAnsi="Arial" w:cs="Arial"/>
          <w:bCs/>
        </w:rPr>
        <w:t>Программа Комплексного развития систем коммунальной инфраструктуры муниципального образования «</w:t>
      </w:r>
      <w:proofErr w:type="spellStart"/>
      <w:r w:rsidRPr="00C236C0">
        <w:rPr>
          <w:rFonts w:ascii="Arial" w:hAnsi="Arial" w:cs="Arial"/>
          <w:bCs/>
        </w:rPr>
        <w:t>Ирхидей</w:t>
      </w:r>
      <w:proofErr w:type="spellEnd"/>
      <w:r w:rsidRPr="00C236C0">
        <w:rPr>
          <w:rFonts w:ascii="Arial" w:hAnsi="Arial" w:cs="Arial"/>
          <w:bCs/>
        </w:rPr>
        <w:t>» на 2017-2027 годы (далее именуется Программа), предусматривает внедрение механизмов проведения реконструкции, модернизации и комплексного обновления объектов коммунального назначения.</w:t>
      </w:r>
    </w:p>
    <w:p w:rsidR="00C236C0" w:rsidRPr="00C236C0" w:rsidRDefault="00C236C0" w:rsidP="00C236C0">
      <w:pPr>
        <w:ind w:left="567" w:right="141" w:firstLine="567"/>
        <w:jc w:val="both"/>
        <w:rPr>
          <w:rFonts w:ascii="Arial" w:hAnsi="Arial" w:cs="Arial"/>
          <w:bCs/>
        </w:rPr>
      </w:pPr>
      <w:r w:rsidRPr="00C236C0">
        <w:rPr>
          <w:rFonts w:ascii="Arial" w:hAnsi="Arial" w:cs="Arial"/>
          <w:bCs/>
        </w:rPr>
        <w:t>Программа предусматривает как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w:t>
      </w:r>
    </w:p>
    <w:p w:rsidR="00C236C0" w:rsidRPr="00C236C0" w:rsidRDefault="00C236C0" w:rsidP="00C236C0">
      <w:pPr>
        <w:ind w:left="567" w:right="141" w:firstLine="567"/>
        <w:jc w:val="both"/>
        <w:rPr>
          <w:rFonts w:ascii="Arial" w:hAnsi="Arial" w:cs="Arial"/>
          <w:bCs/>
        </w:rPr>
      </w:pPr>
      <w:r w:rsidRPr="00C236C0">
        <w:rPr>
          <w:rFonts w:ascii="Arial" w:hAnsi="Arial" w:cs="Arial"/>
          <w:bCs/>
        </w:rPr>
        <w:t>Капитальный ремонт существующей системы электроснабжения, водоснабжения, теплоснабжения отвечает интересам жителей МО и позволит:</w:t>
      </w:r>
    </w:p>
    <w:p w:rsidR="00C236C0" w:rsidRPr="00C236C0" w:rsidRDefault="00C236C0" w:rsidP="00C236C0">
      <w:pPr>
        <w:ind w:left="567" w:right="141" w:firstLine="567"/>
        <w:jc w:val="both"/>
        <w:rPr>
          <w:rFonts w:ascii="Arial" w:hAnsi="Arial" w:cs="Arial"/>
          <w:bCs/>
        </w:rPr>
      </w:pPr>
      <w:r w:rsidRPr="00C236C0">
        <w:rPr>
          <w:rFonts w:ascii="Arial" w:hAnsi="Arial" w:cs="Arial"/>
          <w:bCs/>
        </w:rPr>
        <w:t>- в формировании рыночных механизмов функционирования жилищно-коммунальной инфраструктуры и условий для привлечения инвестиций.</w:t>
      </w:r>
    </w:p>
    <w:p w:rsidR="00C236C0" w:rsidRPr="00C236C0" w:rsidRDefault="00C236C0" w:rsidP="00C236C0">
      <w:pPr>
        <w:ind w:left="567" w:right="141" w:firstLine="567"/>
        <w:jc w:val="both"/>
        <w:rPr>
          <w:rFonts w:ascii="Arial" w:hAnsi="Arial" w:cs="Arial"/>
          <w:bCs/>
        </w:rPr>
      </w:pPr>
      <w:r w:rsidRPr="00C236C0">
        <w:rPr>
          <w:rFonts w:ascii="Arial" w:hAnsi="Arial" w:cs="Arial"/>
          <w:bCs/>
        </w:rPr>
        <w:t>Капитальный ремонт существующей системы электроснабжения, водоснабжения - это проведение работ по замене их на более долговечные и экономичные, в целях улучшения эксплуатационных показателей объектов ЖКХ.</w:t>
      </w:r>
    </w:p>
    <w:p w:rsidR="00C236C0" w:rsidRPr="00C236C0" w:rsidRDefault="00C236C0" w:rsidP="00C236C0">
      <w:pPr>
        <w:ind w:left="567" w:right="141" w:firstLine="567"/>
        <w:jc w:val="both"/>
        <w:rPr>
          <w:rFonts w:ascii="Arial" w:hAnsi="Arial" w:cs="Arial"/>
          <w:bCs/>
        </w:rPr>
      </w:pPr>
      <w:r w:rsidRPr="00C236C0">
        <w:rPr>
          <w:rFonts w:ascii="Arial" w:hAnsi="Arial" w:cs="Arial"/>
          <w:bCs/>
        </w:rPr>
        <w:t>Цели Программы: обеспечение устойчивого функционирования и развития систем коммунальной инфраструктуры муниципального образования «</w:t>
      </w:r>
      <w:proofErr w:type="spellStart"/>
      <w:r w:rsidRPr="00C236C0">
        <w:rPr>
          <w:rFonts w:ascii="Arial" w:hAnsi="Arial" w:cs="Arial"/>
          <w:bCs/>
        </w:rPr>
        <w:t>Ирхидей</w:t>
      </w:r>
      <w:proofErr w:type="spellEnd"/>
      <w:r w:rsidRPr="00C236C0">
        <w:rPr>
          <w:rFonts w:ascii="Arial" w:hAnsi="Arial" w:cs="Arial"/>
          <w:bCs/>
        </w:rPr>
        <w:t>» (далее МО) в соответствии с потребностями жилищного, социально-культурного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МО.</w:t>
      </w:r>
    </w:p>
    <w:p w:rsidR="00C236C0" w:rsidRPr="00C236C0" w:rsidRDefault="00C236C0" w:rsidP="00C236C0">
      <w:pPr>
        <w:ind w:left="567" w:right="141" w:firstLine="567"/>
        <w:jc w:val="both"/>
        <w:rPr>
          <w:rFonts w:ascii="Arial" w:hAnsi="Arial" w:cs="Arial"/>
          <w:bCs/>
        </w:rPr>
      </w:pPr>
      <w:r w:rsidRPr="00C236C0">
        <w:rPr>
          <w:rFonts w:ascii="Arial" w:hAnsi="Arial" w:cs="Arial"/>
          <w:bCs/>
        </w:rPr>
        <w:t>Основные задачи Программы:</w:t>
      </w:r>
      <w:r w:rsidRPr="00C236C0">
        <w:rPr>
          <w:rFonts w:ascii="Arial" w:hAnsi="Arial" w:cs="Arial"/>
          <w:bCs/>
        </w:rPr>
        <w:tab/>
      </w:r>
    </w:p>
    <w:p w:rsidR="00C236C0" w:rsidRPr="00C236C0" w:rsidRDefault="00C236C0" w:rsidP="00C236C0">
      <w:pPr>
        <w:ind w:left="567" w:right="141" w:firstLine="567"/>
        <w:jc w:val="both"/>
        <w:rPr>
          <w:rFonts w:ascii="Arial" w:hAnsi="Arial" w:cs="Arial"/>
          <w:bCs/>
        </w:rPr>
      </w:pPr>
      <w:r w:rsidRPr="00C236C0">
        <w:rPr>
          <w:rFonts w:ascii="Arial" w:hAnsi="Arial" w:cs="Arial"/>
          <w:bCs/>
        </w:rPr>
        <w:t>- строительство и модернизация систем водоснабжения;</w:t>
      </w:r>
    </w:p>
    <w:p w:rsidR="00C236C0" w:rsidRPr="00C236C0" w:rsidRDefault="00C236C0" w:rsidP="00C236C0">
      <w:pPr>
        <w:ind w:left="567" w:right="141" w:firstLine="567"/>
        <w:jc w:val="both"/>
        <w:rPr>
          <w:rFonts w:ascii="Arial" w:hAnsi="Arial" w:cs="Arial"/>
          <w:bCs/>
        </w:rPr>
      </w:pPr>
      <w:r w:rsidRPr="00C236C0">
        <w:rPr>
          <w:rFonts w:ascii="Arial" w:hAnsi="Arial" w:cs="Arial"/>
          <w:bCs/>
        </w:rPr>
        <w:t>- строительство и модернизация систем теплоснабжения;</w:t>
      </w:r>
    </w:p>
    <w:p w:rsidR="00C236C0" w:rsidRPr="00C236C0" w:rsidRDefault="00C236C0" w:rsidP="00C236C0">
      <w:pPr>
        <w:ind w:left="567" w:right="141" w:firstLine="567"/>
        <w:jc w:val="both"/>
        <w:rPr>
          <w:rFonts w:ascii="Arial" w:hAnsi="Arial" w:cs="Arial"/>
          <w:bCs/>
        </w:rPr>
      </w:pPr>
      <w:r w:rsidRPr="00C236C0">
        <w:rPr>
          <w:rFonts w:ascii="Arial" w:hAnsi="Arial" w:cs="Arial"/>
          <w:bCs/>
        </w:rPr>
        <w:t>- строительство и модернизация объектов, используемых для утилизации (захоронения) твердых бытовых отходов;</w:t>
      </w:r>
    </w:p>
    <w:p w:rsidR="00C236C0" w:rsidRPr="00C236C0" w:rsidRDefault="00C236C0" w:rsidP="00C236C0">
      <w:pPr>
        <w:ind w:left="567" w:right="141" w:firstLine="567"/>
        <w:jc w:val="both"/>
        <w:rPr>
          <w:rFonts w:ascii="Arial" w:hAnsi="Arial" w:cs="Arial"/>
          <w:bCs/>
        </w:rPr>
      </w:pPr>
      <w:r w:rsidRPr="00C236C0">
        <w:rPr>
          <w:rFonts w:ascii="Arial" w:hAnsi="Arial" w:cs="Arial"/>
          <w:bCs/>
        </w:rPr>
        <w:t>- повышение качества коммунальных услуг;</w:t>
      </w:r>
    </w:p>
    <w:p w:rsidR="00C236C0" w:rsidRPr="00C236C0" w:rsidRDefault="00C236C0" w:rsidP="00C236C0">
      <w:pPr>
        <w:ind w:left="567" w:right="141" w:firstLine="567"/>
        <w:jc w:val="both"/>
        <w:rPr>
          <w:rFonts w:ascii="Arial" w:hAnsi="Arial" w:cs="Arial"/>
          <w:bCs/>
        </w:rPr>
      </w:pPr>
      <w:r w:rsidRPr="00C236C0">
        <w:rPr>
          <w:rFonts w:ascii="Arial" w:hAnsi="Arial" w:cs="Arial"/>
          <w:bCs/>
        </w:rPr>
        <w:t>- обеспечение надежности функционирования систем коммунальной инфраструктуры;</w:t>
      </w:r>
    </w:p>
    <w:p w:rsidR="00C236C0" w:rsidRPr="00C236C0" w:rsidRDefault="00C236C0" w:rsidP="00C236C0">
      <w:pPr>
        <w:ind w:left="567" w:right="141" w:firstLine="567"/>
        <w:jc w:val="both"/>
        <w:rPr>
          <w:rFonts w:ascii="Arial" w:hAnsi="Arial" w:cs="Arial"/>
          <w:bCs/>
        </w:rPr>
      </w:pPr>
      <w:r w:rsidRPr="00C236C0">
        <w:rPr>
          <w:rFonts w:ascii="Arial" w:hAnsi="Arial" w:cs="Arial"/>
          <w:bCs/>
        </w:rPr>
        <w:t>- обеспечение возможности подключения строящихся  жилых объектов и объектов социально-культурного, бытового, сельскохозяйственного и промышленного назначения к системе коммунальной инфраструктуры;</w:t>
      </w:r>
    </w:p>
    <w:p w:rsidR="00C236C0" w:rsidRPr="00C236C0" w:rsidRDefault="00C236C0" w:rsidP="00C236C0">
      <w:pPr>
        <w:ind w:left="567" w:right="141" w:firstLine="567"/>
        <w:jc w:val="both"/>
        <w:rPr>
          <w:rFonts w:ascii="Arial" w:hAnsi="Arial" w:cs="Arial"/>
          <w:bCs/>
        </w:rPr>
      </w:pPr>
      <w:r w:rsidRPr="00C236C0">
        <w:rPr>
          <w:rFonts w:ascii="Arial" w:hAnsi="Arial" w:cs="Arial"/>
          <w:bCs/>
        </w:rPr>
        <w:t>- улучшение состояния окружающей среды, экологической ситуации, создание благоприятных условий для проживания на  территории МО;</w:t>
      </w:r>
    </w:p>
    <w:p w:rsidR="00C236C0" w:rsidRPr="00C236C0" w:rsidRDefault="00C236C0" w:rsidP="00C236C0">
      <w:pPr>
        <w:ind w:left="567" w:right="141" w:firstLine="567"/>
        <w:jc w:val="both"/>
        <w:rPr>
          <w:rFonts w:ascii="Arial" w:hAnsi="Arial" w:cs="Arial"/>
          <w:bCs/>
        </w:rPr>
      </w:pPr>
      <w:r w:rsidRPr="00C236C0">
        <w:rPr>
          <w:rFonts w:ascii="Arial" w:hAnsi="Arial" w:cs="Arial"/>
          <w:bCs/>
        </w:rPr>
        <w:t>- создание индустрии по переработке отходов и вторичных материальных ресурсов;</w:t>
      </w:r>
    </w:p>
    <w:p w:rsidR="00C236C0" w:rsidRPr="00C236C0" w:rsidRDefault="00C236C0" w:rsidP="00C236C0">
      <w:pPr>
        <w:ind w:left="567" w:right="141" w:firstLine="567"/>
        <w:jc w:val="both"/>
        <w:rPr>
          <w:rFonts w:ascii="Arial" w:hAnsi="Arial" w:cs="Arial"/>
          <w:bCs/>
        </w:rPr>
      </w:pPr>
      <w:r w:rsidRPr="00C236C0">
        <w:rPr>
          <w:rFonts w:ascii="Arial" w:hAnsi="Arial" w:cs="Arial"/>
          <w:bCs/>
        </w:rPr>
        <w:lastRenderedPageBreak/>
        <w:t>- приведение систем коммунальной инфраструктуры и объектов, используемых для захоронения ТБО, в соответствие со стандартами качества, обеспечивающими комфортные условия проживания населения на территории МО;</w:t>
      </w:r>
    </w:p>
    <w:p w:rsidR="00C236C0" w:rsidRPr="00C236C0" w:rsidRDefault="00C236C0" w:rsidP="00C236C0">
      <w:pPr>
        <w:ind w:left="567" w:right="141" w:firstLine="567"/>
        <w:jc w:val="both"/>
        <w:rPr>
          <w:rFonts w:ascii="Arial" w:hAnsi="Arial" w:cs="Arial"/>
          <w:bCs/>
        </w:rPr>
      </w:pPr>
      <w:r w:rsidRPr="00C236C0">
        <w:rPr>
          <w:rFonts w:ascii="Arial" w:hAnsi="Arial" w:cs="Arial"/>
          <w:bCs/>
        </w:rPr>
        <w:t xml:space="preserve">- обеспечение условий для разработки инвестиционных программ организаций коммунального комплекса по развитию системы коммунальной инфраструктуры (далее – инвестиционные программы); </w:t>
      </w:r>
    </w:p>
    <w:p w:rsidR="00C236C0" w:rsidRPr="00C236C0" w:rsidRDefault="00C236C0" w:rsidP="00C236C0">
      <w:pPr>
        <w:ind w:left="567" w:right="141" w:firstLine="567"/>
        <w:jc w:val="both"/>
        <w:rPr>
          <w:rFonts w:ascii="Arial" w:hAnsi="Arial" w:cs="Arial"/>
          <w:bCs/>
        </w:rPr>
      </w:pPr>
      <w:r w:rsidRPr="00C236C0">
        <w:rPr>
          <w:rFonts w:ascii="Arial" w:hAnsi="Arial" w:cs="Arial"/>
          <w:bCs/>
        </w:rPr>
        <w:t>- привлечение средств из внебюджетных источников для финансирования проектов модернизации и строительства объектов коммунального хозяйства и объектов утилизации и переработки отходов производства, потребления и вторичных материальных ресурсов.</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Важнейшие целевые показатели программы:</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По жилищному строительству:</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 увеличение объемов индивидуального строительства, строительства по программе «Обеспечение устойчивого сокращения непригодного для проживания жилищного фонда на территории муниципального образования «</w:t>
      </w:r>
      <w:proofErr w:type="spellStart"/>
      <w:r w:rsidRPr="00C236C0">
        <w:rPr>
          <w:rFonts w:ascii="Arial" w:hAnsi="Arial" w:cs="Arial"/>
          <w:bCs/>
        </w:rPr>
        <w:t>Ирхидей</w:t>
      </w:r>
      <w:proofErr w:type="spellEnd"/>
      <w:r w:rsidRPr="00C236C0">
        <w:rPr>
          <w:rFonts w:ascii="Arial" w:hAnsi="Arial" w:cs="Arial"/>
          <w:bCs/>
        </w:rPr>
        <w:t xml:space="preserve">» на 2019 – 2024 </w:t>
      </w:r>
      <w:proofErr w:type="spellStart"/>
      <w:r w:rsidRPr="00C236C0">
        <w:rPr>
          <w:rFonts w:ascii="Arial" w:hAnsi="Arial" w:cs="Arial"/>
          <w:bCs/>
        </w:rPr>
        <w:t>г.</w:t>
      </w:r>
      <w:proofErr w:type="gramStart"/>
      <w:r w:rsidRPr="00C236C0">
        <w:rPr>
          <w:rFonts w:ascii="Arial" w:hAnsi="Arial" w:cs="Arial"/>
          <w:bCs/>
        </w:rPr>
        <w:t>г</w:t>
      </w:r>
      <w:proofErr w:type="spellEnd"/>
      <w:proofErr w:type="gramEnd"/>
      <w:r w:rsidRPr="00C236C0">
        <w:rPr>
          <w:rFonts w:ascii="Arial" w:hAnsi="Arial" w:cs="Arial"/>
          <w:bCs/>
        </w:rPr>
        <w:t xml:space="preserve">.»  </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По системам  коммунальной инфраструктуры в целом:</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-модернизация и обновление коммунальной инфраструктуры муниципального образования «</w:t>
      </w:r>
      <w:proofErr w:type="spellStart"/>
      <w:r w:rsidRPr="00C236C0">
        <w:rPr>
          <w:rFonts w:ascii="Arial" w:hAnsi="Arial" w:cs="Arial"/>
          <w:bCs/>
        </w:rPr>
        <w:t>Ирхидей</w:t>
      </w:r>
      <w:proofErr w:type="spellEnd"/>
      <w:r w:rsidRPr="00C236C0">
        <w:rPr>
          <w:rFonts w:ascii="Arial" w:hAnsi="Arial" w:cs="Arial"/>
          <w:bCs/>
        </w:rPr>
        <w:t>», снижение эксплуатационных затрат объектов коммунальной инфраструктуры; вливание внебюджетных источников в общем объеме инвестиций в модернизацию объектов коммунальной инфраструктуры.</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По системам водоснабжения:</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 повышение надежности водоснабжения и водоотведения;</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 реконструкция, модернизация и строительство новых систем водоснабжения и водоотведения.</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По системам теплоснабжения:</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 сокращение показателя удельного веса сетей, требующих замены;</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 xml:space="preserve">- сокращение обоснованного уровня потерь тепловой энергии </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По объектам, используемым для захоронения твердых бытовых отходов (далее – ТБО):</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 стабилизация  и последующее уменьшение образования бытовых отходов;</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 снижение уровня износа транспортных средств, занятых на вывозе ТБО, и снижение эксплуатационных расходов на топливо и ремонт транспортных средств;</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 xml:space="preserve">- обеспечение высокого коэффициента уплотнения твердых бытовых отходов </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 xml:space="preserve">Ожидаемые конечные результаты реализации программы. </w:t>
      </w:r>
      <w:r w:rsidRPr="00C236C0">
        <w:rPr>
          <w:rFonts w:ascii="Arial" w:hAnsi="Arial" w:cs="Arial"/>
          <w:bCs/>
        </w:rPr>
        <w:tab/>
        <w:t>Реализация мероприятий Программы предполагает достижение  следующих результатов:</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1. Технологических результатов:</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 xml:space="preserve">- повышение </w:t>
      </w:r>
      <w:proofErr w:type="gramStart"/>
      <w:r w:rsidRPr="00C236C0">
        <w:rPr>
          <w:rFonts w:ascii="Arial" w:hAnsi="Arial" w:cs="Arial"/>
          <w:bCs/>
        </w:rPr>
        <w:t>надежности работы систем коммунальной инфраструктуры поселения</w:t>
      </w:r>
      <w:proofErr w:type="gramEnd"/>
      <w:r w:rsidRPr="00C236C0">
        <w:rPr>
          <w:rFonts w:ascii="Arial" w:hAnsi="Arial" w:cs="Arial"/>
          <w:bCs/>
        </w:rPr>
        <w:t xml:space="preserve">; </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 снижение потерь коммунальных ресурсов в производственном процессе;</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 снижение аварийности на сетях и сооружениях;</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2. Социально-экономических результатов:</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 повышение эффективности финансово-хозяйственной деятельности;</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 увеличение жилищного фонда поселения</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 xml:space="preserve">- повышение качества коммунальных услуг для потребителей. </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Практическая реализация основных мероприятий Программы позволит обеспечить:</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 перспективную потребность зон застройки в инженерно-технических сооружениях;</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 увеличение пропускной способности и сроков эксплуатации сетей;</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 снижение издержек, повышение качества и надежности жилищно-коммунальных услуг;</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 снижение уровня износа объектов коммунальной инфраструктуры</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 экономию энергетических и иных ресурсов;</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 улучшение  экологической ситуации на территории.</w:t>
      </w:r>
    </w:p>
    <w:p w:rsidR="00C236C0" w:rsidRPr="00C236C0" w:rsidRDefault="00C236C0" w:rsidP="00C236C0">
      <w:pPr>
        <w:widowControl w:val="0"/>
        <w:autoSpaceDE w:val="0"/>
        <w:autoSpaceDN w:val="0"/>
        <w:ind w:left="567" w:firstLine="567"/>
        <w:jc w:val="both"/>
        <w:rPr>
          <w:rFonts w:ascii="Arial" w:hAnsi="Arial" w:cs="Arial"/>
          <w:bCs/>
        </w:rPr>
      </w:pPr>
    </w:p>
    <w:p w:rsidR="00C236C0" w:rsidRPr="00C236C0" w:rsidRDefault="00C236C0" w:rsidP="00C236C0">
      <w:pPr>
        <w:widowControl w:val="0"/>
        <w:autoSpaceDE w:val="0"/>
        <w:autoSpaceDN w:val="0"/>
        <w:ind w:left="567" w:firstLine="567"/>
        <w:jc w:val="both"/>
        <w:rPr>
          <w:rFonts w:ascii="Arial" w:hAnsi="Arial" w:cs="Arial"/>
          <w:b/>
          <w:bCs/>
        </w:rPr>
      </w:pPr>
      <w:r w:rsidRPr="00C236C0">
        <w:rPr>
          <w:rFonts w:ascii="Arial" w:hAnsi="Arial" w:cs="Arial"/>
          <w:b/>
          <w:bCs/>
        </w:rPr>
        <w:lastRenderedPageBreak/>
        <w:t>5. ПРОГРАММА «Градостроительная деятельность на территории муниципального образования «</w:t>
      </w:r>
      <w:proofErr w:type="spellStart"/>
      <w:r w:rsidRPr="00C236C0">
        <w:rPr>
          <w:rFonts w:ascii="Arial" w:hAnsi="Arial" w:cs="Arial"/>
          <w:b/>
          <w:bCs/>
        </w:rPr>
        <w:t>Ирхидей</w:t>
      </w:r>
      <w:proofErr w:type="spellEnd"/>
      <w:r w:rsidRPr="00C236C0">
        <w:rPr>
          <w:rFonts w:ascii="Arial" w:hAnsi="Arial" w:cs="Arial"/>
          <w:b/>
          <w:bCs/>
        </w:rPr>
        <w:t>»  на 2023-2025 годы</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 xml:space="preserve"> Цель муниципальной программы:</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Создание условий для устойчивого развития территории муниципального образования «</w:t>
      </w:r>
      <w:proofErr w:type="spellStart"/>
      <w:r w:rsidRPr="00C236C0">
        <w:rPr>
          <w:rFonts w:ascii="Arial" w:hAnsi="Arial" w:cs="Arial"/>
          <w:bCs/>
        </w:rPr>
        <w:t>Ирхидей</w:t>
      </w:r>
      <w:proofErr w:type="spellEnd"/>
      <w:r w:rsidRPr="00C236C0">
        <w:rPr>
          <w:rFonts w:ascii="Arial" w:hAnsi="Arial" w:cs="Arial"/>
          <w:bCs/>
        </w:rPr>
        <w:t>»</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Задачи муниципальной программы:</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 реализация полномочий муниципального образования «</w:t>
      </w:r>
      <w:proofErr w:type="spellStart"/>
      <w:r w:rsidRPr="00C236C0">
        <w:rPr>
          <w:rFonts w:ascii="Arial" w:hAnsi="Arial" w:cs="Arial"/>
          <w:bCs/>
        </w:rPr>
        <w:t>Ирхидей</w:t>
      </w:r>
      <w:proofErr w:type="spellEnd"/>
      <w:r w:rsidRPr="00C236C0">
        <w:rPr>
          <w:rFonts w:ascii="Arial" w:hAnsi="Arial" w:cs="Arial"/>
          <w:bCs/>
        </w:rPr>
        <w:t>» в сфере территориального планирования;</w:t>
      </w:r>
    </w:p>
    <w:p w:rsidR="00C236C0" w:rsidRPr="00C236C0" w:rsidRDefault="00C236C0" w:rsidP="00C236C0">
      <w:pPr>
        <w:widowControl w:val="0"/>
        <w:autoSpaceDE w:val="0"/>
        <w:autoSpaceDN w:val="0"/>
        <w:ind w:left="567" w:firstLine="567"/>
        <w:jc w:val="both"/>
        <w:rPr>
          <w:rFonts w:ascii="Arial" w:hAnsi="Arial" w:cs="Arial"/>
          <w:bCs/>
        </w:rPr>
      </w:pPr>
      <w:r w:rsidRPr="00C236C0">
        <w:rPr>
          <w:rFonts w:ascii="Arial" w:hAnsi="Arial" w:cs="Arial"/>
          <w:bCs/>
        </w:rPr>
        <w:t>- реализация полномочий муниципального образования «</w:t>
      </w:r>
      <w:proofErr w:type="spellStart"/>
      <w:r w:rsidRPr="00C236C0">
        <w:rPr>
          <w:rFonts w:ascii="Arial" w:hAnsi="Arial" w:cs="Arial"/>
          <w:bCs/>
        </w:rPr>
        <w:t>Ирхидей</w:t>
      </w:r>
      <w:proofErr w:type="spellEnd"/>
      <w:r w:rsidRPr="00C236C0">
        <w:rPr>
          <w:rFonts w:ascii="Arial" w:hAnsi="Arial" w:cs="Arial"/>
          <w:bCs/>
        </w:rPr>
        <w:t>» в сфере градостроительного зонирования</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Ожидаемые конечные  результаты реализации муниципальной 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своевременная и достоверная актуализация документов территориального планирования и документов градостроительного зонирования;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безопасность и благоприятные условия жизнедеятельности человека;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снижение административных барьеров</w:t>
      </w:r>
    </w:p>
    <w:p w:rsidR="00C236C0" w:rsidRPr="00C236C0" w:rsidRDefault="00C236C0" w:rsidP="00C236C0">
      <w:pPr>
        <w:widowControl w:val="0"/>
        <w:autoSpaceDE w:val="0"/>
        <w:autoSpaceDN w:val="0"/>
        <w:ind w:left="567" w:firstLine="567"/>
        <w:jc w:val="both"/>
        <w:rPr>
          <w:rFonts w:ascii="Arial" w:hAnsi="Arial" w:cs="Arial"/>
        </w:rPr>
      </w:pPr>
      <w:proofErr w:type="gramStart"/>
      <w:r w:rsidRPr="00C236C0">
        <w:rPr>
          <w:rFonts w:ascii="Arial" w:hAnsi="Arial" w:cs="Arial"/>
        </w:rPr>
        <w:t>Одной из важнейших стратегических задач градостроительной политики на территории муниципального образования является обеспечение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а также создание условий устойчивого экономического развития в части эффективного использования земли и иной недвижимости всех форм</w:t>
      </w:r>
      <w:proofErr w:type="gramEnd"/>
      <w:r w:rsidRPr="00C236C0">
        <w:rPr>
          <w:rFonts w:ascii="Arial" w:hAnsi="Arial" w:cs="Arial"/>
        </w:rPr>
        <w:t xml:space="preserve"> собственности в интересах удовлетворения потребностей жителей сельского поселения.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Решение данных задач обеспечивается подготовкой и утверждением документов территориального планирования и градостроительного зонирования Российской Федерации, субъектов Российской Федерации, органов местного самоуправления.</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Документом территориального планирования сельского поселения является Генеральный план муниципального образования «</w:t>
      </w:r>
      <w:proofErr w:type="spellStart"/>
      <w:r w:rsidRPr="00C236C0">
        <w:rPr>
          <w:rFonts w:ascii="Arial" w:hAnsi="Arial" w:cs="Arial"/>
        </w:rPr>
        <w:t>Ирхидей</w:t>
      </w:r>
      <w:proofErr w:type="spellEnd"/>
      <w:r w:rsidRPr="00C236C0">
        <w:rPr>
          <w:rFonts w:ascii="Arial" w:hAnsi="Arial" w:cs="Arial"/>
        </w:rPr>
        <w:t>», утвержденный решением Думы муниципального образования «</w:t>
      </w:r>
      <w:proofErr w:type="spellStart"/>
      <w:r w:rsidRPr="00C236C0">
        <w:rPr>
          <w:rFonts w:ascii="Arial" w:hAnsi="Arial" w:cs="Arial"/>
        </w:rPr>
        <w:t>Ирхидей</w:t>
      </w:r>
      <w:proofErr w:type="spellEnd"/>
      <w:r w:rsidRPr="00C236C0">
        <w:rPr>
          <w:rFonts w:ascii="Arial" w:hAnsi="Arial" w:cs="Arial"/>
        </w:rPr>
        <w:t>» от 30.07.2021 г. № 94 «О внесении изменений в Генеральный план муниципального образования «</w:t>
      </w:r>
      <w:proofErr w:type="spellStart"/>
      <w:r w:rsidRPr="00C236C0">
        <w:rPr>
          <w:rFonts w:ascii="Arial" w:hAnsi="Arial" w:cs="Arial"/>
        </w:rPr>
        <w:t>Ирхидей</w:t>
      </w:r>
      <w:proofErr w:type="spellEnd"/>
      <w:r w:rsidRPr="00C236C0">
        <w:rPr>
          <w:rFonts w:ascii="Arial" w:hAnsi="Arial" w:cs="Arial"/>
        </w:rPr>
        <w:t>» (далее – Генеральный план).</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Документом градостроительного зонирования сельского поселения являются Правила землепользования и застройки муниципального образования «</w:t>
      </w:r>
      <w:proofErr w:type="spellStart"/>
      <w:r w:rsidRPr="00C236C0">
        <w:rPr>
          <w:rFonts w:ascii="Arial" w:hAnsi="Arial" w:cs="Arial"/>
        </w:rPr>
        <w:t>Ирхидей</w:t>
      </w:r>
      <w:proofErr w:type="spellEnd"/>
      <w:r w:rsidRPr="00C236C0">
        <w:rPr>
          <w:rFonts w:ascii="Arial" w:hAnsi="Arial" w:cs="Arial"/>
        </w:rPr>
        <w:t>», утвержденные решением Думы муниципального образования «</w:t>
      </w:r>
      <w:proofErr w:type="spellStart"/>
      <w:r w:rsidRPr="00C236C0">
        <w:rPr>
          <w:rFonts w:ascii="Arial" w:hAnsi="Arial" w:cs="Arial"/>
        </w:rPr>
        <w:t>Ирхидей</w:t>
      </w:r>
      <w:proofErr w:type="spellEnd"/>
      <w:r w:rsidRPr="00C236C0">
        <w:rPr>
          <w:rFonts w:ascii="Arial" w:hAnsi="Arial" w:cs="Arial"/>
        </w:rPr>
        <w:t>» от 04.09.2017 г. № 140 «Об утверждении Правил землепользования и застройки муниципального образования «</w:t>
      </w:r>
      <w:proofErr w:type="spellStart"/>
      <w:r w:rsidRPr="00C236C0">
        <w:rPr>
          <w:rFonts w:ascii="Arial" w:hAnsi="Arial" w:cs="Arial"/>
        </w:rPr>
        <w:t>Ирхидей</w:t>
      </w:r>
      <w:proofErr w:type="spellEnd"/>
      <w:r w:rsidRPr="00C236C0">
        <w:rPr>
          <w:rFonts w:ascii="Arial" w:hAnsi="Arial" w:cs="Arial"/>
        </w:rPr>
        <w:t>» (далее Правила землепользования и застройки).</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Учитывая, что одно из важных условий социально-экономического развития муниципального образования «</w:t>
      </w:r>
      <w:proofErr w:type="spellStart"/>
      <w:r w:rsidRPr="00C236C0">
        <w:rPr>
          <w:rFonts w:ascii="Arial" w:hAnsi="Arial" w:cs="Arial"/>
        </w:rPr>
        <w:t>Ирхидей</w:t>
      </w:r>
      <w:proofErr w:type="spellEnd"/>
      <w:r w:rsidRPr="00C236C0">
        <w:rPr>
          <w:rFonts w:ascii="Arial" w:hAnsi="Arial" w:cs="Arial"/>
        </w:rPr>
        <w:t xml:space="preserve">» это обеспечение устойчивого развития на основе градостроительных документов, необходимо осуществить разработку таких документов в полном объеме.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Градостроительный кодекс Российской Федерации внесены существенные изменения по вопросам значимости проектов планировки территории и проектов межевания территории для разработки проектной документации линейных объектов, выдачи разрешений на их строительство и ввод в эксплуатацию, в </w:t>
      </w:r>
      <w:proofErr w:type="gramStart"/>
      <w:r w:rsidRPr="00C236C0">
        <w:rPr>
          <w:rFonts w:ascii="Arial" w:hAnsi="Arial" w:cs="Arial"/>
        </w:rPr>
        <w:t>связи</w:t>
      </w:r>
      <w:proofErr w:type="gramEnd"/>
      <w:r w:rsidRPr="00C236C0">
        <w:rPr>
          <w:rFonts w:ascii="Arial" w:hAnsi="Arial" w:cs="Arial"/>
        </w:rPr>
        <w:t xml:space="preserve"> с чем разработка проектов планировки территорий перспективной застройки муниципального образования «</w:t>
      </w:r>
      <w:proofErr w:type="spellStart"/>
      <w:r w:rsidRPr="00C236C0">
        <w:rPr>
          <w:rFonts w:ascii="Arial" w:hAnsi="Arial" w:cs="Arial"/>
        </w:rPr>
        <w:t>Ирхидей</w:t>
      </w:r>
      <w:proofErr w:type="spellEnd"/>
      <w:r w:rsidRPr="00C236C0">
        <w:rPr>
          <w:rFonts w:ascii="Arial" w:hAnsi="Arial" w:cs="Arial"/>
        </w:rPr>
        <w:t>» является необходимой.</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В соответствии с Федеральным законом от 18 июня 2001 года № 78-ФЗ «О землеустройстве», территории населенных пунктов, территориальные зоны, зоны с особыми условиями использования территорий, а также части указанных территорий и зон являются объектами землеустройства.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Сведения о границах населенных пунктов, </w:t>
      </w:r>
      <w:proofErr w:type="gramStart"/>
      <w:r w:rsidRPr="00C236C0">
        <w:rPr>
          <w:rFonts w:ascii="Arial" w:hAnsi="Arial" w:cs="Arial"/>
        </w:rPr>
        <w:t>согласно статьи</w:t>
      </w:r>
      <w:proofErr w:type="gramEnd"/>
      <w:r w:rsidRPr="00C236C0">
        <w:rPr>
          <w:rFonts w:ascii="Arial" w:hAnsi="Arial" w:cs="Arial"/>
        </w:rPr>
        <w:t xml:space="preserve"> 9 Федерального закона от 24 июля 2007 года № 221-ФЗ «О государственном кадастре недвижимости» должны быть внесены в состав сведений государственного кадастра недвижимости.</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Выполнение землеустроительных работ невозможно без местных градостроительных нормативов, которые регулируются Градостроительным кодексом с </w:t>
      </w:r>
      <w:r w:rsidRPr="00C236C0">
        <w:rPr>
          <w:rFonts w:ascii="Arial" w:hAnsi="Arial" w:cs="Arial"/>
        </w:rPr>
        <w:lastRenderedPageBreak/>
        <w:t>внесенными изменениями Федеральным законом от 5 мая 2014 г. № 131-ФЗ "О внесении изменений в Градостроительный кодекс Российской Федерации"</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На территории сельского поселения находится 1 населенный пункт. В настоящее время работы по описанию границ населенного пункта и актуализации документов градостроительного зонирования выполняются.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Работы по координатному описанию границ необходимы для кадастрового деления территории в целях ведения государственного кадастрового учета объектов недвижимости. Сложившаяся ситуация с недвижимостью препятствует динамичному переходу прав собственности на землю и иную недвижимость к эффективно хозяйствующим субъектам, тем самым, тормозя процессы структурной перестройки экономики; не позволяет эффективно использовать землю и иную недвижимость в качестве средства обеспечения инвестиций, вызывая проблемы в использовании недвижимости как полноценного актива; не обеспечивает необходимых условий для вложений капитала в недвижимость и ее развитие, значительно снижая тем самым инвестиционный потенциал области. Поэтому описание границ позволит увеличить налогооблагаемую базу объектов недвижимости и позволит оперативно готовить территории для промышленного и жилищного строительства.</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II. Цели и задачи муниципальной программы, целевые показатели муниципальной программы, сроки реализации</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Основной целью реализации муниципальной программы является создание условий для устойчивого развития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 Достижение цели муниципальной программы будет осуществляться путем решения задач в рамках соответствующей 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Задачи:</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 реализация полномочий в сфере территориального планирования;</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 реализация полномочий в сфере градостроительного зонирования.</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К целевым показателям, характеризующим достижение цели и решение задач Программы, относятся:</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 внесение изменений в Генеральный план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 внесение изменений в Правила землепользования и застройки муниципального образования «</w:t>
      </w:r>
      <w:proofErr w:type="spellStart"/>
      <w:r w:rsidRPr="00C236C0">
        <w:rPr>
          <w:rFonts w:ascii="Arial" w:hAnsi="Arial" w:cs="Arial"/>
        </w:rPr>
        <w:t>Ирхидей</w:t>
      </w:r>
      <w:proofErr w:type="spellEnd"/>
      <w:r w:rsidRPr="00C236C0">
        <w:rPr>
          <w:rFonts w:ascii="Arial" w:hAnsi="Arial" w:cs="Arial"/>
        </w:rPr>
        <w:t>» от общего количества изменений, внесение которых требуется в соответствии с законодательством о градостроительной деятельности;</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Срок реализации программы  2023 г. – 2025г.</w:t>
      </w:r>
    </w:p>
    <w:p w:rsidR="00C236C0" w:rsidRPr="00C236C0" w:rsidRDefault="00C236C0" w:rsidP="00C236C0">
      <w:pPr>
        <w:widowControl w:val="0"/>
        <w:autoSpaceDE w:val="0"/>
        <w:autoSpaceDN w:val="0"/>
        <w:ind w:left="567" w:firstLine="567"/>
        <w:jc w:val="both"/>
        <w:rPr>
          <w:rFonts w:ascii="Arial" w:hAnsi="Arial" w:cs="Arial"/>
        </w:rPr>
      </w:pPr>
    </w:p>
    <w:p w:rsidR="00C236C0" w:rsidRPr="00C236C0" w:rsidRDefault="00C236C0" w:rsidP="00C236C0">
      <w:pPr>
        <w:widowControl w:val="0"/>
        <w:autoSpaceDE w:val="0"/>
        <w:autoSpaceDN w:val="0"/>
        <w:ind w:left="567" w:firstLine="567"/>
        <w:jc w:val="both"/>
        <w:rPr>
          <w:rFonts w:ascii="Arial" w:hAnsi="Arial" w:cs="Arial"/>
          <w:b/>
        </w:rPr>
      </w:pPr>
      <w:r w:rsidRPr="00C236C0">
        <w:rPr>
          <w:rFonts w:ascii="Arial" w:hAnsi="Arial" w:cs="Arial"/>
          <w:b/>
        </w:rPr>
        <w:t>6. ПРОГРАММА «Обеспечение устойчивого сокращения непригодного для проживания жилищного фонда на территории муниципального образования «</w:t>
      </w:r>
      <w:proofErr w:type="spellStart"/>
      <w:r w:rsidRPr="00C236C0">
        <w:rPr>
          <w:rFonts w:ascii="Arial" w:hAnsi="Arial" w:cs="Arial"/>
          <w:b/>
        </w:rPr>
        <w:t>Ирхидей</w:t>
      </w:r>
      <w:proofErr w:type="spellEnd"/>
      <w:r w:rsidRPr="00C236C0">
        <w:rPr>
          <w:rFonts w:ascii="Arial" w:hAnsi="Arial" w:cs="Arial"/>
          <w:b/>
        </w:rPr>
        <w:t xml:space="preserve">» на 2019 – 2024 </w:t>
      </w:r>
      <w:proofErr w:type="spellStart"/>
      <w:r w:rsidRPr="00C236C0">
        <w:rPr>
          <w:rFonts w:ascii="Arial" w:hAnsi="Arial" w:cs="Arial"/>
          <w:b/>
        </w:rPr>
        <w:t>г.</w:t>
      </w:r>
      <w:proofErr w:type="gramStart"/>
      <w:r w:rsidRPr="00C236C0">
        <w:rPr>
          <w:rFonts w:ascii="Arial" w:hAnsi="Arial" w:cs="Arial"/>
          <w:b/>
        </w:rPr>
        <w:t>г</w:t>
      </w:r>
      <w:proofErr w:type="spellEnd"/>
      <w:proofErr w:type="gramEnd"/>
      <w:r w:rsidRPr="00C236C0">
        <w:rPr>
          <w:rFonts w:ascii="Arial" w:hAnsi="Arial" w:cs="Arial"/>
          <w:b/>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Цель 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обеспечение устойчивого сокращения непригодного для проживания жилищного фонда муниципального образования «</w:t>
      </w:r>
      <w:proofErr w:type="spellStart"/>
      <w:r w:rsidRPr="00C236C0">
        <w:rPr>
          <w:rFonts w:ascii="Arial" w:hAnsi="Arial" w:cs="Arial"/>
        </w:rPr>
        <w:t>Ирхидей</w:t>
      </w:r>
      <w:proofErr w:type="spellEnd"/>
      <w:r w:rsidRPr="00C236C0">
        <w:rPr>
          <w:rFonts w:ascii="Arial" w:hAnsi="Arial" w:cs="Arial"/>
        </w:rPr>
        <w:t>» вне федерального проекта «Обеспечение устойчивого сокращения непригодного для проживания жилищного фонда» национального проекта «Жилье и городская среда».</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Задачи 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w:t>
      </w:r>
      <w:r w:rsidRPr="00C236C0">
        <w:rPr>
          <w:rFonts w:ascii="Arial" w:hAnsi="Arial" w:cs="Arial"/>
        </w:rPr>
        <w:tab/>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РФ</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Целевые показатели муниципальной программы</w:t>
      </w:r>
      <w:r w:rsidRPr="00C236C0">
        <w:rPr>
          <w:rFonts w:ascii="Arial" w:hAnsi="Arial" w:cs="Arial"/>
        </w:rPr>
        <w:tab/>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1. Количество </w:t>
      </w:r>
      <w:proofErr w:type="spellStart"/>
      <w:r w:rsidRPr="00C236C0">
        <w:rPr>
          <w:rFonts w:ascii="Arial" w:hAnsi="Arial" w:cs="Arial"/>
        </w:rPr>
        <w:t>кв.м</w:t>
      </w:r>
      <w:proofErr w:type="spellEnd"/>
      <w:r w:rsidRPr="00C236C0">
        <w:rPr>
          <w:rFonts w:ascii="Arial" w:hAnsi="Arial" w:cs="Arial"/>
        </w:rPr>
        <w:t>. расселенного аварийного жилищного фонда.</w:t>
      </w:r>
    </w:p>
    <w:p w:rsidR="00C236C0" w:rsidRPr="00C236C0" w:rsidRDefault="00C236C0" w:rsidP="00C236C0">
      <w:pPr>
        <w:widowControl w:val="0"/>
        <w:autoSpaceDE w:val="0"/>
        <w:autoSpaceDN w:val="0"/>
        <w:ind w:left="567" w:firstLine="567"/>
        <w:jc w:val="both"/>
        <w:rPr>
          <w:rFonts w:ascii="Arial" w:hAnsi="Arial" w:cs="Arial"/>
          <w:b/>
        </w:rPr>
      </w:pPr>
      <w:r w:rsidRPr="00C236C0">
        <w:rPr>
          <w:rFonts w:ascii="Arial" w:hAnsi="Arial" w:cs="Arial"/>
        </w:rPr>
        <w:t>2. Количество граждан, расселенных из аварийного жилищного фонда</w:t>
      </w:r>
      <w:r w:rsidRPr="00C236C0">
        <w:rPr>
          <w:rFonts w:ascii="Arial" w:hAnsi="Arial" w:cs="Arial"/>
          <w:b/>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Осуществление бюджетных инвестиций предусмотрено в рамках основных мероприятий Подпрограммы. Обеспечение устойчивого сокращения непригодного для проживания жилищного фонда на 2019-2024 годы путем реализации мероприятий по строительству </w:t>
      </w:r>
      <w:proofErr w:type="gramStart"/>
      <w:r w:rsidRPr="00C236C0">
        <w:rPr>
          <w:rFonts w:ascii="Arial" w:hAnsi="Arial" w:cs="Arial"/>
        </w:rPr>
        <w:t>и(</w:t>
      </w:r>
      <w:proofErr w:type="gramEnd"/>
      <w:r w:rsidRPr="00C236C0">
        <w:rPr>
          <w:rFonts w:ascii="Arial" w:hAnsi="Arial" w:cs="Arial"/>
        </w:rPr>
        <w:t>или) приобретению, реконструкции жилых помещений.</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Переселение граждан из непригодного для проживания жилищного фонда в рамках Программы реализуется статьями 32 и 89 Жилищного кодекса РФ.</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lastRenderedPageBreak/>
        <w:t>Муниципальному образованию «</w:t>
      </w:r>
      <w:proofErr w:type="spellStart"/>
      <w:r w:rsidRPr="00C236C0">
        <w:rPr>
          <w:rFonts w:ascii="Arial" w:hAnsi="Arial" w:cs="Arial"/>
        </w:rPr>
        <w:t>Ирхидей</w:t>
      </w:r>
      <w:proofErr w:type="spellEnd"/>
      <w:r w:rsidRPr="00C236C0">
        <w:rPr>
          <w:rFonts w:ascii="Arial" w:hAnsi="Arial" w:cs="Arial"/>
        </w:rPr>
        <w:t xml:space="preserve">» предоставляется субсидия из областного бюджета в целях </w:t>
      </w:r>
      <w:proofErr w:type="spellStart"/>
      <w:r w:rsidRPr="00C236C0">
        <w:rPr>
          <w:rFonts w:ascii="Arial" w:hAnsi="Arial" w:cs="Arial"/>
        </w:rPr>
        <w:t>софинансирования</w:t>
      </w:r>
      <w:proofErr w:type="spellEnd"/>
      <w:r w:rsidRPr="00C236C0">
        <w:rPr>
          <w:rFonts w:ascii="Arial" w:hAnsi="Arial" w:cs="Arial"/>
        </w:rPr>
        <w:t xml:space="preserve"> расходных обязательств на реализацию мероприятий 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Цели и условия предоставления и расходования субсидии бюджету муниципального образования «</w:t>
      </w:r>
      <w:proofErr w:type="spellStart"/>
      <w:r w:rsidRPr="00C236C0">
        <w:rPr>
          <w:rFonts w:ascii="Arial" w:hAnsi="Arial" w:cs="Arial"/>
        </w:rPr>
        <w:t>Ирхидей</w:t>
      </w:r>
      <w:proofErr w:type="spellEnd"/>
      <w:r w:rsidRPr="00C236C0">
        <w:rPr>
          <w:rFonts w:ascii="Arial" w:hAnsi="Arial" w:cs="Arial"/>
        </w:rPr>
        <w:t>» из областного бюджета, критерии отбора для предоставления субсидий и их распределение между муниципальными образованиями Иркутской области устанавливаются нормативным правовым актом Правительства Иркутской области.</w:t>
      </w:r>
    </w:p>
    <w:p w:rsidR="00C236C0" w:rsidRPr="00C236C0" w:rsidRDefault="00C236C0" w:rsidP="00C236C0">
      <w:pPr>
        <w:widowControl w:val="0"/>
        <w:autoSpaceDE w:val="0"/>
        <w:autoSpaceDN w:val="0"/>
        <w:ind w:left="567" w:firstLine="567"/>
        <w:jc w:val="both"/>
        <w:rPr>
          <w:rFonts w:ascii="Arial" w:hAnsi="Arial" w:cs="Arial"/>
        </w:rPr>
      </w:pPr>
    </w:p>
    <w:p w:rsidR="00C236C0" w:rsidRPr="00C236C0" w:rsidRDefault="00C236C0" w:rsidP="00C236C0">
      <w:pPr>
        <w:widowControl w:val="0"/>
        <w:autoSpaceDE w:val="0"/>
        <w:autoSpaceDN w:val="0"/>
        <w:ind w:left="567" w:firstLine="567"/>
        <w:jc w:val="both"/>
        <w:rPr>
          <w:rFonts w:ascii="Arial" w:hAnsi="Arial" w:cs="Arial"/>
          <w:b/>
        </w:rPr>
      </w:pPr>
      <w:r w:rsidRPr="00C236C0">
        <w:rPr>
          <w:rFonts w:ascii="Arial" w:hAnsi="Arial" w:cs="Arial"/>
          <w:b/>
        </w:rPr>
        <w:t>7. ПРОГРАММА  «Развитие культуры» на 2019-2024 годы в муниципальном образовании «</w:t>
      </w:r>
      <w:proofErr w:type="spellStart"/>
      <w:r w:rsidRPr="00C236C0">
        <w:rPr>
          <w:rFonts w:ascii="Arial" w:hAnsi="Arial" w:cs="Arial"/>
          <w:b/>
        </w:rPr>
        <w:t>Ирхидей</w:t>
      </w:r>
      <w:proofErr w:type="spellEnd"/>
      <w:r w:rsidRPr="00C236C0">
        <w:rPr>
          <w:rFonts w:ascii="Arial" w:hAnsi="Arial" w:cs="Arial"/>
          <w:b/>
        </w:rPr>
        <w:t>»»</w:t>
      </w:r>
    </w:p>
    <w:p w:rsidR="00C236C0" w:rsidRPr="00C236C0" w:rsidRDefault="00C236C0" w:rsidP="00C236C0">
      <w:pPr>
        <w:widowControl w:val="0"/>
        <w:autoSpaceDE w:val="0"/>
        <w:autoSpaceDN w:val="0"/>
        <w:ind w:left="567" w:firstLine="567"/>
        <w:jc w:val="both"/>
        <w:rPr>
          <w:rFonts w:ascii="Arial" w:hAnsi="Arial" w:cs="Arial"/>
          <w:b/>
        </w:rPr>
      </w:pP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Цель 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1. Развитие культурного потенциала личности и общества в целом;</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2. Эффективное использование средств областного бюджета, предоставляемых на поддержку культурной деятельности и архивного дела бюджету МО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3. Создание единого культурного пространства на территории МО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Задачи 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1. Сохранение и развитие накопленного культурного, духовного и творческого потенциала, динамичное развитие, гармонизация культурной жизни в МО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2 Развитие и укрепление материально-технической базы МБУК «</w:t>
      </w:r>
      <w:proofErr w:type="spellStart"/>
      <w:r w:rsidRPr="00C236C0">
        <w:rPr>
          <w:rFonts w:ascii="Arial" w:hAnsi="Arial" w:cs="Arial"/>
        </w:rPr>
        <w:t>Ирхидейский</w:t>
      </w:r>
      <w:proofErr w:type="spellEnd"/>
      <w:r w:rsidRPr="00C236C0">
        <w:rPr>
          <w:rFonts w:ascii="Arial" w:hAnsi="Arial" w:cs="Arial"/>
        </w:rPr>
        <w:t xml:space="preserve"> КДЦ»;</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3. Создание благоприятных условий для эффективной работы по ведению социально-культурной деятельности МБУК «</w:t>
      </w:r>
      <w:proofErr w:type="spellStart"/>
      <w:r w:rsidRPr="00C236C0">
        <w:rPr>
          <w:rFonts w:ascii="Arial" w:hAnsi="Arial" w:cs="Arial"/>
        </w:rPr>
        <w:t>Ирхидейский</w:t>
      </w:r>
      <w:proofErr w:type="spellEnd"/>
      <w:r w:rsidRPr="00C236C0">
        <w:rPr>
          <w:rFonts w:ascii="Arial" w:hAnsi="Arial" w:cs="Arial"/>
        </w:rPr>
        <w:t xml:space="preserve"> КДЦ»;</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4. Обеспечение сохранения и использования объектов культурного наследия, библиотечных фондов;</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5. Создание условий для доступа населения к культурному наследию, услугам учреждений культуры, информационным ресурсам;</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6. Обеспечение надлежащего технического состояния объектов сферы культуры и архивов муниципального значения;</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7. Обеспечение развития библиотечного обслуживания</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Целевые показатели 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1. Удовлетворенность населения качеством предоставления муниципальных услуг в сфере культуры;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2. Число участников культурно-досуговых мероприятий;</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3. Число участников мероприятий в области сохранения и развития национальной самобытности народов, проживающих на территории МО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4. Увеличение числа граждан, принимающих участие в культурной деятельности</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Ожидаемые конечные результаты реализации Программы</w:t>
      </w:r>
      <w:r w:rsidRPr="00C236C0">
        <w:rPr>
          <w:rFonts w:ascii="Arial" w:hAnsi="Arial" w:cs="Arial"/>
        </w:rPr>
        <w:tab/>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1. Развитие и укрепление материально-технической базы МБУК «</w:t>
      </w:r>
      <w:proofErr w:type="spellStart"/>
      <w:r w:rsidRPr="00C236C0">
        <w:rPr>
          <w:rFonts w:ascii="Arial" w:hAnsi="Arial" w:cs="Arial"/>
        </w:rPr>
        <w:t>Ирхидейский</w:t>
      </w:r>
      <w:proofErr w:type="spellEnd"/>
      <w:r w:rsidRPr="00C236C0">
        <w:rPr>
          <w:rFonts w:ascii="Arial" w:hAnsi="Arial" w:cs="Arial"/>
        </w:rPr>
        <w:t xml:space="preserve"> КДЦ»</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2. Расширение и улучшение качества предоставляемых муниципальных услуг в сфере культуры;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3. Увеличение числа участников культурно-досуговых мероприятий;</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4. Увеличение числа участников мероприятий в области сохранения и развития национальной самобытности народов, проживающих на территории МО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5. Увеличение числа граждан, принимающих участие в культурной деятельности;</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6. Сохранение культурных ресурсов, создание условий и предпосылок для удовлетворения культурных потребностей, запросов и интересов различных групп населения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7. Создание благоприятных условий для творческой деятельности;</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8. Формирование нормативного, организационного, информационного, кадрового обеспечения для сохранения единого культурного пространства;</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9. Увеличение количества посещений библиотек;</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10. Увеличение числа культурно-досуговых формирований;</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11. Удовлетворенность населения качеством предоставляемых услуг.</w:t>
      </w:r>
    </w:p>
    <w:p w:rsidR="00C236C0" w:rsidRPr="00C236C0" w:rsidRDefault="00C236C0" w:rsidP="00C236C0">
      <w:pPr>
        <w:widowControl w:val="0"/>
        <w:autoSpaceDE w:val="0"/>
        <w:autoSpaceDN w:val="0"/>
        <w:ind w:left="567" w:firstLine="567"/>
        <w:jc w:val="both"/>
        <w:rPr>
          <w:rFonts w:ascii="Arial" w:hAnsi="Arial" w:cs="Arial"/>
        </w:rPr>
      </w:pPr>
    </w:p>
    <w:p w:rsidR="00C236C0" w:rsidRPr="00C236C0" w:rsidRDefault="00C236C0" w:rsidP="00C236C0">
      <w:pPr>
        <w:widowControl w:val="0"/>
        <w:autoSpaceDE w:val="0"/>
        <w:autoSpaceDN w:val="0"/>
        <w:ind w:left="567" w:firstLine="567"/>
        <w:jc w:val="both"/>
        <w:rPr>
          <w:rFonts w:ascii="Arial" w:hAnsi="Arial" w:cs="Arial"/>
          <w:b/>
        </w:rPr>
      </w:pPr>
      <w:r w:rsidRPr="00C236C0">
        <w:rPr>
          <w:rFonts w:ascii="Arial" w:hAnsi="Arial" w:cs="Arial"/>
          <w:b/>
        </w:rPr>
        <w:t>8. ПРОГРАММА «Развитие муниципального управления в муниципальном образовании «</w:t>
      </w:r>
      <w:proofErr w:type="spellStart"/>
      <w:r w:rsidRPr="00C236C0">
        <w:rPr>
          <w:rFonts w:ascii="Arial" w:hAnsi="Arial" w:cs="Arial"/>
          <w:b/>
        </w:rPr>
        <w:t>Ирхидей</w:t>
      </w:r>
      <w:proofErr w:type="spellEnd"/>
      <w:r w:rsidRPr="00C236C0">
        <w:rPr>
          <w:rFonts w:ascii="Arial" w:hAnsi="Arial" w:cs="Arial"/>
          <w:b/>
        </w:rPr>
        <w:t xml:space="preserve">»   2020-2024 </w:t>
      </w:r>
      <w:proofErr w:type="spellStart"/>
      <w:r w:rsidRPr="00C236C0">
        <w:rPr>
          <w:rFonts w:ascii="Arial" w:hAnsi="Arial" w:cs="Arial"/>
          <w:b/>
        </w:rPr>
        <w:t>г.</w:t>
      </w:r>
      <w:proofErr w:type="gramStart"/>
      <w:r w:rsidRPr="00C236C0">
        <w:rPr>
          <w:rFonts w:ascii="Arial" w:hAnsi="Arial" w:cs="Arial"/>
          <w:b/>
        </w:rPr>
        <w:t>г</w:t>
      </w:r>
      <w:proofErr w:type="spellEnd"/>
      <w:proofErr w:type="gramEnd"/>
      <w:r w:rsidRPr="00C236C0">
        <w:rPr>
          <w:rFonts w:ascii="Arial" w:hAnsi="Arial" w:cs="Arial"/>
          <w:b/>
        </w:rPr>
        <w:t>.»</w:t>
      </w:r>
    </w:p>
    <w:p w:rsidR="00C236C0" w:rsidRPr="00C236C0" w:rsidRDefault="00C236C0" w:rsidP="00C236C0">
      <w:pPr>
        <w:widowControl w:val="0"/>
        <w:autoSpaceDE w:val="0"/>
        <w:autoSpaceDN w:val="0"/>
        <w:ind w:left="567" w:firstLine="567"/>
        <w:jc w:val="both"/>
        <w:rPr>
          <w:rFonts w:ascii="Arial" w:hAnsi="Arial" w:cs="Arial"/>
          <w:b/>
        </w:rPr>
      </w:pP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Цель 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совершенствование и оптимизация системы муниципального управления;</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повышение эффективности и информационной  прозрачности деятельности администрации поселения</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Задачи 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обеспечение деятельности Главы муниципального образования;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обеспечение хозяйственной деятельности администрации поселения;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обеспечение осуществления управленческих функций администрацией поселения по исполнению своих полномочий;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обеспечение использования современных информационно-коммуникационных технологий;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формирование высококачественного кадрового состава и развитие муниципальной службы;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обеспечение проведения выборов;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Целевые показатели эффективности реализации  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количество нормативных правовых актов администрации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количество обращений граждан, рассмотренных с нарушением сроков, установленных законодательством;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количество предоставляемых государственных и муниципальных услуг в электронной форме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уровень финансирования мероприятий по информатизации;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численность муниципальных служащих в органах местного самоуправления;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количество лиц, замещающих муниципальные должности, и муниципальных служащих органов местного самоуправления, повысивших квалификацию и прошедших профессиональную переподготовку;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доля муниципальных служащих, прошедших обучение, профессиональную переподготовку, повышение квалификации;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материально-техническое обеспечение проведения выборов; </w:t>
      </w:r>
    </w:p>
    <w:p w:rsidR="00C236C0" w:rsidRPr="00C236C0" w:rsidRDefault="00C236C0" w:rsidP="00C236C0">
      <w:pPr>
        <w:widowControl w:val="0"/>
        <w:autoSpaceDE w:val="0"/>
        <w:autoSpaceDN w:val="0"/>
        <w:ind w:left="567" w:firstLine="567"/>
        <w:jc w:val="both"/>
        <w:rPr>
          <w:rFonts w:ascii="Arial" w:hAnsi="Arial" w:cs="Arial"/>
          <w:b/>
        </w:rPr>
      </w:pPr>
      <w:r w:rsidRPr="00C236C0">
        <w:rPr>
          <w:rFonts w:ascii="Arial" w:hAnsi="Arial" w:cs="Arial"/>
        </w:rPr>
        <w:t>- уровень финансирования Муниципальной программы</w:t>
      </w:r>
      <w:r w:rsidRPr="00C236C0">
        <w:rPr>
          <w:rFonts w:ascii="Arial" w:hAnsi="Arial" w:cs="Arial"/>
          <w:b/>
        </w:rPr>
        <w:t xml:space="preserve">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Ожидаемые конечные результаты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реализации   Программы </w:t>
      </w:r>
      <w:r w:rsidRPr="00C236C0">
        <w:rPr>
          <w:rFonts w:ascii="Arial" w:hAnsi="Arial" w:cs="Arial"/>
        </w:rPr>
        <w:tab/>
        <w:t>к 2024 году ожидается:</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отсутствие нормативных правовых актов администрации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(0 единиц);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отсутствие обращений граждан, рассмотренных с нарушением сроков, установленных законодательством (0 единиц);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уровень финансирования мероприятий по информатизации в размере 100% от запланированных расходов;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доля муниципальных служащих, повысивших квалификацию и прошедших профессиональную переподготовку, – 100% от общего числа лиц, подлежащих направлению на обучение;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доля муниципальных служащих, повысивших квалификацию и прошедших профессиональную переподготовку от общего числа муниципальных служащих органов местного самоуправления за 2020 – 2024 годы17,9%;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материально-техническое обеспечение проведения выборов в размере 100% от запланированных расходов;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уровень финансирования в размере от 100% от запланированных расходов;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уровень финансирования Муниципальной программы в размере 100% от </w:t>
      </w:r>
      <w:r w:rsidRPr="00C236C0">
        <w:rPr>
          <w:rFonts w:ascii="Arial" w:hAnsi="Arial" w:cs="Arial"/>
        </w:rPr>
        <w:lastRenderedPageBreak/>
        <w:t>запланированных расходов.</w:t>
      </w:r>
    </w:p>
    <w:p w:rsidR="00C236C0" w:rsidRPr="00C236C0" w:rsidRDefault="00C236C0" w:rsidP="00C236C0">
      <w:pPr>
        <w:widowControl w:val="0"/>
        <w:autoSpaceDE w:val="0"/>
        <w:autoSpaceDN w:val="0"/>
        <w:ind w:left="567" w:firstLine="567"/>
        <w:jc w:val="both"/>
        <w:rPr>
          <w:rFonts w:ascii="Arial" w:hAnsi="Arial" w:cs="Arial"/>
        </w:rPr>
      </w:pPr>
    </w:p>
    <w:p w:rsidR="00C236C0" w:rsidRPr="00C236C0" w:rsidRDefault="00C236C0" w:rsidP="00C236C0">
      <w:pPr>
        <w:widowControl w:val="0"/>
        <w:autoSpaceDE w:val="0"/>
        <w:autoSpaceDN w:val="0"/>
        <w:ind w:left="567" w:firstLine="567"/>
        <w:jc w:val="both"/>
        <w:rPr>
          <w:rFonts w:ascii="Arial" w:hAnsi="Arial" w:cs="Arial"/>
          <w:b/>
        </w:rPr>
      </w:pPr>
      <w:r w:rsidRPr="00C236C0">
        <w:rPr>
          <w:rFonts w:ascii="Arial" w:hAnsi="Arial" w:cs="Arial"/>
          <w:b/>
        </w:rPr>
        <w:t xml:space="preserve">9. ПРОГРАММА «Энергосбережение и </w:t>
      </w:r>
      <w:proofErr w:type="spellStart"/>
      <w:r w:rsidRPr="00C236C0">
        <w:rPr>
          <w:rFonts w:ascii="Arial" w:hAnsi="Arial" w:cs="Arial"/>
          <w:b/>
        </w:rPr>
        <w:t>энергоэффективность</w:t>
      </w:r>
      <w:proofErr w:type="spellEnd"/>
      <w:r w:rsidRPr="00C236C0">
        <w:rPr>
          <w:rFonts w:ascii="Arial" w:hAnsi="Arial" w:cs="Arial"/>
          <w:b/>
        </w:rPr>
        <w:t xml:space="preserve"> в муниципальном образовании «</w:t>
      </w:r>
      <w:proofErr w:type="spellStart"/>
      <w:r w:rsidRPr="00C236C0">
        <w:rPr>
          <w:rFonts w:ascii="Arial" w:hAnsi="Arial" w:cs="Arial"/>
          <w:b/>
        </w:rPr>
        <w:t>Ирхидей</w:t>
      </w:r>
      <w:proofErr w:type="spellEnd"/>
      <w:r w:rsidRPr="00C236C0">
        <w:rPr>
          <w:rFonts w:ascii="Arial" w:hAnsi="Arial" w:cs="Arial"/>
          <w:b/>
        </w:rPr>
        <w:t xml:space="preserve">» на 2020 – 2024гг.» </w:t>
      </w:r>
    </w:p>
    <w:p w:rsidR="00C236C0" w:rsidRPr="00C236C0" w:rsidRDefault="00C236C0" w:rsidP="00C236C0">
      <w:pPr>
        <w:widowControl w:val="0"/>
        <w:autoSpaceDE w:val="0"/>
        <w:autoSpaceDN w:val="0"/>
        <w:ind w:left="567" w:firstLine="567"/>
        <w:jc w:val="both"/>
        <w:rPr>
          <w:rFonts w:ascii="Arial" w:hAnsi="Arial" w:cs="Arial"/>
          <w:b/>
        </w:rPr>
      </w:pPr>
      <w:r w:rsidRPr="00C236C0">
        <w:rPr>
          <w:rFonts w:ascii="Arial" w:hAnsi="Arial" w:cs="Arial"/>
          <w:b/>
        </w:rPr>
        <w:t xml:space="preserve">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Основание для разработки программы:</w:t>
      </w:r>
      <w:r w:rsidRPr="00C236C0">
        <w:rPr>
          <w:rFonts w:ascii="Arial" w:hAnsi="Arial" w:cs="Arial"/>
        </w:rPr>
        <w:tab/>
        <w:t>Федеральный закон от 06.10.2003 года № 131-ФЗ «Об общих принципах организации местного самоуправления в Российской Федерации»;</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Приказ Министерства промышленности и энергетики РФ от 04.07.2006г.№141 «Об утверждении рекомендаций по проведению энергетических обследований (</w:t>
      </w:r>
      <w:proofErr w:type="spellStart"/>
      <w:r w:rsidRPr="00C236C0">
        <w:rPr>
          <w:rFonts w:ascii="Arial" w:hAnsi="Arial" w:cs="Arial"/>
        </w:rPr>
        <w:t>электроаудита</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Устав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b/>
        </w:rPr>
        <w:t xml:space="preserve"> </w:t>
      </w:r>
      <w:r w:rsidRPr="00C236C0">
        <w:rPr>
          <w:rFonts w:ascii="Arial" w:hAnsi="Arial" w:cs="Arial"/>
        </w:rPr>
        <w:t>Цели и задачи муниципальной Программы</w:t>
      </w:r>
      <w:r w:rsidRPr="00C236C0">
        <w:rPr>
          <w:rFonts w:ascii="Arial" w:hAnsi="Arial" w:cs="Arial"/>
        </w:rPr>
        <w:tab/>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создание экономических и организационных условий для эффективного использования энергоресурсов;</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сокращение расходов бюджета на финансирование оплаты коммунальных услуг;</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поддержание комфортного теплового режима внутри зданий для улучшения качества жизнедеятельности.</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Для достижения  целей необходимо решить  следующие задачи:</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осуществить оценку фактических параметров </w:t>
      </w:r>
      <w:proofErr w:type="spellStart"/>
      <w:r w:rsidRPr="00C236C0">
        <w:rPr>
          <w:rFonts w:ascii="Arial" w:hAnsi="Arial" w:cs="Arial"/>
        </w:rPr>
        <w:t>энергоэффективности</w:t>
      </w:r>
      <w:proofErr w:type="spellEnd"/>
      <w:r w:rsidRPr="00C236C0">
        <w:rPr>
          <w:rFonts w:ascii="Arial" w:hAnsi="Arial" w:cs="Arial"/>
        </w:rPr>
        <w:t xml:space="preserve"> по объектам энергопотребления;</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выполнить технические и организационные мероприятия по снижению использования энергоресурсов.</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Перечень основных мероприятий:</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проведение энергетических обследований учреждений с целью определения их </w:t>
      </w:r>
      <w:proofErr w:type="spellStart"/>
      <w:r w:rsidRPr="00C236C0">
        <w:rPr>
          <w:rFonts w:ascii="Arial" w:hAnsi="Arial" w:cs="Arial"/>
        </w:rPr>
        <w:t>энергоэффективности</w:t>
      </w:r>
      <w:proofErr w:type="spellEnd"/>
      <w:r w:rsidRPr="00C236C0">
        <w:rPr>
          <w:rFonts w:ascii="Arial" w:hAnsi="Arial" w:cs="Arial"/>
        </w:rPr>
        <w:t xml:space="preserve">;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проведение организационных мероприятий по </w:t>
      </w:r>
      <w:proofErr w:type="gramStart"/>
      <w:r w:rsidRPr="00C236C0">
        <w:rPr>
          <w:rFonts w:ascii="Arial" w:hAnsi="Arial" w:cs="Arial"/>
        </w:rPr>
        <w:t>контролю за</w:t>
      </w:r>
      <w:proofErr w:type="gramEnd"/>
      <w:r w:rsidRPr="00C236C0">
        <w:rPr>
          <w:rFonts w:ascii="Arial" w:hAnsi="Arial" w:cs="Arial"/>
        </w:rPr>
        <w:t xml:space="preserve"> расходом энергоресурсов и показателями </w:t>
      </w:r>
      <w:proofErr w:type="spellStart"/>
      <w:r w:rsidRPr="00C236C0">
        <w:rPr>
          <w:rFonts w:ascii="Arial" w:hAnsi="Arial" w:cs="Arial"/>
        </w:rPr>
        <w:t>энергоэффективности</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обучение ответственных  лиц  энергосберегающим методам и мероприятиям;</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модернизация систем освещения на основе </w:t>
      </w:r>
      <w:proofErr w:type="spellStart"/>
      <w:r w:rsidRPr="00C236C0">
        <w:rPr>
          <w:rFonts w:ascii="Arial" w:hAnsi="Arial" w:cs="Arial"/>
        </w:rPr>
        <w:t>энергоэкономичных</w:t>
      </w:r>
      <w:proofErr w:type="spellEnd"/>
      <w:r w:rsidRPr="00C236C0">
        <w:rPr>
          <w:rFonts w:ascii="Arial" w:hAnsi="Arial" w:cs="Arial"/>
        </w:rPr>
        <w:t xml:space="preserve"> осветительных приборов;</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текущий ремонт зданий.</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Ожидаемые конечные результаты реализации 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ежегодное снижение потребления энергоресурсов не менее чем на 3 %, а за весь период реализации программы – не менее чем на 15 %;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соответствие санитарно-гигиенических требований к микроклимату зданий;</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улучшение индикаторов </w:t>
      </w:r>
      <w:proofErr w:type="spellStart"/>
      <w:r w:rsidRPr="00C236C0">
        <w:rPr>
          <w:rFonts w:ascii="Arial" w:hAnsi="Arial" w:cs="Arial"/>
        </w:rPr>
        <w:t>энергоэффективности</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p>
    <w:p w:rsidR="00C236C0" w:rsidRPr="00C236C0" w:rsidRDefault="00C236C0" w:rsidP="00C236C0">
      <w:pPr>
        <w:widowControl w:val="0"/>
        <w:autoSpaceDE w:val="0"/>
        <w:autoSpaceDN w:val="0"/>
        <w:ind w:left="567" w:firstLine="567"/>
        <w:jc w:val="both"/>
        <w:rPr>
          <w:rFonts w:ascii="Arial" w:hAnsi="Arial" w:cs="Arial"/>
          <w:b/>
        </w:rPr>
      </w:pPr>
      <w:r w:rsidRPr="00C236C0">
        <w:rPr>
          <w:rFonts w:ascii="Arial" w:hAnsi="Arial" w:cs="Arial"/>
          <w:b/>
        </w:rPr>
        <w:t>10. ПРОГРАММА «Пожарная безопасность на территории муниципального образования «</w:t>
      </w:r>
      <w:proofErr w:type="spellStart"/>
      <w:r w:rsidRPr="00C236C0">
        <w:rPr>
          <w:rFonts w:ascii="Arial" w:hAnsi="Arial" w:cs="Arial"/>
          <w:b/>
        </w:rPr>
        <w:t>Ирхидей</w:t>
      </w:r>
      <w:proofErr w:type="spellEnd"/>
      <w:r w:rsidRPr="00C236C0">
        <w:rPr>
          <w:rFonts w:ascii="Arial" w:hAnsi="Arial" w:cs="Arial"/>
          <w:b/>
        </w:rPr>
        <w:t>» на 2020 - 2024 годы»</w:t>
      </w:r>
    </w:p>
    <w:p w:rsidR="00C236C0" w:rsidRPr="00C236C0" w:rsidRDefault="00C236C0" w:rsidP="00C236C0">
      <w:pPr>
        <w:widowControl w:val="0"/>
        <w:autoSpaceDE w:val="0"/>
        <w:autoSpaceDN w:val="0"/>
        <w:ind w:left="567" w:firstLine="567"/>
        <w:jc w:val="both"/>
        <w:rPr>
          <w:rFonts w:ascii="Arial" w:hAnsi="Arial" w:cs="Arial"/>
        </w:rPr>
      </w:pP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Цели и задачи 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Цель: 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w:t>
      </w:r>
      <w:proofErr w:type="gramStart"/>
      <w:r w:rsidRPr="00C236C0">
        <w:rPr>
          <w:rFonts w:ascii="Arial" w:hAnsi="Arial" w:cs="Arial"/>
        </w:rPr>
        <w:t>дств дл</w:t>
      </w:r>
      <w:proofErr w:type="gramEnd"/>
      <w:r w:rsidRPr="00C236C0">
        <w:rPr>
          <w:rFonts w:ascii="Arial" w:hAnsi="Arial" w:cs="Arial"/>
        </w:rPr>
        <w:t>я тушения пожаров.</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Задачи: защита жизни и здоровья граждан, обеспечение надлежащего состояния источников противопожарного водоснабжения, обеспечение беспрепятственного проезда пожарной техники  к источникам водоснабжения, организация обучения мерам пожарной безопасности  и пропаганда пожарн</w:t>
      </w:r>
      <w:proofErr w:type="gramStart"/>
      <w:r w:rsidRPr="00C236C0">
        <w:rPr>
          <w:rFonts w:ascii="Arial" w:hAnsi="Arial" w:cs="Arial"/>
        </w:rPr>
        <w:t>о-</w:t>
      </w:r>
      <w:proofErr w:type="gramEnd"/>
      <w:r w:rsidRPr="00C236C0">
        <w:rPr>
          <w:rFonts w:ascii="Arial" w:hAnsi="Arial" w:cs="Arial"/>
        </w:rPr>
        <w:t xml:space="preserve"> технических знаний, социальное и экономическое стимулирование участия граждан и организаций в добровольной пожарной охране, в </w:t>
      </w:r>
      <w:proofErr w:type="spellStart"/>
      <w:r w:rsidRPr="00C236C0">
        <w:rPr>
          <w:rFonts w:ascii="Arial" w:hAnsi="Arial" w:cs="Arial"/>
        </w:rPr>
        <w:t>т.ч</w:t>
      </w:r>
      <w:proofErr w:type="spellEnd"/>
      <w:r w:rsidRPr="00C236C0">
        <w:rPr>
          <w:rFonts w:ascii="Arial" w:hAnsi="Arial" w:cs="Arial"/>
        </w:rPr>
        <w:t>. участие в борьбе с пожарами.</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Ожидаемые конечные результаты реализации 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lastRenderedPageBreak/>
        <w:t>- снижение общего количества пожаров и гибели людей;</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ликвидация пожаров в короткие сроки без наступления тяжких последствий;</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снижение числа травмированных и пострадавших людей на пожарах в результате правильных действий при обнаружении пожаров и эвакуации;</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повышение уровня пожарной безопасности и обеспечение оптимального реагирования на угрозы возникновения пожаров со стороны населения;</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снижение размеров общего материального ущерба, нанесенного пожарами;</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участие общественности в профилактических мероприятиях по предупреждению пожаров и гибели людей.</w:t>
      </w:r>
    </w:p>
    <w:p w:rsidR="00C236C0" w:rsidRPr="00C236C0" w:rsidRDefault="00C236C0" w:rsidP="00C236C0">
      <w:pPr>
        <w:widowControl w:val="0"/>
        <w:autoSpaceDE w:val="0"/>
        <w:autoSpaceDN w:val="0"/>
        <w:ind w:left="567" w:firstLine="567"/>
        <w:jc w:val="both"/>
        <w:rPr>
          <w:rFonts w:ascii="Arial" w:hAnsi="Arial" w:cs="Arial"/>
        </w:rPr>
      </w:pPr>
    </w:p>
    <w:p w:rsidR="00C236C0" w:rsidRPr="00C236C0" w:rsidRDefault="00C236C0" w:rsidP="00C236C0">
      <w:pPr>
        <w:widowControl w:val="0"/>
        <w:autoSpaceDE w:val="0"/>
        <w:autoSpaceDN w:val="0"/>
        <w:ind w:left="567" w:firstLine="567"/>
        <w:jc w:val="both"/>
        <w:rPr>
          <w:rFonts w:ascii="Arial" w:hAnsi="Arial" w:cs="Arial"/>
          <w:b/>
        </w:rPr>
      </w:pPr>
      <w:r w:rsidRPr="00C236C0">
        <w:rPr>
          <w:rFonts w:ascii="Arial" w:hAnsi="Arial" w:cs="Arial"/>
          <w:b/>
        </w:rPr>
        <w:t>11. ПРОГРАММА «Комплексные меры профилактики правонарушений и борьбы с преступностью на территории муниципального образования «</w:t>
      </w:r>
      <w:proofErr w:type="spellStart"/>
      <w:r w:rsidRPr="00C236C0">
        <w:rPr>
          <w:rFonts w:ascii="Arial" w:hAnsi="Arial" w:cs="Arial"/>
          <w:b/>
        </w:rPr>
        <w:t>Ирхидей</w:t>
      </w:r>
      <w:proofErr w:type="spellEnd"/>
      <w:r w:rsidRPr="00C236C0">
        <w:rPr>
          <w:rFonts w:ascii="Arial" w:hAnsi="Arial" w:cs="Arial"/>
          <w:b/>
        </w:rPr>
        <w:t xml:space="preserve">» на   2023-2025 годы»  </w:t>
      </w:r>
    </w:p>
    <w:p w:rsidR="00C236C0" w:rsidRPr="00C236C0" w:rsidRDefault="00C236C0" w:rsidP="00C236C0">
      <w:pPr>
        <w:widowControl w:val="0"/>
        <w:autoSpaceDE w:val="0"/>
        <w:autoSpaceDN w:val="0"/>
        <w:ind w:left="567" w:firstLine="567"/>
        <w:jc w:val="both"/>
        <w:rPr>
          <w:rFonts w:ascii="Arial" w:hAnsi="Arial" w:cs="Arial"/>
          <w:b/>
        </w:rPr>
      </w:pP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Цель и задачи 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ab/>
        <w:t>Цели 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совершенствование системы профилактики преступлений и иных правонарушений;</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повышение уровня обеспечения общественного правопорядка и общественной безопасности на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 в том числе в местах массового пребывания граждан.</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Задачи 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снижение уровня преступности, в том числе подростковой, на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совершенствование системы мер социальной профилактики правонарушений, направленной на активизацию борьбы с алкоголизмом, наркоманией, преступностью, безнадзорностью несовершеннолетних;</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совершенствование форм и методов пропаганды здорового и социально активного образа жизни, в том числе среди подростков и молодежи;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выявление и устранение причин и условий, способствующих совершению преступлений и иных правонарушений;</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-формирование позитивного общественного мнения о правоохранительной деятельности, проводимой на территории поселения с целью повышения уровня доверия к правоохранительным органам;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содействие правоохранительным органам в области сотрудничества с добровольными формированиями населения, уставные цели которых предусматривают их участие в охране общественного порядка.</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Ожидаемые конечные результаты реализации 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сокращение числа правонарушений и преступлений на территории сельского поселения;</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улучшение </w:t>
      </w:r>
      <w:proofErr w:type="gramStart"/>
      <w:r w:rsidRPr="00C236C0">
        <w:rPr>
          <w:rFonts w:ascii="Arial" w:hAnsi="Arial" w:cs="Arial"/>
        </w:rPr>
        <w:t>криминогенной обстановки</w:t>
      </w:r>
      <w:proofErr w:type="gramEnd"/>
      <w:r w:rsidRPr="00C236C0">
        <w:rPr>
          <w:rFonts w:ascii="Arial" w:hAnsi="Arial" w:cs="Arial"/>
        </w:rPr>
        <w:t xml:space="preserve">.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Бюджетная эффективность реализации программы состоит </w:t>
      </w:r>
      <w:proofErr w:type="gramStart"/>
      <w:r w:rsidRPr="00C236C0">
        <w:rPr>
          <w:rFonts w:ascii="Arial" w:hAnsi="Arial" w:cs="Arial"/>
        </w:rPr>
        <w:t>в</w:t>
      </w:r>
      <w:proofErr w:type="gram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w:t>
      </w:r>
      <w:proofErr w:type="gramStart"/>
      <w:r w:rsidRPr="00C236C0">
        <w:rPr>
          <w:rFonts w:ascii="Arial" w:hAnsi="Arial" w:cs="Arial"/>
        </w:rPr>
        <w:t>увеличении</w:t>
      </w:r>
      <w:proofErr w:type="gramEnd"/>
      <w:r w:rsidRPr="00C236C0">
        <w:rPr>
          <w:rFonts w:ascii="Arial" w:hAnsi="Arial" w:cs="Arial"/>
        </w:rPr>
        <w:t xml:space="preserve"> налоговых поступлений в бюджеты бюджетной системы Российской Федерации вследствие снижения количества лиц, потерявших трудоспособность в результате совершенных против них преступлений.</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Экономическая эффективность реализации программы состоит </w:t>
      </w:r>
      <w:proofErr w:type="gramStart"/>
      <w:r w:rsidRPr="00C236C0">
        <w:rPr>
          <w:rFonts w:ascii="Arial" w:hAnsi="Arial" w:cs="Arial"/>
        </w:rPr>
        <w:t>в</w:t>
      </w:r>
      <w:proofErr w:type="gram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w:t>
      </w:r>
      <w:proofErr w:type="gramStart"/>
      <w:r w:rsidRPr="00C236C0">
        <w:rPr>
          <w:rFonts w:ascii="Arial" w:hAnsi="Arial" w:cs="Arial"/>
        </w:rPr>
        <w:t>создании</w:t>
      </w:r>
      <w:proofErr w:type="gramEnd"/>
      <w:r w:rsidRPr="00C236C0">
        <w:rPr>
          <w:rFonts w:ascii="Arial" w:hAnsi="Arial" w:cs="Arial"/>
        </w:rPr>
        <w:t xml:space="preserve"> спокойной и стабильной обстановки, способствующей повышению инвестиционной привлекательности поселения.</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Социальная эффективность реализации программы состоит </w:t>
      </w:r>
      <w:proofErr w:type="gramStart"/>
      <w:r w:rsidRPr="00C236C0">
        <w:rPr>
          <w:rFonts w:ascii="Arial" w:hAnsi="Arial" w:cs="Arial"/>
        </w:rPr>
        <w:t>в</w:t>
      </w:r>
      <w:proofErr w:type="gram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w:t>
      </w:r>
      <w:proofErr w:type="gramStart"/>
      <w:r w:rsidRPr="00C236C0">
        <w:rPr>
          <w:rFonts w:ascii="Arial" w:hAnsi="Arial" w:cs="Arial"/>
        </w:rPr>
        <w:t>сокращении</w:t>
      </w:r>
      <w:proofErr w:type="gramEnd"/>
      <w:r w:rsidRPr="00C236C0">
        <w:rPr>
          <w:rFonts w:ascii="Arial" w:hAnsi="Arial" w:cs="Arial"/>
        </w:rPr>
        <w:t xml:space="preserve"> моральных и нравственных страданий граждан от совершенных против них преступлений;</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положительном </w:t>
      </w:r>
      <w:proofErr w:type="gramStart"/>
      <w:r w:rsidRPr="00C236C0">
        <w:rPr>
          <w:rFonts w:ascii="Arial" w:hAnsi="Arial" w:cs="Arial"/>
        </w:rPr>
        <w:t>воздействии</w:t>
      </w:r>
      <w:proofErr w:type="gramEnd"/>
      <w:r w:rsidRPr="00C236C0">
        <w:rPr>
          <w:rFonts w:ascii="Arial" w:hAnsi="Arial" w:cs="Arial"/>
        </w:rPr>
        <w:t xml:space="preserve"> на моральное, интеллектуальное, физическое развитие общества, связанном со снижением уровня преступности;</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w:t>
      </w:r>
      <w:proofErr w:type="gramStart"/>
      <w:r w:rsidRPr="00C236C0">
        <w:rPr>
          <w:rFonts w:ascii="Arial" w:hAnsi="Arial" w:cs="Arial"/>
        </w:rPr>
        <w:t>создании</w:t>
      </w:r>
      <w:proofErr w:type="gramEnd"/>
      <w:r w:rsidRPr="00C236C0">
        <w:rPr>
          <w:rFonts w:ascii="Arial" w:hAnsi="Arial" w:cs="Arial"/>
        </w:rPr>
        <w:t xml:space="preserve"> обстановки спокойствия и безопасности на улицах и в других общественных местах;</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w:t>
      </w:r>
      <w:proofErr w:type="gramStart"/>
      <w:r w:rsidRPr="00C236C0">
        <w:rPr>
          <w:rFonts w:ascii="Arial" w:hAnsi="Arial" w:cs="Arial"/>
        </w:rPr>
        <w:t>повышении</w:t>
      </w:r>
      <w:proofErr w:type="gramEnd"/>
      <w:r w:rsidRPr="00C236C0">
        <w:rPr>
          <w:rFonts w:ascii="Arial" w:hAnsi="Arial" w:cs="Arial"/>
        </w:rPr>
        <w:t xml:space="preserve"> доверия населения к правоохранительным органам и иным органам </w:t>
      </w:r>
      <w:r w:rsidRPr="00C236C0">
        <w:rPr>
          <w:rFonts w:ascii="Arial" w:hAnsi="Arial" w:cs="Arial"/>
        </w:rPr>
        <w:lastRenderedPageBreak/>
        <w:t>государственной власти.</w:t>
      </w:r>
    </w:p>
    <w:p w:rsidR="00C236C0" w:rsidRPr="00C236C0" w:rsidRDefault="00C236C0" w:rsidP="00C236C0">
      <w:pPr>
        <w:widowControl w:val="0"/>
        <w:autoSpaceDE w:val="0"/>
        <w:autoSpaceDN w:val="0"/>
        <w:ind w:left="567" w:firstLine="567"/>
        <w:jc w:val="both"/>
        <w:rPr>
          <w:rFonts w:ascii="Arial" w:hAnsi="Arial" w:cs="Arial"/>
        </w:rPr>
      </w:pPr>
    </w:p>
    <w:p w:rsidR="00C236C0" w:rsidRPr="00C236C0" w:rsidRDefault="00C236C0" w:rsidP="00C236C0">
      <w:pPr>
        <w:widowControl w:val="0"/>
        <w:autoSpaceDE w:val="0"/>
        <w:autoSpaceDN w:val="0"/>
        <w:ind w:left="567" w:firstLine="567"/>
        <w:jc w:val="both"/>
        <w:rPr>
          <w:rFonts w:ascii="Arial" w:hAnsi="Arial" w:cs="Arial"/>
          <w:b/>
        </w:rPr>
      </w:pPr>
      <w:r w:rsidRPr="00C236C0">
        <w:rPr>
          <w:rFonts w:ascii="Arial" w:hAnsi="Arial" w:cs="Arial"/>
          <w:b/>
        </w:rPr>
        <w:t>12. ПРОГРАММА «Обеспечение безопасности населения на транспорте в муниципальном образовании «</w:t>
      </w:r>
      <w:proofErr w:type="spellStart"/>
      <w:r w:rsidRPr="00C236C0">
        <w:rPr>
          <w:rFonts w:ascii="Arial" w:hAnsi="Arial" w:cs="Arial"/>
          <w:b/>
        </w:rPr>
        <w:t>Ирхидей</w:t>
      </w:r>
      <w:proofErr w:type="spellEnd"/>
      <w:r w:rsidRPr="00C236C0">
        <w:rPr>
          <w:rFonts w:ascii="Arial" w:hAnsi="Arial" w:cs="Arial"/>
          <w:b/>
        </w:rPr>
        <w:t>» на 2020 – 2024 годы»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w:t>
      </w:r>
      <w:proofErr w:type="gramStart"/>
      <w:r w:rsidRPr="00C236C0">
        <w:rPr>
          <w:rFonts w:ascii="Arial" w:hAnsi="Arial" w:cs="Arial"/>
        </w:rPr>
        <w:t>Выполнение мероприятий программы осуществляется в соответствии с Указом Президента Российской Федерации от 31 марта 2010 г. N 403 "О создании комплексной системы обеспечения безопасности населения на транспорте",  Федеральными законами от 09 февраля 2007 г. N 16-ФЗ "О транспортной безопасности", от 06 октября 2003 г. № 131-ФЗ «Об общих принципах организации местного самоуправления в Российской Федерации», другими нормативными правовыми актами.</w:t>
      </w:r>
      <w:proofErr w:type="gramEnd"/>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Цели 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защита жизни и здоровья населения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Задачи 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повышение защищенности пассажиров и персонала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 формирование индивидуального и общественного сознания, активной жизненной позиции и повышение грамотности населения в области обеспечения безопасности населения на транспорте.</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Ожидаемые конечные результаты 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В результате реализации Программы к 2024 году ожидается, что доля объектов транспортной инфраструктуры (автомобильные дороги общего пользования местного значения), соответствующих требованиям обеспечения транспортной безопасности, составит 70 %.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В ходе реализации 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бюджета МО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p>
    <w:p w:rsidR="00C236C0" w:rsidRPr="00C236C0" w:rsidRDefault="00C236C0" w:rsidP="00C236C0">
      <w:pPr>
        <w:widowControl w:val="0"/>
        <w:autoSpaceDE w:val="0"/>
        <w:autoSpaceDN w:val="0"/>
        <w:ind w:left="567" w:firstLine="567"/>
        <w:jc w:val="both"/>
        <w:rPr>
          <w:rFonts w:ascii="Arial" w:hAnsi="Arial" w:cs="Arial"/>
          <w:b/>
        </w:rPr>
      </w:pPr>
      <w:r w:rsidRPr="00C236C0">
        <w:rPr>
          <w:rFonts w:ascii="Arial" w:hAnsi="Arial" w:cs="Arial"/>
          <w:b/>
        </w:rPr>
        <w:t>13. ПРОГРАММА «Комплексное развитие сельских территорий МО «</w:t>
      </w:r>
      <w:proofErr w:type="spellStart"/>
      <w:r w:rsidRPr="00C236C0">
        <w:rPr>
          <w:rFonts w:ascii="Arial" w:hAnsi="Arial" w:cs="Arial"/>
          <w:b/>
        </w:rPr>
        <w:t>Ирхидей</w:t>
      </w:r>
      <w:proofErr w:type="spellEnd"/>
      <w:r w:rsidRPr="00C236C0">
        <w:rPr>
          <w:rFonts w:ascii="Arial" w:hAnsi="Arial" w:cs="Arial"/>
          <w:b/>
        </w:rPr>
        <w:t>» на 2020-2024 годы»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Финансирование муниципальной программы осуществляется за счет средств федерального, областного, местного бюджетов и внебюджетных источников. Объемы финансирования мероприятий муниципальной программы могут изменяться в зависимости от возможностей бюджетов и результатов оценки эффективности реализации муниципальной 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Объем расходов, связанных с финансовым обеспечением мероприятий, проводимых в рамках муниципальной программы за счет средств местного бюджета, осуществляется в соответствии с решением Думы муниципального образования «</w:t>
      </w:r>
      <w:proofErr w:type="spellStart"/>
      <w:r w:rsidRPr="00C236C0">
        <w:rPr>
          <w:rFonts w:ascii="Arial" w:hAnsi="Arial" w:cs="Arial"/>
        </w:rPr>
        <w:t>Ирхидей</w:t>
      </w:r>
      <w:proofErr w:type="spellEnd"/>
      <w:r w:rsidRPr="00C236C0">
        <w:rPr>
          <w:rFonts w:ascii="Arial" w:hAnsi="Arial" w:cs="Arial"/>
        </w:rPr>
        <w:t>» «О бюджете муниципального образования «</w:t>
      </w:r>
      <w:proofErr w:type="spellStart"/>
      <w:r w:rsidRPr="00C236C0">
        <w:rPr>
          <w:rFonts w:ascii="Arial" w:hAnsi="Arial" w:cs="Arial"/>
        </w:rPr>
        <w:t>Ирхидей</w:t>
      </w:r>
      <w:proofErr w:type="spellEnd"/>
      <w:r w:rsidRPr="00C236C0">
        <w:rPr>
          <w:rFonts w:ascii="Arial" w:hAnsi="Arial" w:cs="Arial"/>
        </w:rPr>
        <w:t>» на очередной финансовый год и на плановый период» в пределах доведенных лимитов бюджетных обязательств.</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Цель подпрограммы: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сохранение доли сельского населения в общей численности населения Иркутской области</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Задачи муниципальной 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1. Повышение уровня комплексного развития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2. Активизация граждан, проживающих в сельской местности, в реализации общественно значимых проектов по благоустройству сельских территорий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3. Повышение уровня комплексного обустройства муниципального образования «</w:t>
      </w:r>
      <w:proofErr w:type="spellStart"/>
      <w:r w:rsidRPr="00C236C0">
        <w:rPr>
          <w:rFonts w:ascii="Arial" w:hAnsi="Arial" w:cs="Arial"/>
        </w:rPr>
        <w:t>Ирхидей</w:t>
      </w:r>
      <w:proofErr w:type="spellEnd"/>
      <w:r w:rsidRPr="00C236C0">
        <w:rPr>
          <w:rFonts w:ascii="Arial" w:hAnsi="Arial" w:cs="Arial"/>
        </w:rPr>
        <w:t>» объектами инженерной инфраструктуры.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4. Повышение уровня комплексного обустройства муниципального образования «</w:t>
      </w:r>
      <w:proofErr w:type="spellStart"/>
      <w:r w:rsidRPr="00C236C0">
        <w:rPr>
          <w:rFonts w:ascii="Arial" w:hAnsi="Arial" w:cs="Arial"/>
        </w:rPr>
        <w:t>Ирхидей</w:t>
      </w:r>
      <w:proofErr w:type="spellEnd"/>
      <w:r w:rsidRPr="00C236C0">
        <w:rPr>
          <w:rFonts w:ascii="Arial" w:hAnsi="Arial" w:cs="Arial"/>
        </w:rPr>
        <w:t>» объектами социальной инфраструктуры.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lastRenderedPageBreak/>
        <w:t>Ожидаемые конечные результаты реализации муниципальной 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1. Повышение уровня комплексного развития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2. Активизация граждан, проживающих в сельской местности, в реализации общественно значимых проектов по благоустройству сельских территорий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3. Повышение уровня комплексного обустройства муниципального образования «</w:t>
      </w:r>
      <w:proofErr w:type="spellStart"/>
      <w:r w:rsidRPr="00C236C0">
        <w:rPr>
          <w:rFonts w:ascii="Arial" w:hAnsi="Arial" w:cs="Arial"/>
        </w:rPr>
        <w:t>Ирхидей</w:t>
      </w:r>
      <w:proofErr w:type="spellEnd"/>
      <w:r w:rsidRPr="00C236C0">
        <w:rPr>
          <w:rFonts w:ascii="Arial" w:hAnsi="Arial" w:cs="Arial"/>
        </w:rPr>
        <w:t>» объектами инженерной инфраструктуры.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4. Повышение уровня комплексного обустройства муниципального образования «</w:t>
      </w:r>
      <w:proofErr w:type="spellStart"/>
      <w:r w:rsidRPr="00C236C0">
        <w:rPr>
          <w:rFonts w:ascii="Arial" w:hAnsi="Arial" w:cs="Arial"/>
        </w:rPr>
        <w:t>Ирхидей</w:t>
      </w:r>
      <w:proofErr w:type="spellEnd"/>
      <w:r w:rsidRPr="00C236C0">
        <w:rPr>
          <w:rFonts w:ascii="Arial" w:hAnsi="Arial" w:cs="Arial"/>
        </w:rPr>
        <w:t>» объектами социальной инфраструктуры.</w:t>
      </w:r>
    </w:p>
    <w:p w:rsidR="00C236C0" w:rsidRPr="00C236C0" w:rsidRDefault="00C236C0" w:rsidP="00C236C0">
      <w:pPr>
        <w:widowControl w:val="0"/>
        <w:autoSpaceDE w:val="0"/>
        <w:autoSpaceDN w:val="0"/>
        <w:ind w:left="567" w:firstLine="567"/>
        <w:jc w:val="both"/>
        <w:rPr>
          <w:rFonts w:ascii="Arial" w:hAnsi="Arial" w:cs="Arial"/>
        </w:rPr>
      </w:pPr>
    </w:p>
    <w:p w:rsidR="00C236C0" w:rsidRPr="00C236C0" w:rsidRDefault="00C236C0" w:rsidP="00C236C0">
      <w:pPr>
        <w:widowControl w:val="0"/>
        <w:autoSpaceDE w:val="0"/>
        <w:autoSpaceDN w:val="0"/>
        <w:ind w:left="567" w:firstLine="567"/>
        <w:jc w:val="both"/>
        <w:rPr>
          <w:rFonts w:ascii="Arial" w:hAnsi="Arial" w:cs="Arial"/>
          <w:b/>
        </w:rPr>
      </w:pPr>
      <w:r w:rsidRPr="00C236C0">
        <w:rPr>
          <w:rFonts w:ascii="Arial" w:hAnsi="Arial" w:cs="Arial"/>
          <w:b/>
        </w:rPr>
        <w:t>14.</w:t>
      </w:r>
      <w:r w:rsidRPr="00C236C0">
        <w:rPr>
          <w:rFonts w:asciiTheme="minorHAnsi" w:eastAsiaTheme="minorHAnsi" w:hAnsiTheme="minorHAnsi" w:cstheme="minorBidi"/>
          <w:sz w:val="22"/>
          <w:szCs w:val="22"/>
          <w:lang w:eastAsia="en-US"/>
        </w:rPr>
        <w:t xml:space="preserve"> </w:t>
      </w:r>
      <w:r w:rsidRPr="00C236C0">
        <w:rPr>
          <w:rFonts w:ascii="Arial" w:eastAsiaTheme="minorHAnsi" w:hAnsi="Arial" w:cs="Arial"/>
          <w:b/>
          <w:lang w:eastAsia="en-US"/>
        </w:rPr>
        <w:t xml:space="preserve">ПРОГРАММА </w:t>
      </w:r>
      <w:r w:rsidRPr="00C236C0">
        <w:rPr>
          <w:rFonts w:ascii="Arial" w:hAnsi="Arial" w:cs="Arial"/>
          <w:b/>
        </w:rPr>
        <w:t>"Защита населения и территории муниципального образования «</w:t>
      </w:r>
      <w:proofErr w:type="spellStart"/>
      <w:r w:rsidRPr="00C236C0">
        <w:rPr>
          <w:rFonts w:ascii="Arial" w:hAnsi="Arial" w:cs="Arial"/>
          <w:b/>
        </w:rPr>
        <w:t>Ирхидей</w:t>
      </w:r>
      <w:proofErr w:type="spellEnd"/>
      <w:r w:rsidRPr="00C236C0">
        <w:rPr>
          <w:rFonts w:ascii="Arial" w:hAnsi="Arial" w:cs="Arial"/>
          <w:b/>
        </w:rPr>
        <w:t>» от чрезвычайной ситуаций, обеспечение пожарной безопасности и безопасности людей на водных объектах» на 2020-2024 годы »</w:t>
      </w:r>
    </w:p>
    <w:p w:rsidR="00C236C0" w:rsidRPr="00C236C0" w:rsidRDefault="00C236C0" w:rsidP="00C236C0">
      <w:pPr>
        <w:widowControl w:val="0"/>
        <w:autoSpaceDE w:val="0"/>
        <w:autoSpaceDN w:val="0"/>
        <w:ind w:left="567" w:firstLine="567"/>
        <w:jc w:val="both"/>
        <w:rPr>
          <w:rFonts w:ascii="Arial" w:hAnsi="Arial" w:cs="Arial"/>
          <w:b/>
        </w:rPr>
      </w:pP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На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 xml:space="preserve">» природные чрезвычайные ситуации могут сложиться в результате опасных природных явлений: пожары, сильные ветра, снегопады, засухи. Развитию пожаров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 от 10 до 12 км.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Основными проблемами пожарной безопасности являются: низкий уровень защищенности населения, территорий и учреждений социальной сферы от пожаров; несвоевременное сообщение о пожаре (возгораний) в пожарную охрану. Эффективность предупреждения и ликвидации чрезвычайных ситуаций во многом определяется наличием материальных ресурсов. Исходя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 на муниципальном уровне.</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Основные цели 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предупреждение чрезвычайных ситуаций на территории муниципального образования;</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уменьшение количества пожаров;</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сокращение материальных потерь от чрезвычайных ситуаций и пожаров;</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создание необходимых условий для обеспечения пожарной безопасности, безопасности жизнедеятельности населения и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создание резервов (запасов) материальных ресурсов для ликвидации чрезвычайных ситуаций</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Основные задачи 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разработка и реализация мероприятий, направленных на обеспечение безопасности жизнедеятельности населения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обеспечение первичных мер пожарной безопасности на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обеспечение специализированной техникой и противопожарным оборудованием;</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обеспечение территории источниками наружного противопожарного водоснабжения;</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организация профилактической работы по предупреждению и пресечению нарушений требований пожарной безопасности; создание материальных резервов для ликвидации чрезвычайных ситуаций;</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Для достижения поставленных основных целей и задач программы необходимо реализовать мероприятия программы в период 2020 – 2024 г.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Оценка эффективности социально – экономических и экологических последствий от реализации 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В соответствии с целями настоящей Программы предполагается достичь </w:t>
      </w:r>
      <w:r w:rsidRPr="00C236C0">
        <w:rPr>
          <w:rFonts w:ascii="Arial" w:hAnsi="Arial" w:cs="Arial"/>
        </w:rPr>
        <w:lastRenderedPageBreak/>
        <w:t>следующих результатов:</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1. Разработка и реализация мероприятий, направленных на соблюдение правил пожарной безопасности населением;</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2. Повышение объема знаний и навыков в области пожарной безопасности руководителей, должностных лиц и специалистов;</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3. Информирование населения о правилах поведения и действиях в чрезвычайных ситуациях;</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4. Дооборудование объектов социальной сферы для подготовки к приему и размещению населения, пострадавшего в чрезвычайных ситуациях.</w:t>
      </w:r>
    </w:p>
    <w:p w:rsidR="00C236C0" w:rsidRPr="00C236C0" w:rsidRDefault="00C236C0" w:rsidP="00C236C0">
      <w:pPr>
        <w:widowControl w:val="0"/>
        <w:autoSpaceDE w:val="0"/>
        <w:autoSpaceDN w:val="0"/>
        <w:ind w:left="567" w:firstLine="567"/>
        <w:jc w:val="both"/>
        <w:rPr>
          <w:rFonts w:ascii="Arial" w:hAnsi="Arial" w:cs="Arial"/>
        </w:rPr>
      </w:pPr>
    </w:p>
    <w:p w:rsidR="00C236C0" w:rsidRPr="00C236C0" w:rsidRDefault="00C236C0" w:rsidP="00C236C0">
      <w:pPr>
        <w:widowControl w:val="0"/>
        <w:autoSpaceDE w:val="0"/>
        <w:autoSpaceDN w:val="0"/>
        <w:ind w:left="567" w:firstLine="567"/>
        <w:jc w:val="both"/>
        <w:rPr>
          <w:rFonts w:ascii="Arial" w:hAnsi="Arial" w:cs="Arial"/>
          <w:b/>
        </w:rPr>
      </w:pPr>
      <w:r w:rsidRPr="00C236C0">
        <w:rPr>
          <w:rFonts w:ascii="Arial" w:hAnsi="Arial" w:cs="Arial"/>
          <w:b/>
        </w:rPr>
        <w:t>15. ПРОГРАММА «Укрепление межнациональных и межконфессиональных отношений и проведение профилактики межнациональных конфликтов в муниципальном образовании «</w:t>
      </w:r>
      <w:proofErr w:type="spellStart"/>
      <w:r w:rsidRPr="00C236C0">
        <w:rPr>
          <w:rFonts w:ascii="Arial" w:hAnsi="Arial" w:cs="Arial"/>
          <w:b/>
        </w:rPr>
        <w:t>Ирхидей</w:t>
      </w:r>
      <w:proofErr w:type="spellEnd"/>
      <w:r w:rsidRPr="00C236C0">
        <w:rPr>
          <w:rFonts w:ascii="Arial" w:hAnsi="Arial" w:cs="Arial"/>
          <w:b/>
        </w:rPr>
        <w:t>»  на 2023-2025 годы»</w:t>
      </w:r>
    </w:p>
    <w:p w:rsidR="00C236C0" w:rsidRPr="00C236C0" w:rsidRDefault="00C236C0" w:rsidP="00C236C0">
      <w:pPr>
        <w:widowControl w:val="0"/>
        <w:autoSpaceDE w:val="0"/>
        <w:autoSpaceDN w:val="0"/>
        <w:ind w:left="567" w:firstLine="567"/>
        <w:jc w:val="both"/>
        <w:rPr>
          <w:rFonts w:ascii="Arial" w:hAnsi="Arial" w:cs="Arial"/>
          <w:b/>
        </w:rPr>
      </w:pPr>
    </w:p>
    <w:p w:rsidR="00C236C0" w:rsidRPr="00C236C0" w:rsidRDefault="00C236C0" w:rsidP="00C236C0">
      <w:pPr>
        <w:widowControl w:val="0"/>
        <w:autoSpaceDE w:val="0"/>
        <w:autoSpaceDN w:val="0"/>
        <w:ind w:left="567" w:firstLine="567"/>
        <w:jc w:val="both"/>
        <w:rPr>
          <w:rFonts w:ascii="Arial" w:hAnsi="Arial" w:cs="Arial"/>
        </w:rPr>
      </w:pPr>
      <w:proofErr w:type="gramStart"/>
      <w:r w:rsidRPr="00C236C0">
        <w:rPr>
          <w:rFonts w:ascii="Arial" w:hAnsi="Arial" w:cs="Arial"/>
        </w:rPr>
        <w:t>Необходимость разработки муниципальной программы «Укрепление межнациональных и межконфессиональных отношений и проведение профилактики межнациональных конфликтов в  МО «</w:t>
      </w:r>
      <w:proofErr w:type="spellStart"/>
      <w:r w:rsidRPr="00C236C0">
        <w:rPr>
          <w:rFonts w:ascii="Arial" w:hAnsi="Arial" w:cs="Arial"/>
        </w:rPr>
        <w:t>Ирхидей</w:t>
      </w:r>
      <w:proofErr w:type="spellEnd"/>
      <w:r w:rsidRPr="00C236C0">
        <w:rPr>
          <w:rFonts w:ascii="Arial" w:hAnsi="Arial" w:cs="Arial"/>
        </w:rPr>
        <w:t>» на 2023-2025 годы»  связана с реализацией полномочий органов местного самоуправления по профилактике терроризма и экстремизма на территории   МО «</w:t>
      </w:r>
      <w:proofErr w:type="spellStart"/>
      <w:r w:rsidRPr="00C236C0">
        <w:rPr>
          <w:rFonts w:ascii="Arial" w:hAnsi="Arial" w:cs="Arial"/>
        </w:rPr>
        <w:t>Ирхидей</w:t>
      </w:r>
      <w:proofErr w:type="spellEnd"/>
      <w:r w:rsidRPr="00C236C0">
        <w:rPr>
          <w:rFonts w:ascii="Arial" w:hAnsi="Arial" w:cs="Arial"/>
        </w:rPr>
        <w:t>»,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Разработка Программы вызвана необходимостью поддержания стабильной общественно-политической обстановки и профилактики экстремизма на территории сельского поселения, в частности, в сфере межнациональных отношений.</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Целями Программы являются:</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ab/>
        <w:t>- обеспечение укрепления межнациональных и межконфессиональных отношений;</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поддержание стабильной общественно-политической обстановки и профилактики экстремизма на территории сельского поселения, в частности, в сфере межнациональных отношений;</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предотвращение этнических конфликтов.</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Для достижения поставленных целей необходимо решить следующие Задачи:</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ab/>
        <w:t>- укрепление межэтнического сотрудничества, мира и согласия, обеспечение терпимости в межнациональных отношениях,</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ab/>
        <w:t>- поддержка и распространение идей духовного единства и межэтнического согласия;</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ab/>
        <w:t>- развитие национальных культур народов, проживающих в   МО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Реализация мероприятий, направленных на укрепление межэтнического сотрудничества, мира и согласия на территории поселения, развитие национальных культур народов, проживающих в сельском поселении, профилактику межэтнических конфликтов планируется через муниципальную программу «Укрепление межнациональных и межконфессиональных отношений  и проведение профилактики межнациональных конфликтов в МО «</w:t>
      </w:r>
      <w:proofErr w:type="spellStart"/>
      <w:r w:rsidRPr="00C236C0">
        <w:rPr>
          <w:rFonts w:ascii="Arial" w:hAnsi="Arial" w:cs="Arial"/>
        </w:rPr>
        <w:t>Ирхидей</w:t>
      </w:r>
      <w:proofErr w:type="spellEnd"/>
      <w:r w:rsidRPr="00C236C0">
        <w:rPr>
          <w:rFonts w:ascii="Arial" w:hAnsi="Arial" w:cs="Arial"/>
        </w:rPr>
        <w:t xml:space="preserve"> на 2023-2025 годы».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В рамках Программы планируется проведение культурно-массовых мероприятий.</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Реализация мероприятий Программы в 2023 – 2025 годах позволит:</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ab/>
        <w:t>- повысить эффективность деятельности органов местного самоуправления МО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ab/>
        <w:t>- повысить уровень информированности представителей органов местного самоуправления и общественности об этническом и культурном разнообразии     муниципального образования МО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ab/>
        <w:t>- обеспечить гармонизацию межнациональных отношений;</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ab/>
        <w:t>- поддерживать стабильную общественно-политическую обстановку и профилактику экстремизма на территории сельского поселения, в частности, в сфере межнациональных отношений;</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ab/>
        <w:t>- предотвращать этнические конфликты.</w:t>
      </w:r>
    </w:p>
    <w:p w:rsidR="00C236C0" w:rsidRPr="00C236C0" w:rsidRDefault="00C236C0" w:rsidP="00C236C0">
      <w:pPr>
        <w:widowControl w:val="0"/>
        <w:autoSpaceDE w:val="0"/>
        <w:autoSpaceDN w:val="0"/>
        <w:ind w:left="567" w:firstLine="567"/>
        <w:jc w:val="both"/>
        <w:rPr>
          <w:rFonts w:ascii="Arial" w:hAnsi="Arial" w:cs="Arial"/>
        </w:rPr>
      </w:pPr>
    </w:p>
    <w:p w:rsidR="00C236C0" w:rsidRPr="00C236C0" w:rsidRDefault="00C236C0" w:rsidP="00C236C0">
      <w:pPr>
        <w:widowControl w:val="0"/>
        <w:autoSpaceDE w:val="0"/>
        <w:autoSpaceDN w:val="0"/>
        <w:ind w:left="567" w:firstLine="567"/>
        <w:jc w:val="both"/>
        <w:rPr>
          <w:rFonts w:ascii="Arial" w:hAnsi="Arial" w:cs="Arial"/>
          <w:b/>
        </w:rPr>
      </w:pPr>
      <w:r w:rsidRPr="00C236C0">
        <w:rPr>
          <w:rFonts w:ascii="Arial" w:hAnsi="Arial" w:cs="Arial"/>
          <w:b/>
        </w:rPr>
        <w:lastRenderedPageBreak/>
        <w:t>16.</w:t>
      </w:r>
      <w:r w:rsidRPr="00C236C0">
        <w:rPr>
          <w:rFonts w:asciiTheme="minorHAnsi" w:eastAsiaTheme="minorHAnsi" w:hAnsiTheme="minorHAnsi" w:cstheme="minorBidi"/>
          <w:b/>
          <w:sz w:val="22"/>
          <w:szCs w:val="22"/>
          <w:lang w:eastAsia="en-US"/>
        </w:rPr>
        <w:t xml:space="preserve"> </w:t>
      </w:r>
      <w:r w:rsidRPr="00C236C0">
        <w:rPr>
          <w:rFonts w:ascii="Arial" w:hAnsi="Arial" w:cs="Arial"/>
          <w:b/>
        </w:rPr>
        <w:t>Программа профилактики нарушений обязательных требований, требований, установленных муниципальными правовыми актами, в сфере осуществления муниципального земельного контроля на территории муниципального образования «</w:t>
      </w:r>
      <w:proofErr w:type="spellStart"/>
      <w:r w:rsidRPr="00C236C0">
        <w:rPr>
          <w:rFonts w:ascii="Arial" w:hAnsi="Arial" w:cs="Arial"/>
          <w:b/>
        </w:rPr>
        <w:t>ирхидей</w:t>
      </w:r>
      <w:proofErr w:type="spellEnd"/>
      <w:r w:rsidRPr="00C236C0">
        <w:rPr>
          <w:rFonts w:ascii="Arial" w:hAnsi="Arial" w:cs="Arial"/>
          <w:b/>
        </w:rPr>
        <w:t xml:space="preserve">» на 2021 год и плановый период 2022-2023 </w:t>
      </w:r>
      <w:proofErr w:type="spellStart"/>
      <w:r w:rsidRPr="00C236C0">
        <w:rPr>
          <w:rFonts w:ascii="Arial" w:hAnsi="Arial" w:cs="Arial"/>
          <w:b/>
        </w:rPr>
        <w:t>г.</w:t>
      </w:r>
      <w:proofErr w:type="gramStart"/>
      <w:r w:rsidRPr="00C236C0">
        <w:rPr>
          <w:rFonts w:ascii="Arial" w:hAnsi="Arial" w:cs="Arial"/>
          <w:b/>
        </w:rPr>
        <w:t>г</w:t>
      </w:r>
      <w:proofErr w:type="spellEnd"/>
      <w:proofErr w:type="gramEnd"/>
      <w:r w:rsidRPr="00C236C0">
        <w:rPr>
          <w:rFonts w:ascii="Arial" w:hAnsi="Arial" w:cs="Arial"/>
          <w:b/>
        </w:rPr>
        <w:t>.</w:t>
      </w:r>
    </w:p>
    <w:p w:rsidR="00C236C0" w:rsidRPr="00C236C0" w:rsidRDefault="00C236C0" w:rsidP="00C236C0">
      <w:pPr>
        <w:widowControl w:val="0"/>
        <w:autoSpaceDE w:val="0"/>
        <w:autoSpaceDN w:val="0"/>
        <w:ind w:left="567" w:firstLine="567"/>
        <w:jc w:val="both"/>
        <w:rPr>
          <w:rFonts w:ascii="Arial" w:hAnsi="Arial" w:cs="Arial"/>
          <w:b/>
        </w:rPr>
      </w:pP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Настоящая Программа разработана в целях организации проведения муниципальным образованием «</w:t>
      </w:r>
      <w:proofErr w:type="spellStart"/>
      <w:r w:rsidRPr="00C236C0">
        <w:rPr>
          <w:rFonts w:ascii="Arial" w:hAnsi="Arial" w:cs="Arial"/>
        </w:rPr>
        <w:t>Ирхидей</w:t>
      </w:r>
      <w:proofErr w:type="spellEnd"/>
      <w:r w:rsidRPr="00C236C0">
        <w:rPr>
          <w:rFonts w:ascii="Arial" w:hAnsi="Arial" w:cs="Arial"/>
        </w:rPr>
        <w:t>» профилактики нарушений обязательных требований, требований, установленных муниципальными правовыми актами, в сфере осуществления муниципального земельного контроля.</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1.2. Профилактика нарушений обязательных требований проводится в рамках осуществления муниципального земельного контроля.</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1.3. Целями Программы являются:</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а) предупреждение нарушений юридическими лицами, индивидуальными предпринимателями и гражданами (далее – подконтрольные субъекты) обязательных требований, установленных нормативными правовыми актами в сфере земельных отношений;</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б) создание мотивации к добросовестному поведению подконтрольных субъектов;</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в) снижение уровня ущерба охраняемым законом ценностям.</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1.4. Задачи муниципальной 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а) формирование единого понимания обязательных требований, установленных нормативными правовыми актами в сфере земельных отношений, у всех участников муниципального земельного контроля;</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б) укрепление системы профилактики нарушений обязательных требований путем активизации профилактической деятельности;</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в) выявление причин, факторов и условий, способствующих нарушениям обязательных требований земельного законодательства, определение способов их устранения или снижения рисков их возникновения;</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г) повышение правосознания и правовой культуры руководителей юридических лиц, индивидуальных предпринимателей и граждан.</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1.5. Ответственным лицом по осуществлению программы является ведущий специалист по земельным вопросам.</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 в числе которых:</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1) информированность о требованиях земельного законодательства и готовящихся изменениях, а также о порядке проведения проверок по соблюдению земельного законодательства, правах и обязанностях подконтрольных субъектов в ходе их проведения;</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2) понятность, открытость (доступность) информации о требованиях земельного законодательства, обеспечение их однозначного, толкования подконтрольными субъектами и должностных лиц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3) вовлечение подконтрольных субъектов при проведении профилактических мероприятий в регулярное взаимодействие;</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4) </w:t>
      </w:r>
      <w:proofErr w:type="spellStart"/>
      <w:r w:rsidRPr="00C236C0">
        <w:rPr>
          <w:rFonts w:ascii="Arial" w:hAnsi="Arial" w:cs="Arial"/>
        </w:rPr>
        <w:t>исполняемость</w:t>
      </w:r>
      <w:proofErr w:type="spellEnd"/>
      <w:r w:rsidRPr="00C236C0">
        <w:rPr>
          <w:rFonts w:ascii="Arial" w:hAnsi="Arial" w:cs="Arial"/>
        </w:rPr>
        <w:t xml:space="preserve"> плана-графика профилактических мероприятий.</w:t>
      </w:r>
    </w:p>
    <w:p w:rsidR="00C236C0" w:rsidRPr="00C236C0" w:rsidRDefault="00C236C0" w:rsidP="00C236C0">
      <w:pPr>
        <w:widowControl w:val="0"/>
        <w:autoSpaceDE w:val="0"/>
        <w:autoSpaceDN w:val="0"/>
        <w:ind w:left="567" w:firstLine="567"/>
        <w:jc w:val="both"/>
        <w:rPr>
          <w:rFonts w:ascii="Arial" w:hAnsi="Arial" w:cs="Arial"/>
        </w:rPr>
      </w:pPr>
    </w:p>
    <w:p w:rsidR="00C236C0" w:rsidRPr="00C236C0" w:rsidRDefault="00C236C0" w:rsidP="00C236C0">
      <w:pPr>
        <w:widowControl w:val="0"/>
        <w:autoSpaceDE w:val="0"/>
        <w:autoSpaceDN w:val="0"/>
        <w:ind w:left="567" w:firstLine="567"/>
        <w:jc w:val="both"/>
        <w:rPr>
          <w:rFonts w:ascii="Arial" w:hAnsi="Arial" w:cs="Arial"/>
          <w:b/>
        </w:rPr>
      </w:pPr>
      <w:r w:rsidRPr="00C236C0">
        <w:rPr>
          <w:rFonts w:ascii="Arial" w:hAnsi="Arial" w:cs="Arial"/>
          <w:b/>
        </w:rPr>
        <w:t>17.</w:t>
      </w:r>
      <w:r w:rsidRPr="00C236C0">
        <w:rPr>
          <w:rFonts w:asciiTheme="minorHAnsi" w:eastAsiaTheme="minorHAnsi" w:hAnsiTheme="minorHAnsi" w:cstheme="minorBidi"/>
          <w:sz w:val="22"/>
          <w:szCs w:val="22"/>
          <w:lang w:eastAsia="en-US"/>
        </w:rPr>
        <w:t xml:space="preserve"> </w:t>
      </w:r>
      <w:r w:rsidRPr="00C236C0">
        <w:rPr>
          <w:rFonts w:ascii="Arial" w:eastAsiaTheme="minorHAnsi" w:hAnsi="Arial" w:cs="Arial"/>
          <w:b/>
          <w:lang w:eastAsia="en-US"/>
        </w:rPr>
        <w:t xml:space="preserve">ПРОГРАММА </w:t>
      </w:r>
      <w:r w:rsidRPr="00C236C0">
        <w:rPr>
          <w:rFonts w:ascii="Arial" w:hAnsi="Arial" w:cs="Arial"/>
          <w:b/>
        </w:rPr>
        <w:t>«Модернизация объектов коммунальной инфраструктуры муниципального образования «</w:t>
      </w:r>
      <w:proofErr w:type="spellStart"/>
      <w:r w:rsidRPr="00C236C0">
        <w:rPr>
          <w:rFonts w:ascii="Arial" w:hAnsi="Arial" w:cs="Arial"/>
          <w:b/>
        </w:rPr>
        <w:t>Ирхидей</w:t>
      </w:r>
      <w:proofErr w:type="spellEnd"/>
      <w:r w:rsidRPr="00C236C0">
        <w:rPr>
          <w:rFonts w:ascii="Arial" w:hAnsi="Arial" w:cs="Arial"/>
          <w:b/>
        </w:rPr>
        <w:t>» на  2021-2024 годы»</w:t>
      </w:r>
    </w:p>
    <w:p w:rsidR="00C236C0" w:rsidRPr="00C236C0" w:rsidRDefault="00C236C0" w:rsidP="00C236C0">
      <w:pPr>
        <w:widowControl w:val="0"/>
        <w:autoSpaceDE w:val="0"/>
        <w:autoSpaceDN w:val="0"/>
        <w:ind w:left="567" w:firstLine="567"/>
        <w:jc w:val="both"/>
        <w:rPr>
          <w:rFonts w:ascii="Arial" w:hAnsi="Arial" w:cs="Arial"/>
          <w:b/>
        </w:rPr>
      </w:pP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В рамках Муниципальной программы предусмотрено выполнение работ по разработке проектной документации, строительству, модернизации объектов водоснабжения, теплоснабжения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В рамках муниципальной программы предполагается выполнение основного мероприятия «Проведение модернизации, реконструкции, нового строительства объектов теплоснабжения, капитального ремонта объектов коммунальной </w:t>
      </w:r>
      <w:r w:rsidRPr="00C236C0">
        <w:rPr>
          <w:rFonts w:ascii="Arial" w:hAnsi="Arial" w:cs="Arial"/>
        </w:rPr>
        <w:lastRenderedPageBreak/>
        <w:t>инфраструктуры на территории МО «</w:t>
      </w:r>
      <w:proofErr w:type="spellStart"/>
      <w:r w:rsidRPr="00C236C0">
        <w:rPr>
          <w:rFonts w:ascii="Arial" w:hAnsi="Arial" w:cs="Arial"/>
        </w:rPr>
        <w:t>Ирхидей</w:t>
      </w:r>
      <w:proofErr w:type="spellEnd"/>
      <w:r w:rsidRPr="00C236C0">
        <w:rPr>
          <w:rFonts w:ascii="Arial" w:hAnsi="Arial" w:cs="Arial"/>
        </w:rPr>
        <w:t xml:space="preserve">»» путем оказания содействия в </w:t>
      </w:r>
      <w:proofErr w:type="spellStart"/>
      <w:r w:rsidRPr="00C236C0">
        <w:rPr>
          <w:rFonts w:ascii="Arial" w:hAnsi="Arial" w:cs="Arial"/>
        </w:rPr>
        <w:t>софинансировании</w:t>
      </w:r>
      <w:proofErr w:type="spellEnd"/>
      <w:r w:rsidRPr="00C236C0">
        <w:rPr>
          <w:rFonts w:ascii="Arial" w:hAnsi="Arial" w:cs="Arial"/>
        </w:rPr>
        <w:t xml:space="preserve">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МО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Цель Муниципальной 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w:t>
      </w:r>
      <w:r w:rsidRPr="00C236C0">
        <w:rPr>
          <w:rFonts w:ascii="Arial" w:hAnsi="Arial" w:cs="Arial"/>
        </w:rPr>
        <w:tab/>
        <w:t xml:space="preserve">повышение надежности функционирования систем водоснабжения, сокращение потребления топливно-энергетических ресурсов, повышение </w:t>
      </w:r>
      <w:proofErr w:type="spellStart"/>
      <w:r w:rsidRPr="00C236C0">
        <w:rPr>
          <w:rFonts w:ascii="Arial" w:hAnsi="Arial" w:cs="Arial"/>
        </w:rPr>
        <w:t>энергоэффективности</w:t>
      </w:r>
      <w:proofErr w:type="spellEnd"/>
      <w:r w:rsidRPr="00C236C0">
        <w:rPr>
          <w:rFonts w:ascii="Arial" w:hAnsi="Arial" w:cs="Arial"/>
        </w:rPr>
        <w:t xml:space="preserve"> социально-значимых объектов</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Задачи:</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1. Организация повышения надежности и </w:t>
      </w:r>
      <w:proofErr w:type="spellStart"/>
      <w:r w:rsidRPr="00C236C0">
        <w:rPr>
          <w:rFonts w:ascii="Arial" w:hAnsi="Arial" w:cs="Arial"/>
        </w:rPr>
        <w:t>энергоэффективности</w:t>
      </w:r>
      <w:proofErr w:type="spellEnd"/>
      <w:r w:rsidRPr="00C236C0">
        <w:rPr>
          <w:rFonts w:ascii="Arial" w:hAnsi="Arial" w:cs="Arial"/>
        </w:rPr>
        <w:t xml:space="preserve"> объектов водоснабжения, теплоснабжения.</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2. Создание, реконструкция и модернизация объектов водоснабжения, теплоснабжения.</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Ожидаемые конечные результаты реализации муниципальной 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1. Количество аварий в системах тепло-, водоснабжения - 0 единицы.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2. Доля утечек и неучтенного расхода воды - 0%.</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3. Доля потерь по тепловой энергии – 10%.</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4. Учет расхода воды и тепловой энергии.</w:t>
      </w:r>
    </w:p>
    <w:p w:rsidR="00C236C0" w:rsidRPr="00C236C0" w:rsidRDefault="00C236C0" w:rsidP="00C236C0">
      <w:pPr>
        <w:widowControl w:val="0"/>
        <w:autoSpaceDE w:val="0"/>
        <w:autoSpaceDN w:val="0"/>
        <w:ind w:left="567" w:firstLine="567"/>
        <w:jc w:val="both"/>
        <w:rPr>
          <w:rFonts w:ascii="Arial" w:hAnsi="Arial" w:cs="Arial"/>
        </w:rPr>
      </w:pPr>
    </w:p>
    <w:p w:rsidR="00C236C0" w:rsidRPr="00C236C0" w:rsidRDefault="00C236C0" w:rsidP="00C236C0">
      <w:pPr>
        <w:widowControl w:val="0"/>
        <w:autoSpaceDE w:val="0"/>
        <w:autoSpaceDN w:val="0"/>
        <w:ind w:left="567" w:firstLine="567"/>
        <w:jc w:val="both"/>
        <w:rPr>
          <w:rFonts w:ascii="Arial" w:hAnsi="Arial" w:cs="Arial"/>
          <w:b/>
        </w:rPr>
      </w:pPr>
      <w:r w:rsidRPr="00C236C0">
        <w:rPr>
          <w:rFonts w:ascii="Arial" w:hAnsi="Arial" w:cs="Arial"/>
          <w:b/>
        </w:rPr>
        <w:t>18. ПРОГРАММА «Использование и охрана земель  на территории  муниципального образования «</w:t>
      </w:r>
      <w:proofErr w:type="spellStart"/>
      <w:r w:rsidRPr="00C236C0">
        <w:rPr>
          <w:rFonts w:ascii="Arial" w:hAnsi="Arial" w:cs="Arial"/>
          <w:b/>
        </w:rPr>
        <w:t>Ирхидей</w:t>
      </w:r>
      <w:proofErr w:type="spellEnd"/>
      <w:r w:rsidRPr="00C236C0">
        <w:rPr>
          <w:rFonts w:ascii="Arial" w:hAnsi="Arial" w:cs="Arial"/>
          <w:b/>
        </w:rPr>
        <w:t>» на 2022 - 2024 годы»</w:t>
      </w:r>
    </w:p>
    <w:p w:rsidR="00C236C0" w:rsidRPr="00C236C0" w:rsidRDefault="00C236C0" w:rsidP="00C236C0">
      <w:pPr>
        <w:widowControl w:val="0"/>
        <w:autoSpaceDE w:val="0"/>
        <w:autoSpaceDN w:val="0"/>
        <w:jc w:val="both"/>
        <w:rPr>
          <w:rFonts w:ascii="Arial" w:hAnsi="Arial" w:cs="Arial"/>
          <w:b/>
        </w:rPr>
      </w:pP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Муниципальная программа по использованию и охране земель на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 на  2022-2024 годы направлена на создание благоприятных условий использования и охраны земель сельскохозяйственного назначения,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Охрана земель только тогда может быть эффективной, когда обеспечивается рациональное землепользование.</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Главная цель муниципальной программы – повышение эффективности использования и обеспечение охраны земель сельскохозяйственного назначения на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 xml:space="preserve">».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Основными задачами муниципальной программы являются: обеспечение организации использования и охраны земель; рациональное использование земель; выявление фактов использования земель, приводящих к его ухудшению; обеспечение улучшения и восстановления земель; проведение инвентаризации земель.</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Реализация данной программы будет содействовать упорядочение землепользования;  вовлечение в оборот новых земельных участков; увеличение налогооблагаемой базы; улучшение и восстановление земель; сохранение качества и плодородия земли.</w:t>
      </w:r>
    </w:p>
    <w:p w:rsidR="00C236C0" w:rsidRPr="00C236C0" w:rsidRDefault="00C236C0" w:rsidP="00C236C0">
      <w:pPr>
        <w:widowControl w:val="0"/>
        <w:autoSpaceDE w:val="0"/>
        <w:autoSpaceDN w:val="0"/>
        <w:ind w:left="567" w:firstLine="567"/>
        <w:jc w:val="both"/>
        <w:rPr>
          <w:rFonts w:ascii="Arial" w:hAnsi="Arial" w:cs="Arial"/>
        </w:rPr>
      </w:pPr>
    </w:p>
    <w:p w:rsidR="00C236C0" w:rsidRPr="00C236C0" w:rsidRDefault="00C236C0" w:rsidP="00C236C0">
      <w:pPr>
        <w:widowControl w:val="0"/>
        <w:autoSpaceDE w:val="0"/>
        <w:autoSpaceDN w:val="0"/>
        <w:ind w:left="567" w:firstLine="567"/>
        <w:jc w:val="both"/>
        <w:rPr>
          <w:rFonts w:ascii="Arial" w:hAnsi="Arial" w:cs="Arial"/>
          <w:b/>
        </w:rPr>
      </w:pPr>
      <w:r w:rsidRPr="00C236C0">
        <w:rPr>
          <w:rFonts w:ascii="Arial" w:hAnsi="Arial" w:cs="Arial"/>
          <w:b/>
        </w:rPr>
        <w:t>19. ПРОГРАММА «Профилактика  наркомании и токсикомании на территории муниципального образования «</w:t>
      </w:r>
      <w:proofErr w:type="spellStart"/>
      <w:r w:rsidRPr="00C236C0">
        <w:rPr>
          <w:rFonts w:ascii="Arial" w:hAnsi="Arial" w:cs="Arial"/>
          <w:b/>
        </w:rPr>
        <w:t>Ирхидей</w:t>
      </w:r>
      <w:proofErr w:type="spellEnd"/>
      <w:r w:rsidRPr="00C236C0">
        <w:rPr>
          <w:rFonts w:ascii="Arial" w:hAnsi="Arial" w:cs="Arial"/>
          <w:b/>
        </w:rPr>
        <w:t>» на 2022-2024 годы»</w:t>
      </w:r>
    </w:p>
    <w:p w:rsidR="00C236C0" w:rsidRPr="00C236C0" w:rsidRDefault="00C236C0" w:rsidP="00C236C0">
      <w:pPr>
        <w:widowControl w:val="0"/>
        <w:autoSpaceDE w:val="0"/>
        <w:autoSpaceDN w:val="0"/>
        <w:ind w:left="567" w:firstLine="567"/>
        <w:jc w:val="both"/>
        <w:rPr>
          <w:rFonts w:ascii="Arial" w:hAnsi="Arial" w:cs="Arial"/>
          <w:b/>
        </w:rPr>
      </w:pP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Муниципальная программа «Профилактика наркомании и токсикомании на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 xml:space="preserve">» на 2022-2024 годы»  направлена на совершенствование системы профилактики злоупотребления наркотическими средствами и другими </w:t>
      </w:r>
      <w:proofErr w:type="spellStart"/>
      <w:r w:rsidRPr="00C236C0">
        <w:rPr>
          <w:rFonts w:ascii="Arial" w:hAnsi="Arial" w:cs="Arial"/>
        </w:rPr>
        <w:t>психоактивными</w:t>
      </w:r>
      <w:proofErr w:type="spellEnd"/>
      <w:r w:rsidRPr="00C236C0">
        <w:rPr>
          <w:rFonts w:ascii="Arial" w:hAnsi="Arial" w:cs="Arial"/>
        </w:rPr>
        <w:t xml:space="preserve"> веществами среди различных категорий населения, прежде всего, молодежи и несовершеннолетних, а также предупреждение преступлений и правонарушений, связанных со злоупотреблением и незаконным оборотом наркотиков.</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Основание для разработки Программы: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lastRenderedPageBreak/>
        <w:t>-   Федеральный закон от 06.10.2003 № 131-ФЗ «Об общих принципах организации местного самоуправления в Российской федерации»</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Федеральный закон от 08.01.1998 года № 3 ФЗ «О наркотических средствах и психотропных веществах»</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Закон Иркутской области от 07.10.2009 г. № 62/28-оз «О профилактике незаконного потребления наркотических средств и психотропных веществ, наркомании и токсикомании в Иркутской области».</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Цель Программы: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ограничение  распространения  наркомании и токсикомании и связанных с ней негативных социальных последствий.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Задачи и важнейшие целевые показатели Программы: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совершенствование  системы профилактики злоупотребления наркотическими средствами и другими </w:t>
      </w:r>
      <w:proofErr w:type="spellStart"/>
      <w:r w:rsidRPr="00C236C0">
        <w:rPr>
          <w:rFonts w:ascii="Arial" w:hAnsi="Arial" w:cs="Arial"/>
        </w:rPr>
        <w:t>психоактивными</w:t>
      </w:r>
      <w:proofErr w:type="spellEnd"/>
      <w:r w:rsidRPr="00C236C0">
        <w:rPr>
          <w:rFonts w:ascii="Arial" w:hAnsi="Arial" w:cs="Arial"/>
        </w:rPr>
        <w:t xml:space="preserve"> веществами среди различных категорий населения, прежде  всего молодежи и несовершеннолетних, а также предупреждение преступлений и правонарушений, связанных со злоупотреблением и незаконным оборотом наркотиков;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повышение информированности населения по проблемам злоупотребления наркотическими веществами;</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повышение интереса родителей к вопросам антинаркотического воспитания детей и подростков.</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Реализация данной Программы в течение трех лет позволит:</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повысить информированность населения муниципального образования «</w:t>
      </w:r>
      <w:proofErr w:type="spellStart"/>
      <w:r w:rsidRPr="00C236C0">
        <w:rPr>
          <w:rFonts w:ascii="Arial" w:hAnsi="Arial" w:cs="Arial"/>
        </w:rPr>
        <w:t>Ирхидей</w:t>
      </w:r>
      <w:proofErr w:type="spellEnd"/>
      <w:r w:rsidRPr="00C236C0">
        <w:rPr>
          <w:rFonts w:ascii="Arial" w:hAnsi="Arial" w:cs="Arial"/>
        </w:rPr>
        <w:t xml:space="preserve">»  по проблемам злоупотребления наркотическими и </w:t>
      </w:r>
      <w:proofErr w:type="spellStart"/>
      <w:r w:rsidRPr="00C236C0">
        <w:rPr>
          <w:rFonts w:ascii="Arial" w:hAnsi="Arial" w:cs="Arial"/>
        </w:rPr>
        <w:t>психоактивными</w:t>
      </w:r>
      <w:proofErr w:type="spellEnd"/>
      <w:r w:rsidRPr="00C236C0">
        <w:rPr>
          <w:rFonts w:ascii="Arial" w:hAnsi="Arial" w:cs="Arial"/>
        </w:rPr>
        <w:t xml:space="preserve"> веществами;</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повысить интерес родителей к вопросам антинаркотического воспитания детей и подростков;</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расширить охват детей, подростков и молодежи программами профилактики злоупотребления наркотическими и </w:t>
      </w:r>
      <w:proofErr w:type="spellStart"/>
      <w:r w:rsidRPr="00C236C0">
        <w:rPr>
          <w:rFonts w:ascii="Arial" w:hAnsi="Arial" w:cs="Arial"/>
        </w:rPr>
        <w:t>психоактивными</w:t>
      </w:r>
      <w:proofErr w:type="spellEnd"/>
      <w:r w:rsidRPr="00C236C0">
        <w:rPr>
          <w:rFonts w:ascii="Arial" w:hAnsi="Arial" w:cs="Arial"/>
        </w:rPr>
        <w:t xml:space="preserve"> веществами в культурно-досуговых и спортивных учреждениях.</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То есть, совершенствовать существующую систему первичной профилактики злоупотребления наркотическими средствами и другими </w:t>
      </w:r>
      <w:proofErr w:type="spellStart"/>
      <w:r w:rsidRPr="00C236C0">
        <w:rPr>
          <w:rFonts w:ascii="Arial" w:hAnsi="Arial" w:cs="Arial"/>
        </w:rPr>
        <w:t>психоактивными</w:t>
      </w:r>
      <w:proofErr w:type="spellEnd"/>
      <w:r w:rsidRPr="00C236C0">
        <w:rPr>
          <w:rFonts w:ascii="Arial" w:hAnsi="Arial" w:cs="Arial"/>
        </w:rPr>
        <w:t xml:space="preserve"> веществами среди различных категорий населения, что приведет к ограничению распространения наркомании и  токсикомании и связанных с ними негативных социальных последствий в муниципальном образовании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p>
    <w:p w:rsidR="00C236C0" w:rsidRPr="00C236C0" w:rsidRDefault="00C236C0" w:rsidP="00C236C0">
      <w:pPr>
        <w:widowControl w:val="0"/>
        <w:autoSpaceDE w:val="0"/>
        <w:autoSpaceDN w:val="0"/>
        <w:ind w:left="567" w:firstLine="567"/>
        <w:jc w:val="both"/>
        <w:rPr>
          <w:rFonts w:ascii="Arial" w:hAnsi="Arial" w:cs="Arial"/>
          <w:b/>
        </w:rPr>
      </w:pPr>
      <w:r w:rsidRPr="00C236C0">
        <w:rPr>
          <w:rFonts w:ascii="Arial" w:hAnsi="Arial" w:cs="Arial"/>
          <w:b/>
        </w:rPr>
        <w:t>20. ПРОГРАММА «Противодействие коррупции в муниципальном образовании «</w:t>
      </w:r>
      <w:proofErr w:type="spellStart"/>
      <w:r w:rsidRPr="00C236C0">
        <w:rPr>
          <w:rFonts w:ascii="Arial" w:hAnsi="Arial" w:cs="Arial"/>
          <w:b/>
        </w:rPr>
        <w:t>Ирхидей</w:t>
      </w:r>
      <w:proofErr w:type="spellEnd"/>
      <w:r w:rsidRPr="00C236C0">
        <w:rPr>
          <w:rFonts w:ascii="Arial" w:hAnsi="Arial" w:cs="Arial"/>
          <w:b/>
        </w:rPr>
        <w:t xml:space="preserve">» на 2022-2024 </w:t>
      </w:r>
      <w:proofErr w:type="spellStart"/>
      <w:r w:rsidRPr="00C236C0">
        <w:rPr>
          <w:rFonts w:ascii="Arial" w:hAnsi="Arial" w:cs="Arial"/>
          <w:b/>
        </w:rPr>
        <w:t>г.</w:t>
      </w:r>
      <w:proofErr w:type="gramStart"/>
      <w:r w:rsidRPr="00C236C0">
        <w:rPr>
          <w:rFonts w:ascii="Arial" w:hAnsi="Arial" w:cs="Arial"/>
          <w:b/>
        </w:rPr>
        <w:t>г</w:t>
      </w:r>
      <w:proofErr w:type="spellEnd"/>
      <w:proofErr w:type="gramEnd"/>
      <w:r w:rsidRPr="00C236C0">
        <w:rPr>
          <w:rFonts w:ascii="Arial" w:hAnsi="Arial" w:cs="Arial"/>
          <w:b/>
        </w:rPr>
        <w:t>.»</w:t>
      </w:r>
    </w:p>
    <w:p w:rsidR="00C236C0" w:rsidRPr="00C236C0" w:rsidRDefault="00C236C0" w:rsidP="00C236C0">
      <w:pPr>
        <w:widowControl w:val="0"/>
        <w:autoSpaceDE w:val="0"/>
        <w:autoSpaceDN w:val="0"/>
        <w:ind w:left="567" w:firstLine="567"/>
        <w:jc w:val="both"/>
        <w:rPr>
          <w:rFonts w:ascii="Arial" w:hAnsi="Arial" w:cs="Arial"/>
          <w:b/>
        </w:rPr>
      </w:pP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Необходимость реализации Программы обусловлена современным состоянием и уровнем коррупции. Коррупция как явление относится к числу наиболее опасных негативных социальных факторов, приводящих к разрушению и ослаблению всех государственных институтов. 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C236C0" w:rsidRPr="00C236C0" w:rsidRDefault="00C236C0" w:rsidP="00C236C0">
      <w:pPr>
        <w:widowControl w:val="0"/>
        <w:autoSpaceDE w:val="0"/>
        <w:autoSpaceDN w:val="0"/>
        <w:ind w:left="567" w:firstLine="567"/>
        <w:jc w:val="both"/>
        <w:rPr>
          <w:rFonts w:ascii="Arial" w:hAnsi="Arial" w:cs="Arial"/>
        </w:rPr>
      </w:pPr>
      <w:proofErr w:type="gramStart"/>
      <w:r w:rsidRPr="00C236C0">
        <w:rPr>
          <w:rFonts w:ascii="Arial" w:hAnsi="Arial" w:cs="Arial"/>
        </w:rPr>
        <w:t>Необходимо и в дальнейшем обеспечивать контроль за соблюдением муниципальными служащими обязанностей, ограничений и запретов, связанных с муниципальной службой, требований к служебному поведению, разъяснять муниципальным служащим администрации муниципального образования «</w:t>
      </w:r>
      <w:proofErr w:type="spellStart"/>
      <w:r w:rsidRPr="00C236C0">
        <w:rPr>
          <w:rFonts w:ascii="Arial" w:hAnsi="Arial" w:cs="Arial"/>
        </w:rPr>
        <w:t>Ирхидей</w:t>
      </w:r>
      <w:proofErr w:type="spellEnd"/>
      <w:r w:rsidRPr="00C236C0">
        <w:rPr>
          <w:rFonts w:ascii="Arial" w:hAnsi="Arial" w:cs="Arial"/>
        </w:rPr>
        <w:t>» положения законодательства Российской Федерации о противодействии коррупции,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 а также о наиболее часто</w:t>
      </w:r>
      <w:proofErr w:type="gramEnd"/>
      <w:r w:rsidRPr="00C236C0">
        <w:rPr>
          <w:rFonts w:ascii="Arial" w:hAnsi="Arial" w:cs="Arial"/>
        </w:rPr>
        <w:t xml:space="preserve"> встречающихся </w:t>
      </w:r>
      <w:proofErr w:type="gramStart"/>
      <w:r w:rsidRPr="00C236C0">
        <w:rPr>
          <w:rFonts w:ascii="Arial" w:hAnsi="Arial" w:cs="Arial"/>
        </w:rPr>
        <w:t>ошибках</w:t>
      </w:r>
      <w:proofErr w:type="gramEnd"/>
      <w:r w:rsidRPr="00C236C0">
        <w:rPr>
          <w:rFonts w:ascii="Arial" w:hAnsi="Arial" w:cs="Arial"/>
        </w:rPr>
        <w:t xml:space="preserve"> при заполнении муниципальными служащими сведений о доходах и расходах.</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Цель Программы – обеспечение защиты прав и законных интересов граждан, общества и государства от коррупции, устранение причин и условий, порождающих </w:t>
      </w:r>
      <w:r w:rsidRPr="00C236C0">
        <w:rPr>
          <w:rFonts w:ascii="Arial" w:hAnsi="Arial" w:cs="Arial"/>
        </w:rPr>
        <w:lastRenderedPageBreak/>
        <w:t>коррупцию, на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Задачи Программы: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обеспечение правовых и организационных мер, направленных на предупреждение, выявление и последующее устранение причин коррупции;</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снижение административных барьеров при предоставлении органами местного самоуправления муниципального образования «</w:t>
      </w:r>
      <w:proofErr w:type="spellStart"/>
      <w:r w:rsidRPr="00C236C0">
        <w:rPr>
          <w:rFonts w:ascii="Arial" w:hAnsi="Arial" w:cs="Arial"/>
        </w:rPr>
        <w:t>Ирхидей</w:t>
      </w:r>
      <w:proofErr w:type="spellEnd"/>
      <w:r w:rsidRPr="00C236C0">
        <w:rPr>
          <w:rFonts w:ascii="Arial" w:hAnsi="Arial" w:cs="Arial"/>
        </w:rPr>
        <w:t>» муниципальных услуг;</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совершенствование механизма контроля соблюдения ограничений и запретов, связанных с прохождением муниципальной службы;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обеспечение открытости, гласности и прозрачности при осуществлении закупок товаров, работ, услуг для обеспечения муниципальных нужд;</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формирование антикоррупционного общественного сознания, нетерпимого отношения к проявлениям коррупции;</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противодействие коррупции в сферах, где наиболее высоки коррупционные риски.</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Оценка эффективности реализации Программы осуществляется по итогам ее исполнения за отчетный финансовый год и в целом после завершения ее реализации</w:t>
      </w:r>
    </w:p>
    <w:p w:rsidR="00C236C0" w:rsidRPr="00C236C0" w:rsidRDefault="00C236C0" w:rsidP="00C236C0">
      <w:pPr>
        <w:widowControl w:val="0"/>
        <w:autoSpaceDE w:val="0"/>
        <w:autoSpaceDN w:val="0"/>
        <w:ind w:left="567" w:firstLine="567"/>
        <w:jc w:val="both"/>
        <w:rPr>
          <w:rFonts w:ascii="Arial" w:hAnsi="Arial" w:cs="Arial"/>
        </w:rPr>
      </w:pPr>
    </w:p>
    <w:p w:rsidR="00C236C0" w:rsidRPr="00C236C0" w:rsidRDefault="00C236C0" w:rsidP="00C236C0">
      <w:pPr>
        <w:widowControl w:val="0"/>
        <w:autoSpaceDE w:val="0"/>
        <w:autoSpaceDN w:val="0"/>
        <w:ind w:left="567" w:firstLine="567"/>
        <w:jc w:val="both"/>
        <w:rPr>
          <w:rFonts w:ascii="Arial" w:hAnsi="Arial" w:cs="Arial"/>
          <w:b/>
        </w:rPr>
      </w:pPr>
      <w:r w:rsidRPr="00C236C0">
        <w:rPr>
          <w:rFonts w:ascii="Arial" w:hAnsi="Arial" w:cs="Arial"/>
          <w:b/>
        </w:rPr>
        <w:t>21. ПРОГРАММА</w:t>
      </w:r>
      <w:r w:rsidRPr="00C236C0">
        <w:rPr>
          <w:rFonts w:asciiTheme="minorHAnsi" w:eastAsiaTheme="minorHAnsi" w:hAnsiTheme="minorHAnsi" w:cstheme="minorBidi"/>
          <w:b/>
          <w:sz w:val="22"/>
          <w:szCs w:val="22"/>
          <w:lang w:eastAsia="en-US"/>
        </w:rPr>
        <w:t xml:space="preserve"> </w:t>
      </w:r>
      <w:r w:rsidRPr="00C236C0">
        <w:rPr>
          <w:rFonts w:ascii="Arial" w:hAnsi="Arial" w:cs="Arial"/>
          <w:b/>
        </w:rPr>
        <w:t xml:space="preserve">«Развитие малого и среднего предпринимательства на территории муниципального образования </w:t>
      </w:r>
      <w:proofErr w:type="spellStart"/>
      <w:r w:rsidRPr="00C236C0">
        <w:rPr>
          <w:rFonts w:ascii="Arial" w:hAnsi="Arial" w:cs="Arial"/>
          <w:b/>
        </w:rPr>
        <w:t>Ирхидей</w:t>
      </w:r>
      <w:proofErr w:type="spellEnd"/>
      <w:r w:rsidRPr="00C236C0">
        <w:rPr>
          <w:rFonts w:ascii="Arial" w:hAnsi="Arial" w:cs="Arial"/>
          <w:b/>
        </w:rPr>
        <w:t>» на 2022-2024 годы»</w:t>
      </w:r>
    </w:p>
    <w:p w:rsidR="00C236C0" w:rsidRPr="00C236C0" w:rsidRDefault="00C236C0" w:rsidP="00C236C0">
      <w:pPr>
        <w:widowControl w:val="0"/>
        <w:autoSpaceDE w:val="0"/>
        <w:autoSpaceDN w:val="0"/>
        <w:ind w:left="567" w:firstLine="567"/>
        <w:jc w:val="both"/>
        <w:rPr>
          <w:rFonts w:ascii="Arial" w:hAnsi="Arial" w:cs="Arial"/>
          <w:b/>
        </w:rPr>
      </w:pPr>
    </w:p>
    <w:p w:rsidR="00C236C0" w:rsidRPr="00C236C0" w:rsidRDefault="00C236C0" w:rsidP="00C236C0">
      <w:pPr>
        <w:widowControl w:val="0"/>
        <w:autoSpaceDE w:val="0"/>
        <w:autoSpaceDN w:val="0"/>
        <w:ind w:left="567" w:firstLine="567"/>
        <w:jc w:val="both"/>
        <w:rPr>
          <w:rFonts w:ascii="Arial" w:hAnsi="Arial" w:cs="Arial"/>
        </w:rPr>
      </w:pPr>
      <w:proofErr w:type="gramStart"/>
      <w:r w:rsidRPr="00C236C0">
        <w:rPr>
          <w:rFonts w:ascii="Arial" w:hAnsi="Arial" w:cs="Arial"/>
        </w:rPr>
        <w:t>Настоящая целевая программа Муниципальная  программа  «Развитие малого и среднего предпринимательства на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 на 2022 - 2024 годы разработана в соответствии с Федеральным законом от 24 июля 2007 года № 209-ФЗ "О развитии малого и среднего предпринимательства в Российской Федерации", законом Российской Федерации от 06.10.2003 № 131-ФЗ "Об общих принципах организации местного самоуправления в Российской Федерации", законом Российской Федерации от 26.07.2006</w:t>
      </w:r>
      <w:proofErr w:type="gramEnd"/>
      <w:r w:rsidRPr="00C236C0">
        <w:rPr>
          <w:rFonts w:ascii="Arial" w:hAnsi="Arial" w:cs="Arial"/>
        </w:rPr>
        <w:t xml:space="preserve"> № 135-ФЗ "О защите конкуренции", Постановлением Правительства Иркутской области от 07.03.2012 г. №61-пп «О внесении изменений в постановление Правительства Иркутской области от 13 октября 2010 года №251 – </w:t>
      </w:r>
      <w:proofErr w:type="spellStart"/>
      <w:r w:rsidRPr="00C236C0">
        <w:rPr>
          <w:rFonts w:ascii="Arial" w:hAnsi="Arial" w:cs="Arial"/>
        </w:rPr>
        <w:t>пп</w:t>
      </w:r>
      <w:proofErr w:type="spellEnd"/>
      <w:r w:rsidRPr="00C236C0">
        <w:rPr>
          <w:rFonts w:ascii="Arial" w:hAnsi="Arial" w:cs="Arial"/>
        </w:rPr>
        <w:t xml:space="preserve">».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Цель программы - создание на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  благоприятных условий для устойчивого развития предприятий субъектов малого и среднего бизнеса, способствующих созданию новых рабочих мест, развитию реального сектора экономики, пополнению бюджета, на основе формирования эффективных механизмов поддержки. Для достижения цели настоящей программы поставлены задачи, позволяющие в условиях ограниченного ресурсного обеспечения разрешить ключевые проблемы развития субъектов малого и среднего предпринимательства, в том числе:</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развитие инфраструктуры поддержки предпринимательства с предоставлением методической, информационной, консультационной;</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устранение административных барьеров, препятствующих развитию субъектов малого и среднего бизнеса;</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совершенствование методов и механизмов финансовой поддержки субъектов малого и среднего предпринимательства;</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повышение деловой и инвестиционной активности предприятий субъектов малого и среднего бизнеса;</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создание условий для увеличения занятости населения;</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привлечение субъектов малого и среднего предпринимательства для выполнения муниципального заказа.</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Указанная цель и задачи соответствуют социально-экономической направленности развития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proofErr w:type="gramStart"/>
      <w:r w:rsidRPr="00C236C0">
        <w:rPr>
          <w:rFonts w:ascii="Arial" w:hAnsi="Arial" w:cs="Arial"/>
        </w:rPr>
        <w:t xml:space="preserve">Важными и приоритетными направлениями развития малого </w:t>
      </w:r>
      <w:r w:rsidRPr="00C236C0">
        <w:rPr>
          <w:rFonts w:ascii="Arial" w:hAnsi="Arial" w:cs="Arial"/>
        </w:rPr>
        <w:lastRenderedPageBreak/>
        <w:t>предпринимательства, как на государственном, так и на уровне поселения признаны:</w:t>
      </w:r>
      <w:proofErr w:type="gramEnd"/>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жилищно-коммунальное;</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образовательное;</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ремесленное;</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спортивно-оздоровительное;</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благоустройство.</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Сегодня в муниципальном образовании есть реальная возможность развития за счет малых предприятий таких сфер экономики, как:</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инновационная деятельность;</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расширение и качественное улучшение деятельности по оказанию бытовых услуг населению;</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производство продукции для нужд ЖКХ, оказание жилищно-коммунальных услуг, внедрение современных технологий в жилищно-коммунальном хозяйстве;</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Для решения поставленных задач Программа содержит перечень конкретных мероприятий, нацеленных на обеспечение благоприятных условий для развития малого и среднего предпринимательства на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 что позволит обеспечить увеличение количества рабочих мест, повышение заработной платы на предприятиях субъектов малого и среднего бизнеса и тем самым повысить уровень жизни населения на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По итогам реализации программы планируется получить следующие результаты:</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привлечение инвестиций в малое предпринимательство;</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увеличение объема товаров и услуг, производимых и реализуемых субъектами малого и среднего предпринимательства, расположенными на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рост налоговых поступлений в местный бюджет от деятельности предприятий субъектов малого и среднего бизнеса;</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повышение качества товаров и услуг, предоставляемых населению за счет усиления конкуренции;</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увеличение представителей субъектов малого и среднего бизнеса, ведущих деятельность в приоритетных направлениях социального развития.</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 информационного обмена, проведении исследований по проблемам субъектов малого и среднего предпринимательства и сгруппированы в четыре раздела, характеризующих основные направления поддержки субъектов малого и среднего бизнеса:</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нормативно-правовая поддержка субъектов малого и среднего предпринимательства;</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формирование и развитие инфраструктуры поддержки субъектов малого и среднего предпринимательства;</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развитие консультационной, организационно методической и информационной поддержки субъектов малого и среднего бизнеса;</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содействие росту конкурентоспособности.</w:t>
      </w:r>
    </w:p>
    <w:p w:rsidR="00C236C0" w:rsidRPr="00C236C0" w:rsidRDefault="00C236C0" w:rsidP="00C236C0">
      <w:pPr>
        <w:widowControl w:val="0"/>
        <w:autoSpaceDE w:val="0"/>
        <w:autoSpaceDN w:val="0"/>
        <w:ind w:left="567" w:firstLine="567"/>
        <w:jc w:val="both"/>
        <w:rPr>
          <w:rFonts w:ascii="Arial" w:hAnsi="Arial" w:cs="Arial"/>
        </w:rPr>
      </w:pPr>
    </w:p>
    <w:p w:rsidR="00C236C0" w:rsidRPr="00C236C0" w:rsidRDefault="00C236C0" w:rsidP="00C236C0">
      <w:pPr>
        <w:widowControl w:val="0"/>
        <w:autoSpaceDE w:val="0"/>
        <w:autoSpaceDN w:val="0"/>
        <w:ind w:left="284" w:firstLine="425"/>
        <w:jc w:val="both"/>
        <w:rPr>
          <w:rFonts w:ascii="Arial" w:hAnsi="Arial" w:cs="Arial"/>
          <w:b/>
        </w:rPr>
      </w:pPr>
      <w:r w:rsidRPr="00C236C0">
        <w:rPr>
          <w:rFonts w:ascii="Arial" w:hAnsi="Arial" w:cs="Arial"/>
          <w:b/>
        </w:rPr>
        <w:t>22. ПРОГРАММА «Развитие физической культуры и спорта в муниципальном образовании «</w:t>
      </w:r>
      <w:proofErr w:type="spellStart"/>
      <w:r w:rsidRPr="00C236C0">
        <w:rPr>
          <w:rFonts w:ascii="Arial" w:hAnsi="Arial" w:cs="Arial"/>
          <w:b/>
        </w:rPr>
        <w:t>Ирхидей</w:t>
      </w:r>
      <w:proofErr w:type="spellEnd"/>
      <w:r w:rsidRPr="00C236C0">
        <w:rPr>
          <w:rFonts w:ascii="Arial" w:hAnsi="Arial" w:cs="Arial"/>
          <w:b/>
        </w:rPr>
        <w:t>» на   2022-2024 годы»</w:t>
      </w:r>
    </w:p>
    <w:p w:rsidR="00C236C0" w:rsidRPr="00C236C0" w:rsidRDefault="00C236C0" w:rsidP="00C236C0">
      <w:pPr>
        <w:widowControl w:val="0"/>
        <w:autoSpaceDE w:val="0"/>
        <w:autoSpaceDN w:val="0"/>
        <w:ind w:left="284" w:firstLine="425"/>
        <w:jc w:val="both"/>
        <w:rPr>
          <w:rFonts w:ascii="Arial" w:hAnsi="Arial" w:cs="Arial"/>
          <w:b/>
        </w:rPr>
      </w:pPr>
    </w:p>
    <w:p w:rsidR="00C236C0" w:rsidRPr="00C236C0" w:rsidRDefault="00C236C0" w:rsidP="00C236C0">
      <w:pPr>
        <w:widowControl w:val="0"/>
        <w:autoSpaceDE w:val="0"/>
        <w:autoSpaceDN w:val="0"/>
        <w:ind w:left="567" w:firstLine="567"/>
        <w:jc w:val="both"/>
        <w:rPr>
          <w:rFonts w:ascii="Arial" w:hAnsi="Arial" w:cs="Arial"/>
        </w:rPr>
      </w:pPr>
      <w:proofErr w:type="gramStart"/>
      <w:r w:rsidRPr="00C236C0">
        <w:rPr>
          <w:rFonts w:ascii="Arial" w:hAnsi="Arial" w:cs="Arial"/>
        </w:rPr>
        <w:t xml:space="preserve">Программа «Развитие физической культуры и спорта» на 2022 - 2024 годы разработана в целях реализации государственной политики, проводимой Правительством Иркутской области по развитию физической культуры и спорта, достижения целей и задач, направленных на улучшение состояния здоровья и уровня физической подготовленности населения, создание условий для занятий популярными </w:t>
      </w:r>
      <w:r w:rsidRPr="00C236C0">
        <w:rPr>
          <w:rFonts w:ascii="Arial" w:hAnsi="Arial" w:cs="Arial"/>
        </w:rPr>
        <w:lastRenderedPageBreak/>
        <w:t>видами спорта, снижение криминогенной напряженности в молодежной среде, подготовку молодежи к защите отечества.</w:t>
      </w:r>
      <w:proofErr w:type="gramEnd"/>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Сфера физической культуры и спорта выполняет множество функций и охватывает    все возрастные группы населения муниципального образования «</w:t>
      </w:r>
      <w:proofErr w:type="spellStart"/>
      <w:r w:rsidRPr="00C236C0">
        <w:rPr>
          <w:rFonts w:ascii="Arial" w:hAnsi="Arial" w:cs="Arial"/>
        </w:rPr>
        <w:t>Ирхидей</w:t>
      </w:r>
      <w:proofErr w:type="spellEnd"/>
      <w:r w:rsidRPr="00C236C0">
        <w:rPr>
          <w:rFonts w:ascii="Arial" w:hAnsi="Arial" w:cs="Arial"/>
        </w:rPr>
        <w:t xml:space="preserve">». Физическая культура и спорт – это развитие физических, эстетических и нравственных качеств личности организация общественно - полезной деятельности, досуга населения, профилактик заболеваний, воспитание подрастающего поколения.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Физическая культура и спорт, являясь одной из граней общей культуры человека, его здорового образа жизни, во многом определяют поведение человека в учебе, на производстве, в быту, в общении, способствует решению социально-экономических, воспитательных и оздоровительных задач.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Основные программные мероприятия связаны с развитием массового спорта, включая: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   развитие физической культуры и спорта по месту жительства;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   организацию пропаганды физической культуры и спорта;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 развития и модернизации спортивной инфраструктуры и организации пропаганды физической культуры и спорта;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      - осуществление мониторинга оценки динамики доли жителей, систематически занимающихся физической культурой и спортом.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Физическая культура и спорт в муниципальном образовании «</w:t>
      </w:r>
      <w:proofErr w:type="spellStart"/>
      <w:r w:rsidRPr="00C236C0">
        <w:rPr>
          <w:rFonts w:ascii="Arial" w:hAnsi="Arial" w:cs="Arial"/>
        </w:rPr>
        <w:t>Ирхидей</w:t>
      </w:r>
      <w:proofErr w:type="spellEnd"/>
      <w:r w:rsidRPr="00C236C0">
        <w:rPr>
          <w:rFonts w:ascii="Arial" w:hAnsi="Arial" w:cs="Arial"/>
        </w:rPr>
        <w:t>» является одной из приоритетных, обусловлено это тем, что спорт и физическая культура  становится все более востребованными гражданами, а спортсмены поселения, регулярно, в течение многих лет показывают достойные результаты на соревнованиях различных уровней. Развитие спорта на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 xml:space="preserve">» реализуется  по таким направлениям, как детско-юношеский спорт, массовый спорт и спорт высших достижений,  активно развиваются такие виды спорта, как: волейбол, баскетбол,   шахматы, стрельба из лука, </w:t>
      </w:r>
      <w:proofErr w:type="spellStart"/>
      <w:r w:rsidRPr="00C236C0">
        <w:rPr>
          <w:rFonts w:ascii="Arial" w:hAnsi="Arial" w:cs="Arial"/>
        </w:rPr>
        <w:t>дартс</w:t>
      </w:r>
      <w:proofErr w:type="spellEnd"/>
      <w:r w:rsidRPr="00C236C0">
        <w:rPr>
          <w:rFonts w:ascii="Arial" w:hAnsi="Arial" w:cs="Arial"/>
        </w:rPr>
        <w:t>, настольный теннис, лыжный спорт.</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Большое внимание уделяется развитию массового спорта администрацией муниципального образования «</w:t>
      </w:r>
      <w:proofErr w:type="spellStart"/>
      <w:r w:rsidRPr="00C236C0">
        <w:rPr>
          <w:rFonts w:ascii="Arial" w:hAnsi="Arial" w:cs="Arial"/>
        </w:rPr>
        <w:t>Ирхидей</w:t>
      </w:r>
      <w:proofErr w:type="spellEnd"/>
      <w:r w:rsidRPr="00C236C0">
        <w:rPr>
          <w:rFonts w:ascii="Arial" w:hAnsi="Arial" w:cs="Arial"/>
        </w:rPr>
        <w:t>»,  ведется активная работа по пропаганде здорового образа жизни и развитию массового спорта на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 xml:space="preserve">». Регулярно проводятся мероприятия, в которых задействуется основная доля населения различных возрастных групп,  всероссийские и всемирные акции. Создаются условия для популяризации физической культуры и спорта среди трудящихся предприятий и организаций муниципального образования. Ежегодно проводятся Рождественские турниры  по волейболу среди девушек и юношей, турнир по волейболу и шахматам на призы Героя социалистического труда И.В. </w:t>
      </w:r>
      <w:proofErr w:type="spellStart"/>
      <w:r w:rsidRPr="00C236C0">
        <w:rPr>
          <w:rFonts w:ascii="Arial" w:hAnsi="Arial" w:cs="Arial"/>
        </w:rPr>
        <w:t>Башинова</w:t>
      </w:r>
      <w:proofErr w:type="spellEnd"/>
      <w:r w:rsidRPr="00C236C0">
        <w:rPr>
          <w:rFonts w:ascii="Arial" w:hAnsi="Arial" w:cs="Arial"/>
        </w:rPr>
        <w:t xml:space="preserve">, открытый турнир по мини-футболу посвященный памяти полковника милиции П.Г. </w:t>
      </w:r>
      <w:proofErr w:type="spellStart"/>
      <w:r w:rsidRPr="00C236C0">
        <w:rPr>
          <w:rFonts w:ascii="Arial" w:hAnsi="Arial" w:cs="Arial"/>
        </w:rPr>
        <w:t>Ербанова</w:t>
      </w:r>
      <w:proofErr w:type="spellEnd"/>
      <w:r w:rsidRPr="00C236C0">
        <w:rPr>
          <w:rFonts w:ascii="Arial" w:hAnsi="Arial" w:cs="Arial"/>
        </w:rPr>
        <w:t xml:space="preserve">.  Запущена трасса по зимнему виду спорта – лыжный спорт, гонки на различные дистанции. </w:t>
      </w:r>
      <w:proofErr w:type="gramStart"/>
      <w:r w:rsidRPr="00C236C0">
        <w:rPr>
          <w:rFonts w:ascii="Arial" w:hAnsi="Arial" w:cs="Arial"/>
        </w:rPr>
        <w:t xml:space="preserve">Ежегодно спортсмены участвуют в различных соревнования районного, окружного, областного масштаба, добиваются хороших результатов, становятся чемпионами, лучшими игроками в различных номинациях.   </w:t>
      </w:r>
      <w:proofErr w:type="gramEnd"/>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Планируется проведение спартакиады среди трудовых коллективов по видам спорта: настольный теннис, </w:t>
      </w:r>
      <w:proofErr w:type="spellStart"/>
      <w:r w:rsidRPr="00C236C0">
        <w:rPr>
          <w:rFonts w:ascii="Arial" w:hAnsi="Arial" w:cs="Arial"/>
        </w:rPr>
        <w:t>дартс</w:t>
      </w:r>
      <w:proofErr w:type="spellEnd"/>
      <w:r w:rsidRPr="00C236C0">
        <w:rPr>
          <w:rFonts w:ascii="Arial" w:hAnsi="Arial" w:cs="Arial"/>
        </w:rPr>
        <w:t xml:space="preserve">, волейбол,  эстафета, перетягивание каната.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Развитие спортивной инфраструктуры также является одним из важнейших вопросов в развитии физической культуры и спорта на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 За последние годы необходимо отметить появление  на территории МО «</w:t>
      </w:r>
      <w:proofErr w:type="spellStart"/>
      <w:r w:rsidRPr="00C236C0">
        <w:rPr>
          <w:rFonts w:ascii="Arial" w:hAnsi="Arial" w:cs="Arial"/>
        </w:rPr>
        <w:t>Ирхидей</w:t>
      </w:r>
      <w:proofErr w:type="spellEnd"/>
      <w:r w:rsidRPr="00C236C0">
        <w:rPr>
          <w:rFonts w:ascii="Arial" w:hAnsi="Arial" w:cs="Arial"/>
        </w:rPr>
        <w:t>»  многофункциональной площадки, что очень благотворно повлияет в будущем на развитие игровых видов спорта в поселении.        А также наличие   спортивной  волейбольной  площадки     (с покрытием из песка), снаряженной  уличным спортивным оборудованием,  где  находится спортивное  оборудование, может стать удачно точкой притяжения детей и их вовлечения в здоровый образ жизни, а также повысит эффективность реализации ВФСК «ГТО». Здоровый образ жизни – это прекрасно,  приучаться к нему нужно с детства,  поэтому тренерами -  преподавателями  МБОУ «</w:t>
      </w:r>
      <w:proofErr w:type="spellStart"/>
      <w:r w:rsidRPr="00C236C0">
        <w:rPr>
          <w:rFonts w:ascii="Arial" w:hAnsi="Arial" w:cs="Arial"/>
        </w:rPr>
        <w:t>Ирхидейская</w:t>
      </w:r>
      <w:proofErr w:type="spellEnd"/>
      <w:r w:rsidRPr="00C236C0">
        <w:rPr>
          <w:rFonts w:ascii="Arial" w:hAnsi="Arial" w:cs="Arial"/>
        </w:rPr>
        <w:t xml:space="preserve"> СОШ», ДЮСШ  в целях воспитания здорового образа жизни несовершеннолетних и молодежи ведутся оздоровительные, спортивно-</w:t>
      </w:r>
      <w:r w:rsidRPr="00C236C0">
        <w:rPr>
          <w:rFonts w:ascii="Arial" w:hAnsi="Arial" w:cs="Arial"/>
        </w:rPr>
        <w:lastRenderedPageBreak/>
        <w:t>массовые мероприятия - дни здоровья и спорта.   На территории поселения имеются детские игровые площадки с элементами  спортивного снаряжения, что положительно  влияет на физическую подготовку  детей младшего возраста.</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Для достижения поставленной цели в ходе реализации Программы необходимо решить следующие задачи: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ab/>
        <w:t xml:space="preserve">- формирование у населения сельского поселения потребности в физическом совершенствовании, регулярных занятиях   физической культурой и спортом;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ab/>
        <w:t xml:space="preserve">- вовлечение населения в активные занятия физической культурой и спортом;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ab/>
        <w:t xml:space="preserve">- улучшение состояния здоровья населения;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ab/>
        <w:t xml:space="preserve">- внедрение физической культуры и спорта в режим отдыха, различных социально-демографических групп населения;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ab/>
        <w:t>- внедрение новых форм организации физкультурно-оздоровительной и спортивно-массовой работы.</w:t>
      </w:r>
    </w:p>
    <w:p w:rsidR="00C236C0" w:rsidRPr="00C236C0" w:rsidRDefault="00C236C0" w:rsidP="00C236C0">
      <w:pPr>
        <w:widowControl w:val="0"/>
        <w:autoSpaceDE w:val="0"/>
        <w:autoSpaceDN w:val="0"/>
        <w:ind w:left="567" w:firstLine="567"/>
        <w:jc w:val="both"/>
        <w:rPr>
          <w:rFonts w:ascii="Arial" w:hAnsi="Arial" w:cs="Arial"/>
        </w:rPr>
      </w:pPr>
      <w:proofErr w:type="gramStart"/>
      <w:r w:rsidRPr="00C236C0">
        <w:rPr>
          <w:rFonts w:ascii="Arial" w:hAnsi="Arial" w:cs="Arial"/>
        </w:rPr>
        <w:t>Реализация муниципальной программы позволит обеспечить благоприятные условия, способствующие населению муниципального образования «</w:t>
      </w:r>
      <w:proofErr w:type="spellStart"/>
      <w:r w:rsidRPr="00C236C0">
        <w:rPr>
          <w:rFonts w:ascii="Arial" w:hAnsi="Arial" w:cs="Arial"/>
        </w:rPr>
        <w:t>Ирхидей</w:t>
      </w:r>
      <w:proofErr w:type="spellEnd"/>
      <w:r w:rsidRPr="00C236C0">
        <w:rPr>
          <w:rFonts w:ascii="Arial" w:hAnsi="Arial" w:cs="Arial"/>
        </w:rPr>
        <w:t xml:space="preserve">» систематически заниматься физической культурой и массовым спортом, повысить интерес  населения к занятиям физической культурой и массовым спортом, а также развивать спорт высших достижений и обеспечить развитие системы проведения официальных физкультурно-оздоровительных и спортивно-массовых мероприятий, </w:t>
      </w:r>
      <w:proofErr w:type="gramEnd"/>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 xml:space="preserve">Программа предусматривает достижение к 2024 году следующих значений целевых показателей результативности: </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1) Увеличение доли населения муниципального образования   «</w:t>
      </w:r>
      <w:proofErr w:type="spellStart"/>
      <w:r w:rsidRPr="00C236C0">
        <w:rPr>
          <w:rFonts w:ascii="Arial" w:hAnsi="Arial" w:cs="Arial"/>
        </w:rPr>
        <w:t>Ирхидей</w:t>
      </w:r>
      <w:proofErr w:type="spellEnd"/>
      <w:r w:rsidRPr="00C236C0">
        <w:rPr>
          <w:rFonts w:ascii="Arial" w:hAnsi="Arial" w:cs="Arial"/>
        </w:rPr>
        <w:t>», систематически занимающегося физической культурой и спортом, в общей численности населения муниципального образования «</w:t>
      </w:r>
      <w:proofErr w:type="spellStart"/>
      <w:r w:rsidRPr="00C236C0">
        <w:rPr>
          <w:rFonts w:ascii="Arial" w:hAnsi="Arial" w:cs="Arial"/>
        </w:rPr>
        <w:t>Ирхидей</w:t>
      </w:r>
      <w:proofErr w:type="spellEnd"/>
      <w:r w:rsidRPr="00C236C0">
        <w:rPr>
          <w:rFonts w:ascii="Arial" w:hAnsi="Arial" w:cs="Arial"/>
        </w:rPr>
        <w:t>» до 55% в 2024 году;</w:t>
      </w:r>
    </w:p>
    <w:p w:rsidR="00C236C0" w:rsidRPr="00C236C0" w:rsidRDefault="00C236C0" w:rsidP="00C236C0">
      <w:pPr>
        <w:widowControl w:val="0"/>
        <w:autoSpaceDE w:val="0"/>
        <w:autoSpaceDN w:val="0"/>
        <w:ind w:left="567" w:firstLine="567"/>
        <w:jc w:val="both"/>
        <w:rPr>
          <w:rFonts w:ascii="Arial" w:hAnsi="Arial" w:cs="Arial"/>
        </w:rPr>
      </w:pPr>
      <w:r w:rsidRPr="00C236C0">
        <w:rPr>
          <w:rFonts w:ascii="Arial" w:hAnsi="Arial" w:cs="Arial"/>
        </w:rPr>
        <w:t>2) Увеличение уровня обеспеченности населения спортивными сооружениями исходя из единовременной пропускной способности объектов спорта до 52% в 2024 году;</w:t>
      </w:r>
    </w:p>
    <w:p w:rsidR="00C236C0" w:rsidRPr="00C236C0" w:rsidRDefault="00C236C0" w:rsidP="00C236C0">
      <w:pPr>
        <w:widowControl w:val="0"/>
        <w:autoSpaceDE w:val="0"/>
        <w:autoSpaceDN w:val="0"/>
        <w:ind w:left="786" w:hanging="219"/>
        <w:jc w:val="both"/>
        <w:rPr>
          <w:rFonts w:ascii="Arial" w:hAnsi="Arial" w:cs="Arial"/>
        </w:rPr>
      </w:pPr>
    </w:p>
    <w:p w:rsidR="00C236C0" w:rsidRPr="00C236C0" w:rsidRDefault="00C236C0" w:rsidP="00C236C0">
      <w:pPr>
        <w:widowControl w:val="0"/>
        <w:autoSpaceDE w:val="0"/>
        <w:autoSpaceDN w:val="0"/>
        <w:ind w:left="780"/>
        <w:jc w:val="center"/>
        <w:rPr>
          <w:rFonts w:ascii="Arial" w:hAnsi="Arial" w:cs="Arial"/>
          <w:b/>
        </w:rPr>
      </w:pPr>
      <w:r w:rsidRPr="00C236C0">
        <w:rPr>
          <w:rFonts w:ascii="Arial" w:hAnsi="Arial" w:cs="Arial"/>
          <w:b/>
        </w:rPr>
        <w:t>ПЕРЕЧЕНЬ МУНИЦИПАЛЬНЫХ ПРОГРАММ</w:t>
      </w:r>
    </w:p>
    <w:p w:rsidR="00C236C0" w:rsidRPr="00C236C0" w:rsidRDefault="00C236C0" w:rsidP="00C236C0">
      <w:pPr>
        <w:widowControl w:val="0"/>
        <w:autoSpaceDE w:val="0"/>
        <w:autoSpaceDN w:val="0"/>
        <w:ind w:firstLine="708"/>
        <w:jc w:val="center"/>
        <w:rPr>
          <w:rFonts w:ascii="Arial" w:hAnsi="Arial" w:cs="Arial"/>
          <w:b/>
        </w:rPr>
      </w:pPr>
      <w:r w:rsidRPr="00C236C0">
        <w:rPr>
          <w:rFonts w:ascii="Arial" w:hAnsi="Arial" w:cs="Arial"/>
          <w:b/>
        </w:rPr>
        <w:t>МУНИЦИПАЛЬНОГО ОБРАЗОВАНИЯ «ИРХИДЕЙ»</w:t>
      </w:r>
    </w:p>
    <w:p w:rsidR="00C236C0" w:rsidRPr="00C236C0" w:rsidRDefault="00C236C0" w:rsidP="00C236C0">
      <w:pPr>
        <w:widowControl w:val="0"/>
        <w:autoSpaceDE w:val="0"/>
        <w:autoSpaceDN w:val="0"/>
        <w:ind w:firstLine="708"/>
        <w:jc w:val="center"/>
        <w:rPr>
          <w:rFonts w:ascii="Arial" w:hAnsi="Arial" w:cs="Arial"/>
          <w:b/>
        </w:rPr>
      </w:pPr>
    </w:p>
    <w:p w:rsidR="00C236C0" w:rsidRPr="00C236C0" w:rsidRDefault="00C236C0" w:rsidP="00C236C0">
      <w:pPr>
        <w:widowControl w:val="0"/>
        <w:autoSpaceDE w:val="0"/>
        <w:autoSpaceDN w:val="0"/>
        <w:jc w:val="right"/>
        <w:rPr>
          <w:rFonts w:ascii="Courier New" w:hAnsi="Courier New" w:cs="Courier New"/>
          <w:sz w:val="22"/>
          <w:szCs w:val="22"/>
        </w:rPr>
      </w:pPr>
      <w:r w:rsidRPr="00C236C0">
        <w:rPr>
          <w:rFonts w:ascii="Courier New" w:hAnsi="Courier New" w:cs="Courier New"/>
          <w:sz w:val="22"/>
          <w:szCs w:val="22"/>
        </w:rPr>
        <w:t>Приложение 1</w:t>
      </w:r>
    </w:p>
    <w:p w:rsidR="00C236C0" w:rsidRPr="00C236C0" w:rsidRDefault="00C236C0" w:rsidP="00C236C0">
      <w:pPr>
        <w:widowControl w:val="0"/>
        <w:autoSpaceDE w:val="0"/>
        <w:autoSpaceDN w:val="0"/>
        <w:jc w:val="right"/>
        <w:rPr>
          <w:rFonts w:ascii="Arial" w:hAnsi="Arial" w:cs="Arial"/>
        </w:rPr>
      </w:pPr>
    </w:p>
    <w:tbl>
      <w:tblPr>
        <w:tblW w:w="13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261"/>
        <w:gridCol w:w="1842"/>
        <w:gridCol w:w="1134"/>
        <w:gridCol w:w="3402"/>
        <w:gridCol w:w="3119"/>
      </w:tblGrid>
      <w:tr w:rsidR="00C236C0" w:rsidRPr="00C236C0" w:rsidTr="009E0366">
        <w:trPr>
          <w:trHeight w:val="874"/>
          <w:tblHeader/>
        </w:trPr>
        <w:tc>
          <w:tcPr>
            <w:tcW w:w="629" w:type="dxa"/>
            <w:shd w:val="clear" w:color="auto" w:fill="C0C0C0"/>
          </w:tcPr>
          <w:p w:rsidR="00C236C0" w:rsidRPr="00C236C0" w:rsidRDefault="00C236C0" w:rsidP="00C236C0">
            <w:pPr>
              <w:widowControl w:val="0"/>
              <w:autoSpaceDE w:val="0"/>
              <w:autoSpaceDN w:val="0"/>
              <w:jc w:val="center"/>
              <w:rPr>
                <w:rFonts w:ascii="Courier New" w:hAnsi="Courier New" w:cs="Courier New"/>
                <w:color w:val="FFFFFF"/>
                <w:sz w:val="22"/>
                <w:szCs w:val="22"/>
              </w:rPr>
            </w:pPr>
          </w:p>
        </w:tc>
        <w:tc>
          <w:tcPr>
            <w:tcW w:w="3261" w:type="dxa"/>
            <w:shd w:val="clear" w:color="auto" w:fill="C0C0C0"/>
            <w:vAlign w:val="center"/>
          </w:tcPr>
          <w:p w:rsidR="00C236C0" w:rsidRPr="00C236C0" w:rsidRDefault="00C236C0" w:rsidP="00C236C0">
            <w:pPr>
              <w:widowControl w:val="0"/>
              <w:autoSpaceDE w:val="0"/>
              <w:autoSpaceDN w:val="0"/>
              <w:jc w:val="center"/>
              <w:rPr>
                <w:rFonts w:ascii="Courier New" w:hAnsi="Courier New" w:cs="Courier New"/>
                <w:color w:val="000000"/>
                <w:sz w:val="22"/>
                <w:szCs w:val="22"/>
              </w:rPr>
            </w:pPr>
            <w:r w:rsidRPr="00C236C0">
              <w:rPr>
                <w:rFonts w:ascii="Courier New" w:hAnsi="Courier New" w:cs="Courier New"/>
                <w:color w:val="000000"/>
                <w:sz w:val="22"/>
                <w:szCs w:val="22"/>
              </w:rPr>
              <w:t>Название муниципальной программы</w:t>
            </w:r>
          </w:p>
        </w:tc>
        <w:tc>
          <w:tcPr>
            <w:tcW w:w="1842" w:type="dxa"/>
            <w:shd w:val="clear" w:color="auto" w:fill="C0C0C0"/>
          </w:tcPr>
          <w:p w:rsidR="00C236C0" w:rsidRPr="00C236C0" w:rsidRDefault="00C236C0" w:rsidP="00C236C0">
            <w:pPr>
              <w:widowControl w:val="0"/>
              <w:autoSpaceDE w:val="0"/>
              <w:autoSpaceDN w:val="0"/>
              <w:jc w:val="center"/>
              <w:rPr>
                <w:rFonts w:ascii="Courier New" w:hAnsi="Courier New" w:cs="Courier New"/>
                <w:color w:val="000000"/>
                <w:sz w:val="22"/>
                <w:szCs w:val="22"/>
              </w:rPr>
            </w:pPr>
            <w:r w:rsidRPr="00C236C0">
              <w:rPr>
                <w:rFonts w:ascii="Courier New" w:hAnsi="Courier New" w:cs="Courier New"/>
                <w:color w:val="000000"/>
                <w:sz w:val="22"/>
                <w:szCs w:val="22"/>
              </w:rPr>
              <w:t xml:space="preserve">Период </w:t>
            </w:r>
            <w:r w:rsidRPr="00C236C0">
              <w:rPr>
                <w:rFonts w:ascii="Courier New" w:hAnsi="Courier New" w:cs="Courier New"/>
                <w:color w:val="000000"/>
                <w:sz w:val="22"/>
                <w:szCs w:val="22"/>
              </w:rPr>
              <w:br/>
              <w:t>реализации программы</w:t>
            </w:r>
          </w:p>
        </w:tc>
        <w:tc>
          <w:tcPr>
            <w:tcW w:w="1134" w:type="dxa"/>
            <w:shd w:val="clear" w:color="auto" w:fill="C0C0C0"/>
          </w:tcPr>
          <w:p w:rsidR="00C236C0" w:rsidRPr="00C236C0" w:rsidRDefault="00C236C0" w:rsidP="00C236C0">
            <w:pPr>
              <w:widowControl w:val="0"/>
              <w:autoSpaceDE w:val="0"/>
              <w:autoSpaceDN w:val="0"/>
              <w:jc w:val="center"/>
              <w:rPr>
                <w:rFonts w:ascii="Courier New" w:hAnsi="Courier New" w:cs="Courier New"/>
                <w:color w:val="000000"/>
                <w:sz w:val="22"/>
                <w:szCs w:val="22"/>
              </w:rPr>
            </w:pPr>
            <w:r w:rsidRPr="00C236C0">
              <w:rPr>
                <w:rFonts w:ascii="Courier New" w:hAnsi="Courier New" w:cs="Courier New"/>
                <w:color w:val="000000"/>
                <w:sz w:val="22"/>
                <w:szCs w:val="22"/>
              </w:rPr>
              <w:t xml:space="preserve">Объем финансирования,  </w:t>
            </w:r>
            <w:proofErr w:type="spellStart"/>
            <w:r w:rsidRPr="00C236C0">
              <w:rPr>
                <w:rFonts w:ascii="Courier New" w:hAnsi="Courier New" w:cs="Courier New"/>
                <w:color w:val="000000"/>
                <w:sz w:val="22"/>
                <w:szCs w:val="22"/>
              </w:rPr>
              <w:t>тыс</w:t>
            </w:r>
            <w:proofErr w:type="gramStart"/>
            <w:r w:rsidRPr="00C236C0">
              <w:rPr>
                <w:rFonts w:ascii="Courier New" w:hAnsi="Courier New" w:cs="Courier New"/>
                <w:color w:val="000000"/>
                <w:sz w:val="22"/>
                <w:szCs w:val="22"/>
              </w:rPr>
              <w:t>.р</w:t>
            </w:r>
            <w:proofErr w:type="gramEnd"/>
            <w:r w:rsidRPr="00C236C0">
              <w:rPr>
                <w:rFonts w:ascii="Courier New" w:hAnsi="Courier New" w:cs="Courier New"/>
                <w:color w:val="000000"/>
                <w:sz w:val="22"/>
                <w:szCs w:val="22"/>
              </w:rPr>
              <w:t>уб</w:t>
            </w:r>
            <w:proofErr w:type="spellEnd"/>
            <w:r w:rsidRPr="00C236C0">
              <w:rPr>
                <w:rFonts w:ascii="Courier New" w:hAnsi="Courier New" w:cs="Courier New"/>
                <w:color w:val="000000"/>
                <w:sz w:val="22"/>
                <w:szCs w:val="22"/>
              </w:rPr>
              <w:t>.</w:t>
            </w:r>
          </w:p>
        </w:tc>
        <w:tc>
          <w:tcPr>
            <w:tcW w:w="3402" w:type="dxa"/>
            <w:shd w:val="clear" w:color="auto" w:fill="C0C0C0"/>
            <w:vAlign w:val="center"/>
          </w:tcPr>
          <w:p w:rsidR="00C236C0" w:rsidRPr="00C236C0" w:rsidRDefault="00C236C0" w:rsidP="00C236C0">
            <w:pPr>
              <w:widowControl w:val="0"/>
              <w:autoSpaceDE w:val="0"/>
              <w:autoSpaceDN w:val="0"/>
              <w:jc w:val="center"/>
              <w:rPr>
                <w:rFonts w:ascii="Courier New" w:hAnsi="Courier New" w:cs="Courier New"/>
                <w:color w:val="000000"/>
                <w:sz w:val="22"/>
                <w:szCs w:val="22"/>
              </w:rPr>
            </w:pPr>
            <w:r w:rsidRPr="00C236C0">
              <w:rPr>
                <w:rFonts w:ascii="Courier New" w:hAnsi="Courier New" w:cs="Courier New"/>
                <w:color w:val="000000"/>
                <w:sz w:val="22"/>
                <w:szCs w:val="22"/>
              </w:rPr>
              <w:t>Ответственный исполнитель</w:t>
            </w:r>
          </w:p>
        </w:tc>
        <w:tc>
          <w:tcPr>
            <w:tcW w:w="3119" w:type="dxa"/>
            <w:vMerge w:val="restart"/>
            <w:tcBorders>
              <w:top w:val="nil"/>
            </w:tcBorders>
            <w:shd w:val="clear" w:color="auto" w:fill="C0C0C0"/>
            <w:vAlign w:val="center"/>
          </w:tcPr>
          <w:p w:rsidR="00C236C0" w:rsidRPr="00C236C0" w:rsidRDefault="00C236C0" w:rsidP="00C236C0">
            <w:pPr>
              <w:widowControl w:val="0"/>
              <w:autoSpaceDE w:val="0"/>
              <w:autoSpaceDN w:val="0"/>
              <w:jc w:val="center"/>
              <w:rPr>
                <w:rFonts w:ascii="Courier New" w:hAnsi="Courier New" w:cs="Courier New"/>
                <w:color w:val="FFFFFF"/>
                <w:sz w:val="22"/>
                <w:szCs w:val="22"/>
              </w:rPr>
            </w:pPr>
          </w:p>
        </w:tc>
      </w:tr>
      <w:tr w:rsidR="00C236C0" w:rsidRPr="00C236C0" w:rsidTr="009E0366">
        <w:trPr>
          <w:trHeight w:val="497"/>
        </w:trPr>
        <w:tc>
          <w:tcPr>
            <w:tcW w:w="629" w:type="dxa"/>
          </w:tcPr>
          <w:p w:rsidR="00C236C0" w:rsidRPr="00C236C0" w:rsidRDefault="00C236C0" w:rsidP="00C236C0">
            <w:pPr>
              <w:widowControl w:val="0"/>
              <w:autoSpaceDE w:val="0"/>
              <w:autoSpaceDN w:val="0"/>
              <w:jc w:val="both"/>
              <w:rPr>
                <w:rFonts w:ascii="Courier New" w:hAnsi="Courier New" w:cs="Courier New"/>
                <w:sz w:val="22"/>
                <w:szCs w:val="22"/>
              </w:rPr>
            </w:pPr>
            <w:r w:rsidRPr="00C236C0">
              <w:rPr>
                <w:rFonts w:ascii="Courier New" w:hAnsi="Courier New" w:cs="Courier New"/>
                <w:sz w:val="22"/>
                <w:szCs w:val="22"/>
              </w:rPr>
              <w:t>1</w:t>
            </w:r>
          </w:p>
        </w:tc>
        <w:tc>
          <w:tcPr>
            <w:tcW w:w="3261" w:type="dxa"/>
            <w:vAlign w:val="center"/>
          </w:tcPr>
          <w:p w:rsidR="00C236C0" w:rsidRPr="00C236C0" w:rsidRDefault="00C236C0" w:rsidP="00C236C0">
            <w:pPr>
              <w:widowControl w:val="0"/>
              <w:autoSpaceDE w:val="0"/>
              <w:autoSpaceDN w:val="0"/>
              <w:jc w:val="both"/>
              <w:rPr>
                <w:rFonts w:ascii="Courier New" w:hAnsi="Courier New" w:cs="Courier New"/>
                <w:sz w:val="22"/>
                <w:szCs w:val="22"/>
              </w:rPr>
            </w:pPr>
            <w:r w:rsidRPr="00C236C0">
              <w:rPr>
                <w:rFonts w:ascii="Courier New" w:hAnsi="Courier New" w:cs="Courier New"/>
                <w:sz w:val="22"/>
                <w:szCs w:val="22"/>
              </w:rPr>
              <w:t>«Стратегия комплексного социально – экономического развития муниципального образования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 xml:space="preserve">»   </w:t>
            </w:r>
          </w:p>
        </w:tc>
        <w:tc>
          <w:tcPr>
            <w:tcW w:w="1842" w:type="dxa"/>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2019-2030 годы</w:t>
            </w:r>
          </w:p>
        </w:tc>
        <w:tc>
          <w:tcPr>
            <w:tcW w:w="1134" w:type="dxa"/>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 xml:space="preserve">- </w:t>
            </w:r>
          </w:p>
        </w:tc>
        <w:tc>
          <w:tcPr>
            <w:tcW w:w="3402" w:type="dxa"/>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Администрация МО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w:t>
            </w:r>
          </w:p>
        </w:tc>
        <w:tc>
          <w:tcPr>
            <w:tcW w:w="3119" w:type="dxa"/>
            <w:vMerge/>
          </w:tcPr>
          <w:p w:rsidR="00C236C0" w:rsidRPr="00C236C0" w:rsidRDefault="00C236C0" w:rsidP="00C236C0">
            <w:pPr>
              <w:widowControl w:val="0"/>
              <w:autoSpaceDE w:val="0"/>
              <w:autoSpaceDN w:val="0"/>
              <w:jc w:val="center"/>
              <w:rPr>
                <w:rFonts w:ascii="Courier New" w:hAnsi="Courier New" w:cs="Courier New"/>
                <w:sz w:val="22"/>
                <w:szCs w:val="22"/>
              </w:rPr>
            </w:pPr>
          </w:p>
        </w:tc>
      </w:tr>
      <w:tr w:rsidR="00C236C0" w:rsidRPr="00C236C0" w:rsidTr="009E0366">
        <w:trPr>
          <w:trHeight w:val="487"/>
        </w:trPr>
        <w:tc>
          <w:tcPr>
            <w:tcW w:w="629" w:type="dxa"/>
            <w:tcBorders>
              <w:top w:val="nil"/>
            </w:tcBorders>
          </w:tcPr>
          <w:p w:rsidR="00C236C0" w:rsidRPr="00C236C0" w:rsidRDefault="00C236C0" w:rsidP="00C236C0">
            <w:pPr>
              <w:widowControl w:val="0"/>
              <w:autoSpaceDE w:val="0"/>
              <w:autoSpaceDN w:val="0"/>
              <w:jc w:val="both"/>
              <w:rPr>
                <w:rFonts w:ascii="Courier New" w:hAnsi="Courier New" w:cs="Courier New"/>
                <w:sz w:val="22"/>
                <w:szCs w:val="22"/>
              </w:rPr>
            </w:pPr>
            <w:r w:rsidRPr="00C236C0">
              <w:rPr>
                <w:rFonts w:ascii="Courier New" w:hAnsi="Courier New" w:cs="Courier New"/>
                <w:sz w:val="22"/>
                <w:szCs w:val="22"/>
              </w:rPr>
              <w:t>2</w:t>
            </w:r>
          </w:p>
        </w:tc>
        <w:tc>
          <w:tcPr>
            <w:tcW w:w="3261" w:type="dxa"/>
            <w:tcBorders>
              <w:top w:val="nil"/>
            </w:tcBorders>
            <w:vAlign w:val="center"/>
          </w:tcPr>
          <w:p w:rsidR="00C236C0" w:rsidRPr="00C236C0" w:rsidRDefault="00C236C0" w:rsidP="00C236C0">
            <w:pPr>
              <w:widowControl w:val="0"/>
              <w:autoSpaceDE w:val="0"/>
              <w:autoSpaceDN w:val="0"/>
              <w:jc w:val="both"/>
              <w:rPr>
                <w:rFonts w:ascii="Courier New" w:hAnsi="Courier New" w:cs="Courier New"/>
                <w:sz w:val="22"/>
                <w:szCs w:val="22"/>
              </w:rPr>
            </w:pPr>
            <w:r w:rsidRPr="00C236C0">
              <w:rPr>
                <w:rFonts w:ascii="Courier New" w:hAnsi="Courier New" w:cs="Courier New"/>
                <w:sz w:val="22"/>
                <w:szCs w:val="22"/>
              </w:rPr>
              <w:t>«Программа комплексного развития транспортной инфраструктуры муниципального образования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 xml:space="preserve">»  </w:t>
            </w:r>
          </w:p>
        </w:tc>
        <w:tc>
          <w:tcPr>
            <w:tcW w:w="1842" w:type="dxa"/>
            <w:tcBorders>
              <w:top w:val="nil"/>
            </w:tcBorders>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2018-2023 годы и с перспективой до 2032  года</w:t>
            </w:r>
          </w:p>
        </w:tc>
        <w:tc>
          <w:tcPr>
            <w:tcW w:w="1134" w:type="dxa"/>
            <w:tcBorders>
              <w:top w:val="nil"/>
            </w:tcBorders>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 xml:space="preserve"> 2779,8</w:t>
            </w:r>
          </w:p>
        </w:tc>
        <w:tc>
          <w:tcPr>
            <w:tcW w:w="3402" w:type="dxa"/>
            <w:tcBorders>
              <w:top w:val="nil"/>
            </w:tcBorders>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Администрация МО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w:t>
            </w:r>
          </w:p>
        </w:tc>
        <w:tc>
          <w:tcPr>
            <w:tcW w:w="3119" w:type="dxa"/>
            <w:tcBorders>
              <w:top w:val="nil"/>
            </w:tcBorders>
          </w:tcPr>
          <w:p w:rsidR="00C236C0" w:rsidRPr="00C236C0" w:rsidRDefault="00C236C0" w:rsidP="00C236C0">
            <w:pPr>
              <w:widowControl w:val="0"/>
              <w:autoSpaceDE w:val="0"/>
              <w:autoSpaceDN w:val="0"/>
              <w:jc w:val="center"/>
              <w:rPr>
                <w:rFonts w:ascii="Courier New" w:hAnsi="Courier New" w:cs="Courier New"/>
                <w:sz w:val="22"/>
                <w:szCs w:val="22"/>
              </w:rPr>
            </w:pPr>
          </w:p>
        </w:tc>
      </w:tr>
      <w:tr w:rsidR="00C236C0" w:rsidRPr="00C236C0" w:rsidTr="009E0366">
        <w:trPr>
          <w:gridAfter w:val="1"/>
          <w:wAfter w:w="3119" w:type="dxa"/>
        </w:trPr>
        <w:tc>
          <w:tcPr>
            <w:tcW w:w="629"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3</w:t>
            </w:r>
          </w:p>
        </w:tc>
        <w:tc>
          <w:tcPr>
            <w:tcW w:w="3261" w:type="dxa"/>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«Программа комплексного развития социальной инфраструктуры муниципального образования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 xml:space="preserve">»  </w:t>
            </w:r>
          </w:p>
        </w:tc>
        <w:tc>
          <w:tcPr>
            <w:tcW w:w="1842"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2018-2023 годы и с перспективой до 2032 года</w:t>
            </w:r>
          </w:p>
        </w:tc>
        <w:tc>
          <w:tcPr>
            <w:tcW w:w="1134"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 </w:t>
            </w:r>
          </w:p>
        </w:tc>
        <w:tc>
          <w:tcPr>
            <w:tcW w:w="3402" w:type="dxa"/>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Администрация МО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w:t>
            </w:r>
          </w:p>
        </w:tc>
      </w:tr>
      <w:tr w:rsidR="00C236C0" w:rsidRPr="00C236C0" w:rsidTr="009E0366">
        <w:trPr>
          <w:gridAfter w:val="1"/>
          <w:wAfter w:w="3119" w:type="dxa"/>
        </w:trPr>
        <w:tc>
          <w:tcPr>
            <w:tcW w:w="629"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4</w:t>
            </w:r>
          </w:p>
        </w:tc>
        <w:tc>
          <w:tcPr>
            <w:tcW w:w="3261"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 xml:space="preserve">Программа комплексного </w:t>
            </w:r>
            <w:r w:rsidRPr="00C236C0">
              <w:rPr>
                <w:rFonts w:ascii="Courier New" w:hAnsi="Courier New" w:cs="Courier New"/>
                <w:sz w:val="22"/>
                <w:szCs w:val="22"/>
              </w:rPr>
              <w:lastRenderedPageBreak/>
              <w:t>развития систем коммунальной  инфраструктуры муниципального образования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 xml:space="preserve">»   </w:t>
            </w:r>
          </w:p>
        </w:tc>
        <w:tc>
          <w:tcPr>
            <w:tcW w:w="1842"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lastRenderedPageBreak/>
              <w:t xml:space="preserve"> 2017-2027 </w:t>
            </w:r>
            <w:r w:rsidRPr="00C236C0">
              <w:rPr>
                <w:rFonts w:ascii="Courier New" w:hAnsi="Courier New" w:cs="Courier New"/>
                <w:sz w:val="22"/>
                <w:szCs w:val="22"/>
              </w:rPr>
              <w:lastRenderedPageBreak/>
              <w:t>годы</w:t>
            </w:r>
          </w:p>
        </w:tc>
        <w:tc>
          <w:tcPr>
            <w:tcW w:w="1134"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lastRenderedPageBreak/>
              <w:t>2,1</w:t>
            </w:r>
          </w:p>
        </w:tc>
        <w:tc>
          <w:tcPr>
            <w:tcW w:w="3402" w:type="dxa"/>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 xml:space="preserve">Администрация МО </w:t>
            </w:r>
            <w:r w:rsidRPr="00C236C0">
              <w:rPr>
                <w:rFonts w:ascii="Courier New" w:hAnsi="Courier New" w:cs="Courier New"/>
                <w:sz w:val="22"/>
                <w:szCs w:val="22"/>
              </w:rPr>
              <w:lastRenderedPageBreak/>
              <w:t>«</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w:t>
            </w:r>
          </w:p>
        </w:tc>
      </w:tr>
      <w:tr w:rsidR="00C236C0" w:rsidRPr="00C236C0" w:rsidTr="009E0366">
        <w:trPr>
          <w:gridAfter w:val="1"/>
          <w:wAfter w:w="3119" w:type="dxa"/>
        </w:trPr>
        <w:tc>
          <w:tcPr>
            <w:tcW w:w="629"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lastRenderedPageBreak/>
              <w:t>5</w:t>
            </w:r>
          </w:p>
        </w:tc>
        <w:tc>
          <w:tcPr>
            <w:tcW w:w="3261" w:type="dxa"/>
          </w:tcPr>
          <w:p w:rsidR="00C236C0" w:rsidRPr="00C236C0" w:rsidRDefault="00C236C0" w:rsidP="00C236C0">
            <w:pPr>
              <w:jc w:val="both"/>
              <w:rPr>
                <w:rFonts w:ascii="Courier New" w:hAnsi="Courier New" w:cs="Courier New"/>
                <w:color w:val="FF0000"/>
                <w:sz w:val="22"/>
                <w:szCs w:val="22"/>
              </w:rPr>
            </w:pPr>
            <w:r w:rsidRPr="00C236C0">
              <w:rPr>
                <w:rFonts w:ascii="Courier New" w:hAnsi="Courier New" w:cs="Courier New"/>
                <w:sz w:val="22"/>
                <w:szCs w:val="22"/>
              </w:rPr>
              <w:t>«Градостроительная деятельность  на территории муниципального образования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 xml:space="preserve">»  </w:t>
            </w:r>
          </w:p>
        </w:tc>
        <w:tc>
          <w:tcPr>
            <w:tcW w:w="1842"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2023-2025 годы </w:t>
            </w:r>
          </w:p>
        </w:tc>
        <w:tc>
          <w:tcPr>
            <w:tcW w:w="1134"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950,0</w:t>
            </w:r>
          </w:p>
        </w:tc>
        <w:tc>
          <w:tcPr>
            <w:tcW w:w="3402" w:type="dxa"/>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Администрация МО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w:t>
            </w:r>
          </w:p>
        </w:tc>
      </w:tr>
      <w:tr w:rsidR="00C236C0" w:rsidRPr="00C236C0" w:rsidTr="009E0366">
        <w:trPr>
          <w:gridAfter w:val="1"/>
          <w:wAfter w:w="3119" w:type="dxa"/>
        </w:trPr>
        <w:tc>
          <w:tcPr>
            <w:tcW w:w="629" w:type="dxa"/>
          </w:tcPr>
          <w:p w:rsidR="00C236C0" w:rsidRPr="00C236C0" w:rsidRDefault="00C236C0" w:rsidP="00C236C0">
            <w:pPr>
              <w:autoSpaceDE w:val="0"/>
              <w:autoSpaceDN w:val="0"/>
              <w:jc w:val="both"/>
              <w:rPr>
                <w:rFonts w:ascii="Courier New" w:hAnsi="Courier New" w:cs="Courier New"/>
                <w:sz w:val="22"/>
                <w:szCs w:val="22"/>
              </w:rPr>
            </w:pPr>
            <w:r w:rsidRPr="00C236C0">
              <w:rPr>
                <w:rFonts w:ascii="Courier New" w:hAnsi="Courier New" w:cs="Courier New"/>
                <w:sz w:val="22"/>
                <w:szCs w:val="22"/>
              </w:rPr>
              <w:t>6</w:t>
            </w:r>
          </w:p>
        </w:tc>
        <w:tc>
          <w:tcPr>
            <w:tcW w:w="3261" w:type="dxa"/>
          </w:tcPr>
          <w:p w:rsidR="00C236C0" w:rsidRPr="00C236C0" w:rsidRDefault="00C236C0" w:rsidP="00C236C0">
            <w:pPr>
              <w:autoSpaceDE w:val="0"/>
              <w:autoSpaceDN w:val="0"/>
              <w:jc w:val="both"/>
              <w:rPr>
                <w:rFonts w:ascii="Courier New" w:hAnsi="Courier New" w:cs="Courier New"/>
                <w:sz w:val="22"/>
                <w:szCs w:val="22"/>
              </w:rPr>
            </w:pPr>
            <w:r w:rsidRPr="00C236C0">
              <w:rPr>
                <w:rFonts w:ascii="Courier New" w:hAnsi="Courier New" w:cs="Courier New"/>
                <w:sz w:val="22"/>
                <w:szCs w:val="22"/>
              </w:rPr>
              <w:t>«Обеспечение устойчивого сокращения непригодного  для проживания жилищного фонда на территории муниципального образования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 xml:space="preserve">»   </w:t>
            </w:r>
          </w:p>
        </w:tc>
        <w:tc>
          <w:tcPr>
            <w:tcW w:w="1842"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 2019-2024 годы </w:t>
            </w:r>
          </w:p>
        </w:tc>
        <w:tc>
          <w:tcPr>
            <w:tcW w:w="1134"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10737,0</w:t>
            </w:r>
          </w:p>
        </w:tc>
        <w:tc>
          <w:tcPr>
            <w:tcW w:w="3402" w:type="dxa"/>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Администрация МО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w:t>
            </w:r>
          </w:p>
        </w:tc>
      </w:tr>
      <w:tr w:rsidR="00C236C0" w:rsidRPr="00C236C0" w:rsidTr="009E0366">
        <w:trPr>
          <w:gridAfter w:val="1"/>
          <w:wAfter w:w="3119" w:type="dxa"/>
        </w:trPr>
        <w:tc>
          <w:tcPr>
            <w:tcW w:w="629"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7</w:t>
            </w:r>
          </w:p>
        </w:tc>
        <w:tc>
          <w:tcPr>
            <w:tcW w:w="3261"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«Развитие культуры   в муниципальном образовании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 xml:space="preserve">»»   </w:t>
            </w:r>
          </w:p>
        </w:tc>
        <w:tc>
          <w:tcPr>
            <w:tcW w:w="1842"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2019-2024 годы</w:t>
            </w:r>
          </w:p>
        </w:tc>
        <w:tc>
          <w:tcPr>
            <w:tcW w:w="1134"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5532,0</w:t>
            </w:r>
          </w:p>
        </w:tc>
        <w:tc>
          <w:tcPr>
            <w:tcW w:w="3402" w:type="dxa"/>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Администрация МО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w:t>
            </w:r>
          </w:p>
        </w:tc>
      </w:tr>
      <w:tr w:rsidR="00C236C0" w:rsidRPr="00C236C0" w:rsidTr="009E0366">
        <w:trPr>
          <w:gridAfter w:val="1"/>
          <w:wAfter w:w="3119" w:type="dxa"/>
        </w:trPr>
        <w:tc>
          <w:tcPr>
            <w:tcW w:w="629"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8</w:t>
            </w:r>
          </w:p>
        </w:tc>
        <w:tc>
          <w:tcPr>
            <w:tcW w:w="3261"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«Развитие муниципального управления в МО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 xml:space="preserve">»    </w:t>
            </w:r>
          </w:p>
        </w:tc>
        <w:tc>
          <w:tcPr>
            <w:tcW w:w="1842"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2020 - 2024 годы</w:t>
            </w:r>
          </w:p>
        </w:tc>
        <w:tc>
          <w:tcPr>
            <w:tcW w:w="1134"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8765,8</w:t>
            </w:r>
          </w:p>
        </w:tc>
        <w:tc>
          <w:tcPr>
            <w:tcW w:w="3402" w:type="dxa"/>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Администрация МО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w:t>
            </w:r>
          </w:p>
        </w:tc>
      </w:tr>
      <w:tr w:rsidR="00C236C0" w:rsidRPr="00C236C0" w:rsidTr="009E0366">
        <w:trPr>
          <w:gridAfter w:val="1"/>
          <w:wAfter w:w="3119" w:type="dxa"/>
        </w:trPr>
        <w:tc>
          <w:tcPr>
            <w:tcW w:w="629"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9</w:t>
            </w:r>
          </w:p>
        </w:tc>
        <w:tc>
          <w:tcPr>
            <w:tcW w:w="3261"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 xml:space="preserve">«Энергосбережение и </w:t>
            </w:r>
            <w:proofErr w:type="spellStart"/>
            <w:r w:rsidRPr="00C236C0">
              <w:rPr>
                <w:rFonts w:ascii="Courier New" w:hAnsi="Courier New" w:cs="Courier New"/>
                <w:sz w:val="22"/>
                <w:szCs w:val="22"/>
              </w:rPr>
              <w:t>энергоэффективность</w:t>
            </w:r>
            <w:proofErr w:type="spellEnd"/>
            <w:r w:rsidRPr="00C236C0">
              <w:rPr>
                <w:rFonts w:ascii="Courier New" w:hAnsi="Courier New" w:cs="Courier New"/>
                <w:sz w:val="22"/>
                <w:szCs w:val="22"/>
              </w:rPr>
              <w:t xml:space="preserve"> в муниципальном образовании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 xml:space="preserve">»    </w:t>
            </w:r>
          </w:p>
        </w:tc>
        <w:tc>
          <w:tcPr>
            <w:tcW w:w="1842"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 2020-2024 годы</w:t>
            </w:r>
          </w:p>
        </w:tc>
        <w:tc>
          <w:tcPr>
            <w:tcW w:w="1134"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44,0</w:t>
            </w:r>
          </w:p>
        </w:tc>
        <w:tc>
          <w:tcPr>
            <w:tcW w:w="3402" w:type="dxa"/>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Администрация МО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w:t>
            </w:r>
          </w:p>
        </w:tc>
      </w:tr>
      <w:tr w:rsidR="00C236C0" w:rsidRPr="00C236C0" w:rsidTr="009E0366">
        <w:trPr>
          <w:gridAfter w:val="1"/>
          <w:wAfter w:w="3119" w:type="dxa"/>
        </w:trPr>
        <w:tc>
          <w:tcPr>
            <w:tcW w:w="629"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10</w:t>
            </w:r>
          </w:p>
        </w:tc>
        <w:tc>
          <w:tcPr>
            <w:tcW w:w="3261"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«Пожарная безопасность на территории муниципального образования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 xml:space="preserve">»  </w:t>
            </w:r>
          </w:p>
        </w:tc>
        <w:tc>
          <w:tcPr>
            <w:tcW w:w="1842"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 2020-2024 годы</w:t>
            </w:r>
          </w:p>
        </w:tc>
        <w:tc>
          <w:tcPr>
            <w:tcW w:w="1134"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270,0</w:t>
            </w:r>
          </w:p>
        </w:tc>
        <w:tc>
          <w:tcPr>
            <w:tcW w:w="3402" w:type="dxa"/>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Администрация МО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w:t>
            </w:r>
          </w:p>
        </w:tc>
      </w:tr>
      <w:tr w:rsidR="00C236C0" w:rsidRPr="00C236C0" w:rsidTr="009E0366">
        <w:trPr>
          <w:gridAfter w:val="1"/>
          <w:wAfter w:w="3119" w:type="dxa"/>
        </w:trPr>
        <w:tc>
          <w:tcPr>
            <w:tcW w:w="629"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11</w:t>
            </w:r>
          </w:p>
        </w:tc>
        <w:tc>
          <w:tcPr>
            <w:tcW w:w="3261"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«Комплексные меры профилактики правонарушений и борьбы с преступностью на территории муниципального образования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 xml:space="preserve">»     </w:t>
            </w:r>
          </w:p>
        </w:tc>
        <w:tc>
          <w:tcPr>
            <w:tcW w:w="1842"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2023-2025 годы</w:t>
            </w:r>
          </w:p>
        </w:tc>
        <w:tc>
          <w:tcPr>
            <w:tcW w:w="1134"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2,4</w:t>
            </w:r>
          </w:p>
        </w:tc>
        <w:tc>
          <w:tcPr>
            <w:tcW w:w="3402" w:type="dxa"/>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Администрация МО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w:t>
            </w:r>
          </w:p>
        </w:tc>
      </w:tr>
      <w:tr w:rsidR="00C236C0" w:rsidRPr="00C236C0" w:rsidTr="009E0366">
        <w:trPr>
          <w:gridAfter w:val="1"/>
          <w:wAfter w:w="3119" w:type="dxa"/>
        </w:trPr>
        <w:tc>
          <w:tcPr>
            <w:tcW w:w="629"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12</w:t>
            </w:r>
          </w:p>
        </w:tc>
        <w:tc>
          <w:tcPr>
            <w:tcW w:w="3261"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«Обеспечение безопасности  населения на транспорте в муниципальном образовании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 xml:space="preserve">» </w:t>
            </w:r>
          </w:p>
        </w:tc>
        <w:tc>
          <w:tcPr>
            <w:tcW w:w="1842"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2020-2024 годы</w:t>
            </w:r>
          </w:p>
        </w:tc>
        <w:tc>
          <w:tcPr>
            <w:tcW w:w="1134"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w:t>
            </w:r>
          </w:p>
        </w:tc>
        <w:tc>
          <w:tcPr>
            <w:tcW w:w="3402" w:type="dxa"/>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Администрация МО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w:t>
            </w:r>
          </w:p>
        </w:tc>
      </w:tr>
      <w:tr w:rsidR="00C236C0" w:rsidRPr="00C236C0" w:rsidTr="009E0366">
        <w:trPr>
          <w:gridAfter w:val="1"/>
          <w:wAfter w:w="3119" w:type="dxa"/>
        </w:trPr>
        <w:tc>
          <w:tcPr>
            <w:tcW w:w="629"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13</w:t>
            </w:r>
          </w:p>
        </w:tc>
        <w:tc>
          <w:tcPr>
            <w:tcW w:w="3261"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 xml:space="preserve">«Комплексное развитие сельских территорий муниципального </w:t>
            </w:r>
            <w:r w:rsidRPr="00C236C0">
              <w:rPr>
                <w:rFonts w:ascii="Courier New" w:hAnsi="Courier New" w:cs="Courier New"/>
                <w:sz w:val="22"/>
                <w:szCs w:val="22"/>
              </w:rPr>
              <w:lastRenderedPageBreak/>
              <w:t>образования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 xml:space="preserve">»  </w:t>
            </w:r>
          </w:p>
        </w:tc>
        <w:tc>
          <w:tcPr>
            <w:tcW w:w="1842"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lastRenderedPageBreak/>
              <w:t>2020-2024 годы</w:t>
            </w:r>
          </w:p>
        </w:tc>
        <w:tc>
          <w:tcPr>
            <w:tcW w:w="1134"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2722,0</w:t>
            </w:r>
          </w:p>
        </w:tc>
        <w:tc>
          <w:tcPr>
            <w:tcW w:w="3402" w:type="dxa"/>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Администрация МО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w:t>
            </w:r>
          </w:p>
        </w:tc>
      </w:tr>
      <w:tr w:rsidR="00C236C0" w:rsidRPr="00C236C0" w:rsidTr="009E0366">
        <w:trPr>
          <w:gridAfter w:val="1"/>
          <w:wAfter w:w="3119" w:type="dxa"/>
        </w:trPr>
        <w:tc>
          <w:tcPr>
            <w:tcW w:w="629"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lastRenderedPageBreak/>
              <w:t>14</w:t>
            </w:r>
          </w:p>
        </w:tc>
        <w:tc>
          <w:tcPr>
            <w:tcW w:w="3261"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«Защита населения  и территории муниципального образования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 xml:space="preserve">»  от чрезвычайных ситуаций, обеспечение пожарной безопасности и безопасности людей на водных объектах» </w:t>
            </w:r>
          </w:p>
        </w:tc>
        <w:tc>
          <w:tcPr>
            <w:tcW w:w="1842"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  2020-2024 годы</w:t>
            </w:r>
          </w:p>
        </w:tc>
        <w:tc>
          <w:tcPr>
            <w:tcW w:w="1134"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272,0</w:t>
            </w:r>
          </w:p>
        </w:tc>
        <w:tc>
          <w:tcPr>
            <w:tcW w:w="3402" w:type="dxa"/>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Администрация МО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w:t>
            </w:r>
          </w:p>
        </w:tc>
      </w:tr>
      <w:tr w:rsidR="00C236C0" w:rsidRPr="00C236C0" w:rsidTr="009E0366">
        <w:trPr>
          <w:gridAfter w:val="1"/>
          <w:wAfter w:w="3119" w:type="dxa"/>
        </w:trPr>
        <w:tc>
          <w:tcPr>
            <w:tcW w:w="629"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15</w:t>
            </w:r>
          </w:p>
        </w:tc>
        <w:tc>
          <w:tcPr>
            <w:tcW w:w="3261"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«Укрепление межнациональных и межконфессиональных  отношений и проведение профилактики межнациональных конфликтов в муниципальном образовании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 xml:space="preserve">» </w:t>
            </w:r>
          </w:p>
        </w:tc>
        <w:tc>
          <w:tcPr>
            <w:tcW w:w="1842"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  2023-2025 годы </w:t>
            </w:r>
          </w:p>
        </w:tc>
        <w:tc>
          <w:tcPr>
            <w:tcW w:w="1134"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18,0</w:t>
            </w:r>
          </w:p>
        </w:tc>
        <w:tc>
          <w:tcPr>
            <w:tcW w:w="3402" w:type="dxa"/>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Администрация МО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w:t>
            </w:r>
          </w:p>
        </w:tc>
      </w:tr>
      <w:tr w:rsidR="00C236C0" w:rsidRPr="00C236C0" w:rsidTr="009E0366">
        <w:trPr>
          <w:gridAfter w:val="1"/>
          <w:wAfter w:w="3119" w:type="dxa"/>
        </w:trPr>
        <w:tc>
          <w:tcPr>
            <w:tcW w:w="629"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16</w:t>
            </w:r>
          </w:p>
        </w:tc>
        <w:tc>
          <w:tcPr>
            <w:tcW w:w="3261"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«Профилактика нарушений, обязательных требований, требований, установленных муниципальными правовыми актами в сфере осуществления муниципального  земельного контроля  на территории муниципального образования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 xml:space="preserve">»  на 2021 год и плановый период 2022-2023 </w:t>
            </w:r>
            <w:proofErr w:type="spellStart"/>
            <w:r w:rsidRPr="00C236C0">
              <w:rPr>
                <w:rFonts w:ascii="Courier New" w:hAnsi="Courier New" w:cs="Courier New"/>
                <w:sz w:val="22"/>
                <w:szCs w:val="22"/>
              </w:rPr>
              <w:t>г.</w:t>
            </w:r>
            <w:proofErr w:type="gramStart"/>
            <w:r w:rsidRPr="00C236C0">
              <w:rPr>
                <w:rFonts w:ascii="Courier New" w:hAnsi="Courier New" w:cs="Courier New"/>
                <w:sz w:val="22"/>
                <w:szCs w:val="22"/>
              </w:rPr>
              <w:t>г</w:t>
            </w:r>
            <w:proofErr w:type="spellEnd"/>
            <w:proofErr w:type="gramEnd"/>
            <w:r w:rsidRPr="00C236C0">
              <w:rPr>
                <w:rFonts w:ascii="Courier New" w:hAnsi="Courier New" w:cs="Courier New"/>
                <w:sz w:val="22"/>
                <w:szCs w:val="22"/>
              </w:rPr>
              <w:t>.»</w:t>
            </w:r>
          </w:p>
        </w:tc>
        <w:tc>
          <w:tcPr>
            <w:tcW w:w="1842"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2021 – 2023 годы</w:t>
            </w:r>
          </w:p>
        </w:tc>
        <w:tc>
          <w:tcPr>
            <w:tcW w:w="1134"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w:t>
            </w:r>
          </w:p>
        </w:tc>
        <w:tc>
          <w:tcPr>
            <w:tcW w:w="3402" w:type="dxa"/>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Администрация МО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w:t>
            </w:r>
          </w:p>
        </w:tc>
      </w:tr>
      <w:tr w:rsidR="00C236C0" w:rsidRPr="00C236C0" w:rsidTr="009E0366">
        <w:trPr>
          <w:gridAfter w:val="1"/>
          <w:wAfter w:w="3119" w:type="dxa"/>
        </w:trPr>
        <w:tc>
          <w:tcPr>
            <w:tcW w:w="629"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17</w:t>
            </w:r>
          </w:p>
        </w:tc>
        <w:tc>
          <w:tcPr>
            <w:tcW w:w="3261"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«Модернизация объектов коммунальной инфраструктуры муниципального образования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 xml:space="preserve">» </w:t>
            </w:r>
          </w:p>
        </w:tc>
        <w:tc>
          <w:tcPr>
            <w:tcW w:w="1842"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  2021-2024 годы </w:t>
            </w:r>
          </w:p>
        </w:tc>
        <w:tc>
          <w:tcPr>
            <w:tcW w:w="1134"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404,15</w:t>
            </w:r>
          </w:p>
        </w:tc>
        <w:tc>
          <w:tcPr>
            <w:tcW w:w="3402" w:type="dxa"/>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Администрация МО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w:t>
            </w:r>
          </w:p>
        </w:tc>
      </w:tr>
      <w:tr w:rsidR="00C236C0" w:rsidRPr="00C236C0" w:rsidTr="009E0366">
        <w:trPr>
          <w:gridAfter w:val="1"/>
          <w:wAfter w:w="3119" w:type="dxa"/>
        </w:trPr>
        <w:tc>
          <w:tcPr>
            <w:tcW w:w="629"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18</w:t>
            </w:r>
          </w:p>
        </w:tc>
        <w:tc>
          <w:tcPr>
            <w:tcW w:w="3261"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«Использование и охрана земель на территории муниципального образования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 xml:space="preserve">» </w:t>
            </w:r>
          </w:p>
        </w:tc>
        <w:tc>
          <w:tcPr>
            <w:tcW w:w="1842"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 2022-2024 годы </w:t>
            </w:r>
          </w:p>
        </w:tc>
        <w:tc>
          <w:tcPr>
            <w:tcW w:w="1134"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w:t>
            </w:r>
          </w:p>
        </w:tc>
        <w:tc>
          <w:tcPr>
            <w:tcW w:w="3402" w:type="dxa"/>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Администрация МО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w:t>
            </w:r>
          </w:p>
        </w:tc>
      </w:tr>
      <w:tr w:rsidR="00C236C0" w:rsidRPr="00C236C0" w:rsidTr="009E0366">
        <w:trPr>
          <w:gridAfter w:val="1"/>
          <w:wAfter w:w="3119" w:type="dxa"/>
        </w:trPr>
        <w:tc>
          <w:tcPr>
            <w:tcW w:w="629"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19</w:t>
            </w:r>
          </w:p>
        </w:tc>
        <w:tc>
          <w:tcPr>
            <w:tcW w:w="3261"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Профилактика наркомании и токсикомании на территории муниципального образования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 xml:space="preserve">»  </w:t>
            </w:r>
          </w:p>
        </w:tc>
        <w:tc>
          <w:tcPr>
            <w:tcW w:w="1842"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2022-2024 годы</w:t>
            </w:r>
          </w:p>
        </w:tc>
        <w:tc>
          <w:tcPr>
            <w:tcW w:w="1134"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30,0</w:t>
            </w:r>
          </w:p>
        </w:tc>
        <w:tc>
          <w:tcPr>
            <w:tcW w:w="3402" w:type="dxa"/>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Администрация МО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w:t>
            </w:r>
          </w:p>
        </w:tc>
      </w:tr>
      <w:tr w:rsidR="00C236C0" w:rsidRPr="00C236C0" w:rsidTr="009E0366">
        <w:trPr>
          <w:gridAfter w:val="1"/>
          <w:wAfter w:w="3119" w:type="dxa"/>
        </w:trPr>
        <w:tc>
          <w:tcPr>
            <w:tcW w:w="629"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20</w:t>
            </w:r>
          </w:p>
        </w:tc>
        <w:tc>
          <w:tcPr>
            <w:tcW w:w="3261"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 xml:space="preserve">«Противодействие коррупции в </w:t>
            </w:r>
            <w:r w:rsidRPr="00C236C0">
              <w:rPr>
                <w:rFonts w:ascii="Courier New" w:hAnsi="Courier New" w:cs="Courier New"/>
                <w:sz w:val="22"/>
                <w:szCs w:val="22"/>
              </w:rPr>
              <w:lastRenderedPageBreak/>
              <w:t>муниципальном образовании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 xml:space="preserve">»  </w:t>
            </w:r>
          </w:p>
        </w:tc>
        <w:tc>
          <w:tcPr>
            <w:tcW w:w="1842"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lastRenderedPageBreak/>
              <w:t>2022-2024 годы</w:t>
            </w:r>
          </w:p>
        </w:tc>
        <w:tc>
          <w:tcPr>
            <w:tcW w:w="1134"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18,0</w:t>
            </w:r>
          </w:p>
        </w:tc>
        <w:tc>
          <w:tcPr>
            <w:tcW w:w="3402" w:type="dxa"/>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Администрация МО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w:t>
            </w:r>
          </w:p>
        </w:tc>
      </w:tr>
      <w:tr w:rsidR="00C236C0" w:rsidRPr="00C236C0" w:rsidTr="009E0366">
        <w:trPr>
          <w:gridAfter w:val="1"/>
          <w:wAfter w:w="3119" w:type="dxa"/>
        </w:trPr>
        <w:tc>
          <w:tcPr>
            <w:tcW w:w="629"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lastRenderedPageBreak/>
              <w:t>21</w:t>
            </w:r>
          </w:p>
        </w:tc>
        <w:tc>
          <w:tcPr>
            <w:tcW w:w="3261"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«Развитие малого и среднего  предпринимательства на территории муниципального образования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 xml:space="preserve">»  </w:t>
            </w:r>
          </w:p>
        </w:tc>
        <w:tc>
          <w:tcPr>
            <w:tcW w:w="1842"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2022-2024 годы</w:t>
            </w:r>
          </w:p>
        </w:tc>
        <w:tc>
          <w:tcPr>
            <w:tcW w:w="1134"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10,0</w:t>
            </w:r>
          </w:p>
        </w:tc>
        <w:tc>
          <w:tcPr>
            <w:tcW w:w="3402" w:type="dxa"/>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Администрация МО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w:t>
            </w:r>
          </w:p>
        </w:tc>
      </w:tr>
      <w:tr w:rsidR="00C236C0" w:rsidRPr="00C236C0" w:rsidTr="009E0366">
        <w:trPr>
          <w:gridAfter w:val="1"/>
          <w:wAfter w:w="3119" w:type="dxa"/>
        </w:trPr>
        <w:tc>
          <w:tcPr>
            <w:tcW w:w="629"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22</w:t>
            </w:r>
          </w:p>
        </w:tc>
        <w:tc>
          <w:tcPr>
            <w:tcW w:w="3261" w:type="dxa"/>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«Развитие физической культуры и спорта  в муниципальном образовании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 xml:space="preserve">»   </w:t>
            </w:r>
          </w:p>
        </w:tc>
        <w:tc>
          <w:tcPr>
            <w:tcW w:w="1842"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2022-2024 годы</w:t>
            </w:r>
          </w:p>
        </w:tc>
        <w:tc>
          <w:tcPr>
            <w:tcW w:w="1134" w:type="dxa"/>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66,0</w:t>
            </w:r>
          </w:p>
        </w:tc>
        <w:tc>
          <w:tcPr>
            <w:tcW w:w="3402" w:type="dxa"/>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Администрация МО «</w:t>
            </w:r>
            <w:proofErr w:type="spellStart"/>
            <w:r w:rsidRPr="00C236C0">
              <w:rPr>
                <w:rFonts w:ascii="Courier New" w:hAnsi="Courier New" w:cs="Courier New"/>
                <w:sz w:val="22"/>
                <w:szCs w:val="22"/>
              </w:rPr>
              <w:t>Ирхидей</w:t>
            </w:r>
            <w:proofErr w:type="spellEnd"/>
            <w:r w:rsidRPr="00C236C0">
              <w:rPr>
                <w:rFonts w:ascii="Courier New" w:hAnsi="Courier New" w:cs="Courier New"/>
                <w:sz w:val="22"/>
                <w:szCs w:val="22"/>
              </w:rPr>
              <w:t>»</w:t>
            </w:r>
          </w:p>
        </w:tc>
      </w:tr>
    </w:tbl>
    <w:p w:rsidR="00C236C0" w:rsidRPr="00C236C0" w:rsidRDefault="00C236C0" w:rsidP="00C236C0">
      <w:pPr>
        <w:spacing w:line="228" w:lineRule="auto"/>
        <w:jc w:val="both"/>
        <w:rPr>
          <w:rFonts w:ascii="Courier New" w:hAnsi="Courier New" w:cs="Courier New"/>
          <w:sz w:val="22"/>
          <w:szCs w:val="22"/>
          <w:u w:val="single"/>
        </w:rPr>
      </w:pPr>
    </w:p>
    <w:p w:rsidR="00C236C0" w:rsidRPr="00C236C0" w:rsidRDefault="00C236C0" w:rsidP="00C236C0">
      <w:pPr>
        <w:spacing w:line="228" w:lineRule="auto"/>
        <w:ind w:left="567" w:right="141" w:firstLine="567"/>
        <w:jc w:val="both"/>
        <w:rPr>
          <w:rFonts w:ascii="Arial" w:hAnsi="Arial" w:cs="Arial"/>
        </w:rPr>
      </w:pPr>
      <w:r w:rsidRPr="00C236C0">
        <w:rPr>
          <w:rFonts w:ascii="Arial" w:hAnsi="Arial" w:cs="Arial"/>
        </w:rPr>
        <w:t>В 2024 году планируется продление программ, которые заканчиваются в 2023 году, а также разработка новых:</w:t>
      </w:r>
    </w:p>
    <w:p w:rsidR="00C236C0" w:rsidRPr="00C236C0" w:rsidRDefault="00C236C0" w:rsidP="00C236C0">
      <w:pPr>
        <w:ind w:left="567" w:right="141" w:firstLine="567"/>
        <w:jc w:val="both"/>
        <w:rPr>
          <w:rFonts w:ascii="Arial" w:hAnsi="Arial" w:cs="Arial"/>
        </w:rPr>
      </w:pPr>
      <w:r w:rsidRPr="00C236C0">
        <w:rPr>
          <w:rFonts w:ascii="Arial" w:hAnsi="Arial" w:cs="Arial"/>
        </w:rPr>
        <w:t>1. «Профилактика нарушений, обязательных требований, требований, установленных муниципальными правовыми актами в сфере осуществления муниципального  земельного контроля  на территории муниципального образования «</w:t>
      </w:r>
      <w:proofErr w:type="spellStart"/>
      <w:r w:rsidRPr="00C236C0">
        <w:rPr>
          <w:rFonts w:ascii="Arial" w:hAnsi="Arial" w:cs="Arial"/>
        </w:rPr>
        <w:t>Ирхидей</w:t>
      </w:r>
      <w:proofErr w:type="spellEnd"/>
      <w:r w:rsidRPr="00C236C0">
        <w:rPr>
          <w:rFonts w:ascii="Arial" w:hAnsi="Arial" w:cs="Arial"/>
        </w:rPr>
        <w:t xml:space="preserve">»  на 2021 год и плановый период 2022-2023 </w:t>
      </w:r>
      <w:proofErr w:type="spellStart"/>
      <w:r w:rsidRPr="00C236C0">
        <w:rPr>
          <w:rFonts w:ascii="Arial" w:hAnsi="Arial" w:cs="Arial"/>
        </w:rPr>
        <w:t>г.</w:t>
      </w:r>
      <w:proofErr w:type="gramStart"/>
      <w:r w:rsidRPr="00C236C0">
        <w:rPr>
          <w:rFonts w:ascii="Arial" w:hAnsi="Arial" w:cs="Arial"/>
        </w:rPr>
        <w:t>г</w:t>
      </w:r>
      <w:proofErr w:type="spellEnd"/>
      <w:proofErr w:type="gramEnd"/>
      <w:r w:rsidRPr="00C236C0">
        <w:rPr>
          <w:rFonts w:ascii="Arial" w:hAnsi="Arial" w:cs="Arial"/>
        </w:rPr>
        <w:t xml:space="preserve">.» </w:t>
      </w:r>
    </w:p>
    <w:p w:rsidR="00C236C0" w:rsidRPr="00C236C0" w:rsidRDefault="00C236C0" w:rsidP="00C236C0">
      <w:pPr>
        <w:ind w:left="567" w:right="141" w:firstLine="567"/>
        <w:jc w:val="both"/>
        <w:rPr>
          <w:rFonts w:ascii="Arial" w:hAnsi="Arial" w:cs="Arial"/>
        </w:rPr>
      </w:pPr>
      <w:r w:rsidRPr="00C236C0">
        <w:rPr>
          <w:rFonts w:ascii="Arial" w:hAnsi="Arial" w:cs="Arial"/>
        </w:rPr>
        <w:t xml:space="preserve"> </w:t>
      </w:r>
    </w:p>
    <w:p w:rsidR="00C236C0" w:rsidRPr="00C236C0" w:rsidRDefault="00C236C0" w:rsidP="00C236C0">
      <w:pPr>
        <w:ind w:left="567" w:right="141" w:firstLine="567"/>
        <w:jc w:val="center"/>
        <w:rPr>
          <w:rFonts w:ascii="Arial" w:hAnsi="Arial" w:cs="Arial"/>
          <w:b/>
        </w:rPr>
      </w:pPr>
      <w:r w:rsidRPr="00C236C0">
        <w:rPr>
          <w:rFonts w:ascii="Arial" w:hAnsi="Arial" w:cs="Arial"/>
          <w:b/>
        </w:rPr>
        <w:t>5. Резервы (ресурсы) социально-экономического развития поселения</w:t>
      </w:r>
    </w:p>
    <w:p w:rsidR="00C236C0" w:rsidRPr="00C236C0" w:rsidRDefault="00C236C0" w:rsidP="00C236C0">
      <w:pPr>
        <w:ind w:left="567" w:right="141" w:firstLine="567"/>
        <w:jc w:val="center"/>
        <w:rPr>
          <w:rFonts w:ascii="Arial" w:hAnsi="Arial" w:cs="Arial"/>
          <w:b/>
        </w:rPr>
      </w:pPr>
    </w:p>
    <w:p w:rsidR="00C236C0" w:rsidRPr="00C236C0" w:rsidRDefault="00C236C0" w:rsidP="00C236C0">
      <w:pPr>
        <w:widowControl w:val="0"/>
        <w:autoSpaceDE w:val="0"/>
        <w:autoSpaceDN w:val="0"/>
        <w:adjustRightInd w:val="0"/>
        <w:ind w:left="567" w:right="141" w:firstLine="567"/>
        <w:jc w:val="both"/>
        <w:rPr>
          <w:rFonts w:ascii="Arial" w:hAnsi="Arial" w:cs="Arial"/>
        </w:rPr>
      </w:pPr>
      <w:r w:rsidRPr="00C236C0">
        <w:rPr>
          <w:rFonts w:ascii="Arial" w:hAnsi="Arial" w:cs="Arial"/>
        </w:rPr>
        <w:t>Основным видом экономической деятельности на территории МО «</w:t>
      </w:r>
      <w:proofErr w:type="spellStart"/>
      <w:r w:rsidRPr="00C236C0">
        <w:rPr>
          <w:rFonts w:ascii="Arial" w:hAnsi="Arial" w:cs="Arial"/>
        </w:rPr>
        <w:t>Осинский</w:t>
      </w:r>
      <w:proofErr w:type="spellEnd"/>
      <w:r w:rsidRPr="00C236C0">
        <w:rPr>
          <w:rFonts w:ascii="Arial" w:hAnsi="Arial" w:cs="Arial"/>
        </w:rPr>
        <w:t> район», в котором расположено сельское поселение,  является сельское хозяйство (растениеводство и животноводство).</w:t>
      </w:r>
    </w:p>
    <w:p w:rsidR="00C236C0" w:rsidRPr="00C236C0" w:rsidRDefault="00C236C0" w:rsidP="00C236C0">
      <w:pPr>
        <w:shd w:val="clear" w:color="auto" w:fill="FFFFFF"/>
        <w:tabs>
          <w:tab w:val="left" w:pos="1699"/>
        </w:tabs>
        <w:ind w:left="567" w:right="141" w:firstLine="567"/>
        <w:jc w:val="both"/>
        <w:rPr>
          <w:rFonts w:ascii="Arial" w:hAnsi="Arial" w:cs="Arial"/>
          <w:bCs/>
        </w:rPr>
      </w:pPr>
      <w:r w:rsidRPr="00C236C0">
        <w:rPr>
          <w:rFonts w:ascii="Arial" w:hAnsi="Arial" w:cs="Arial"/>
          <w:bCs/>
        </w:rPr>
        <w:t>Услуги по водоснабжению в муниципальном образовании «</w:t>
      </w:r>
      <w:proofErr w:type="spellStart"/>
      <w:r w:rsidRPr="00C236C0">
        <w:rPr>
          <w:rFonts w:ascii="Arial" w:hAnsi="Arial" w:cs="Arial"/>
          <w:bCs/>
        </w:rPr>
        <w:t>Ирхидей</w:t>
      </w:r>
      <w:proofErr w:type="spellEnd"/>
      <w:r w:rsidRPr="00C236C0">
        <w:rPr>
          <w:rFonts w:ascii="Arial" w:hAnsi="Arial" w:cs="Arial"/>
          <w:bCs/>
        </w:rPr>
        <w:t>» осуществляет ИП глава КФХ  «</w:t>
      </w:r>
      <w:proofErr w:type="spellStart"/>
      <w:r w:rsidRPr="00C236C0">
        <w:rPr>
          <w:rFonts w:ascii="Arial" w:hAnsi="Arial" w:cs="Arial"/>
          <w:bCs/>
        </w:rPr>
        <w:t>Хингелов</w:t>
      </w:r>
      <w:proofErr w:type="spellEnd"/>
      <w:r w:rsidRPr="00C236C0">
        <w:rPr>
          <w:rFonts w:ascii="Arial" w:hAnsi="Arial" w:cs="Arial"/>
          <w:bCs/>
        </w:rPr>
        <w:t xml:space="preserve"> А.И.».</w:t>
      </w:r>
    </w:p>
    <w:p w:rsidR="00C236C0" w:rsidRPr="00C236C0" w:rsidRDefault="00C236C0" w:rsidP="00C236C0">
      <w:pPr>
        <w:numPr>
          <w:ilvl w:val="12"/>
          <w:numId w:val="0"/>
        </w:numPr>
        <w:ind w:left="567" w:right="141" w:firstLine="567"/>
        <w:jc w:val="both"/>
        <w:rPr>
          <w:rFonts w:ascii="Arial" w:hAnsi="Arial" w:cs="Arial"/>
        </w:rPr>
      </w:pPr>
      <w:r w:rsidRPr="00C236C0">
        <w:rPr>
          <w:rFonts w:ascii="Arial" w:hAnsi="Arial" w:cs="Arial"/>
        </w:rPr>
        <w:t>Основным источником финансового обеспечения развития социальной сферы муниципального образования «</w:t>
      </w:r>
      <w:proofErr w:type="spellStart"/>
      <w:r w:rsidRPr="00C236C0">
        <w:rPr>
          <w:rFonts w:ascii="Arial" w:hAnsi="Arial" w:cs="Arial"/>
        </w:rPr>
        <w:t>Ирхидей</w:t>
      </w:r>
      <w:proofErr w:type="spellEnd"/>
      <w:r w:rsidRPr="00C236C0">
        <w:rPr>
          <w:rFonts w:ascii="Arial" w:hAnsi="Arial" w:cs="Arial"/>
        </w:rPr>
        <w:t>» являются средства, получаемые из бюджетов: районного, областного, федерального. Собственная база доходов позволяет решить социальные проблемы на уровне минимальной достаточности.</w:t>
      </w:r>
    </w:p>
    <w:p w:rsidR="00C236C0" w:rsidRPr="00C236C0" w:rsidRDefault="00C236C0" w:rsidP="00C236C0">
      <w:pPr>
        <w:ind w:left="567" w:right="141" w:firstLine="567"/>
        <w:jc w:val="both"/>
        <w:rPr>
          <w:rFonts w:ascii="Arial" w:hAnsi="Arial" w:cs="Arial"/>
        </w:rPr>
      </w:pPr>
      <w:r w:rsidRPr="00C236C0">
        <w:rPr>
          <w:rFonts w:ascii="Arial" w:hAnsi="Arial" w:cs="Arial"/>
        </w:rPr>
        <w:t xml:space="preserve"> Наличие  земельных ресурсов  благоприятны для перспективного развития поселения.</w:t>
      </w:r>
    </w:p>
    <w:p w:rsidR="00C236C0" w:rsidRPr="00C236C0" w:rsidRDefault="00C236C0" w:rsidP="00C236C0">
      <w:pPr>
        <w:spacing w:after="120"/>
        <w:ind w:left="567" w:right="141" w:firstLine="567"/>
        <w:contextualSpacing/>
        <w:jc w:val="both"/>
        <w:rPr>
          <w:rFonts w:ascii="Arial" w:hAnsi="Arial" w:cs="Arial"/>
          <w:bCs/>
        </w:rPr>
      </w:pPr>
      <w:proofErr w:type="gramStart"/>
      <w:r w:rsidRPr="00C236C0">
        <w:rPr>
          <w:rFonts w:ascii="Arial" w:hAnsi="Arial" w:cs="Arial"/>
        </w:rPr>
        <w:t>Осложняющими местными факторами этого развития являются:  естественная убыль населения, старение населения и отток молодого поколения, дефицит квалифицированных трудовых ресурсов, значительная доля населения с доходами ниже прожиточного минимума, отсутствие жилья для комфортного проживания на территории муниципального образования,</w:t>
      </w:r>
      <w:r w:rsidRPr="00C236C0">
        <w:rPr>
          <w:rFonts w:ascii="Arial" w:hAnsi="Arial" w:cs="Arial"/>
          <w:bCs/>
        </w:rPr>
        <w:t xml:space="preserve"> неудовлетворительное техническое состояние жилищного фонда, низкое качество дорожной сети, устаревшая  материально-техническая база учреждений социальной сферы. </w:t>
      </w:r>
      <w:proofErr w:type="gramEnd"/>
    </w:p>
    <w:p w:rsidR="00C236C0" w:rsidRPr="00C236C0" w:rsidRDefault="00C236C0" w:rsidP="00C236C0">
      <w:pPr>
        <w:numPr>
          <w:ilvl w:val="12"/>
          <w:numId w:val="0"/>
        </w:numPr>
        <w:tabs>
          <w:tab w:val="num" w:pos="0"/>
        </w:tabs>
        <w:spacing w:after="120"/>
        <w:ind w:left="567" w:right="141" w:firstLine="567"/>
        <w:contextualSpacing/>
        <w:jc w:val="both"/>
        <w:rPr>
          <w:rFonts w:ascii="Arial" w:hAnsi="Arial" w:cs="Arial"/>
        </w:rPr>
      </w:pPr>
      <w:r w:rsidRPr="00C236C0">
        <w:rPr>
          <w:rFonts w:ascii="Arial" w:hAnsi="Arial" w:cs="Arial"/>
        </w:rPr>
        <w:t xml:space="preserve">Поселение имеет некоторый стартовый социально-экономический потенциал, который позволяет при эффективном его использовании рассчитывать на оздоровление, стабилизацию, на подъем экономики. </w:t>
      </w:r>
    </w:p>
    <w:p w:rsidR="00C236C0" w:rsidRPr="00C236C0" w:rsidRDefault="00C236C0" w:rsidP="00C236C0">
      <w:pPr>
        <w:numPr>
          <w:ilvl w:val="12"/>
          <w:numId w:val="0"/>
        </w:numPr>
        <w:ind w:left="567" w:right="141" w:firstLine="567"/>
        <w:jc w:val="both"/>
        <w:rPr>
          <w:rFonts w:ascii="Arial" w:hAnsi="Arial" w:cs="Arial"/>
        </w:rPr>
      </w:pPr>
      <w:r w:rsidRPr="00C236C0">
        <w:rPr>
          <w:rFonts w:ascii="Arial" w:hAnsi="Arial" w:cs="Arial"/>
        </w:rPr>
        <w:t>Инвестиционная привлекательность поселения низкая, отсутствует предпринимательская активность в производственной сфере.</w:t>
      </w:r>
    </w:p>
    <w:p w:rsidR="00C236C0" w:rsidRPr="00C236C0" w:rsidRDefault="00C236C0" w:rsidP="00C236C0">
      <w:pPr>
        <w:numPr>
          <w:ilvl w:val="12"/>
          <w:numId w:val="0"/>
        </w:numPr>
        <w:ind w:left="567" w:right="141" w:firstLine="567"/>
        <w:jc w:val="both"/>
        <w:rPr>
          <w:rFonts w:ascii="Arial" w:hAnsi="Arial" w:cs="Arial"/>
        </w:rPr>
      </w:pPr>
    </w:p>
    <w:p w:rsidR="00C236C0" w:rsidRPr="00C236C0" w:rsidRDefault="00C236C0" w:rsidP="00C236C0">
      <w:pPr>
        <w:numPr>
          <w:ilvl w:val="12"/>
          <w:numId w:val="0"/>
        </w:numPr>
        <w:ind w:left="567" w:right="141" w:firstLine="567"/>
        <w:jc w:val="center"/>
        <w:rPr>
          <w:rFonts w:ascii="Arial" w:hAnsi="Arial" w:cs="Arial"/>
          <w:b/>
        </w:rPr>
      </w:pPr>
      <w:r w:rsidRPr="00C236C0">
        <w:rPr>
          <w:rFonts w:ascii="Arial" w:hAnsi="Arial" w:cs="Arial"/>
          <w:b/>
        </w:rPr>
        <w:t>6. Цели, задачи и система программных мероприятий, направленных на решение проблемных вопросов в среднесрочной перспективе</w:t>
      </w:r>
    </w:p>
    <w:p w:rsidR="00C236C0" w:rsidRPr="00C236C0" w:rsidRDefault="00C236C0" w:rsidP="00C236C0">
      <w:pPr>
        <w:numPr>
          <w:ilvl w:val="12"/>
          <w:numId w:val="0"/>
        </w:numPr>
        <w:ind w:left="567" w:right="141" w:firstLine="567"/>
        <w:jc w:val="center"/>
        <w:rPr>
          <w:rFonts w:ascii="Arial" w:hAnsi="Arial" w:cs="Arial"/>
          <w:b/>
        </w:rPr>
      </w:pPr>
    </w:p>
    <w:p w:rsidR="00C236C0" w:rsidRPr="00C236C0" w:rsidRDefault="00C236C0" w:rsidP="00C236C0">
      <w:pPr>
        <w:ind w:left="567" w:right="141" w:firstLine="567"/>
        <w:jc w:val="both"/>
        <w:rPr>
          <w:rFonts w:ascii="Arial" w:hAnsi="Arial" w:cs="Arial"/>
        </w:rPr>
      </w:pPr>
      <w:r w:rsidRPr="00C236C0">
        <w:rPr>
          <w:rFonts w:ascii="Arial" w:hAnsi="Arial" w:cs="Arial"/>
        </w:rPr>
        <w:lastRenderedPageBreak/>
        <w:t>Главная стратегическая цель развития муниципального образования  «</w:t>
      </w:r>
      <w:proofErr w:type="spellStart"/>
      <w:r w:rsidRPr="00C236C0">
        <w:rPr>
          <w:rFonts w:ascii="Arial" w:hAnsi="Arial" w:cs="Arial"/>
        </w:rPr>
        <w:t>Ирхидей</w:t>
      </w:r>
      <w:proofErr w:type="spellEnd"/>
      <w:r w:rsidRPr="00C236C0">
        <w:rPr>
          <w:rFonts w:ascii="Arial" w:hAnsi="Arial" w:cs="Arial"/>
        </w:rPr>
        <w:t xml:space="preserve">» состоит в обеспечении стабильного повышения качества жизни населения посредством устойчивого функционирования экономики и повышения эффективности муниципального управления. </w:t>
      </w:r>
    </w:p>
    <w:p w:rsidR="00C236C0" w:rsidRPr="00C236C0" w:rsidRDefault="00C236C0" w:rsidP="00C236C0">
      <w:pPr>
        <w:numPr>
          <w:ilvl w:val="12"/>
          <w:numId w:val="0"/>
        </w:numPr>
        <w:spacing w:after="120"/>
        <w:ind w:left="567" w:right="141" w:firstLine="567"/>
        <w:contextualSpacing/>
        <w:jc w:val="both"/>
        <w:rPr>
          <w:rFonts w:ascii="Arial" w:hAnsi="Arial" w:cs="Arial"/>
        </w:rPr>
      </w:pPr>
      <w:r w:rsidRPr="00C236C0">
        <w:rPr>
          <w:rFonts w:ascii="Arial" w:hAnsi="Arial" w:cs="Arial"/>
        </w:rPr>
        <w:t>Задачами социально-экономического развития являются:</w:t>
      </w:r>
    </w:p>
    <w:p w:rsidR="00C236C0" w:rsidRPr="00C236C0" w:rsidRDefault="00C236C0" w:rsidP="00C236C0">
      <w:pPr>
        <w:tabs>
          <w:tab w:val="left" w:pos="540"/>
        </w:tabs>
        <w:ind w:left="567" w:right="141" w:firstLine="567"/>
        <w:jc w:val="both"/>
        <w:rPr>
          <w:rFonts w:ascii="Arial" w:hAnsi="Arial" w:cs="Arial"/>
        </w:rPr>
      </w:pPr>
      <w:r w:rsidRPr="00C236C0">
        <w:rPr>
          <w:rFonts w:ascii="Arial" w:hAnsi="Arial" w:cs="Arial"/>
        </w:rPr>
        <w:t>- разработка мер по увеличению доходной части бюджета;</w:t>
      </w:r>
    </w:p>
    <w:p w:rsidR="00C236C0" w:rsidRPr="00C236C0" w:rsidRDefault="00C236C0" w:rsidP="00C236C0">
      <w:pPr>
        <w:tabs>
          <w:tab w:val="left" w:pos="540"/>
        </w:tabs>
        <w:ind w:left="567" w:right="141" w:firstLine="567"/>
        <w:jc w:val="both"/>
        <w:rPr>
          <w:rFonts w:ascii="Arial" w:hAnsi="Arial" w:cs="Arial"/>
        </w:rPr>
      </w:pPr>
      <w:r w:rsidRPr="00C236C0">
        <w:rPr>
          <w:rFonts w:ascii="Arial" w:hAnsi="Arial" w:cs="Arial"/>
        </w:rPr>
        <w:t>- оптимизация  расходов бюджета;</w:t>
      </w:r>
    </w:p>
    <w:p w:rsidR="00C236C0" w:rsidRPr="00C236C0" w:rsidRDefault="00C236C0" w:rsidP="00C236C0">
      <w:pPr>
        <w:tabs>
          <w:tab w:val="left" w:pos="540"/>
        </w:tabs>
        <w:ind w:left="567" w:right="141" w:firstLine="567"/>
        <w:jc w:val="both"/>
        <w:rPr>
          <w:rFonts w:ascii="Arial" w:hAnsi="Arial" w:cs="Arial"/>
        </w:rPr>
      </w:pPr>
      <w:r w:rsidRPr="00C236C0">
        <w:rPr>
          <w:rFonts w:ascii="Arial" w:hAnsi="Arial" w:cs="Arial"/>
        </w:rPr>
        <w:t xml:space="preserve">- усиление социальной составляющей расходной части бюджета с целью </w:t>
      </w:r>
      <w:proofErr w:type="gramStart"/>
      <w:r w:rsidRPr="00C236C0">
        <w:rPr>
          <w:rFonts w:ascii="Arial" w:hAnsi="Arial" w:cs="Arial"/>
        </w:rPr>
        <w:t>улучшения качества жизни населения поселения</w:t>
      </w:r>
      <w:proofErr w:type="gramEnd"/>
      <w:r w:rsidRPr="00C236C0">
        <w:rPr>
          <w:rFonts w:ascii="Arial" w:hAnsi="Arial" w:cs="Arial"/>
        </w:rPr>
        <w:t xml:space="preserve"> и повышения его жизненного уровня;</w:t>
      </w:r>
    </w:p>
    <w:p w:rsidR="00C236C0" w:rsidRPr="00C236C0" w:rsidRDefault="00C236C0" w:rsidP="00C236C0">
      <w:pPr>
        <w:tabs>
          <w:tab w:val="left" w:pos="540"/>
        </w:tabs>
        <w:ind w:left="567" w:right="141" w:firstLine="567"/>
        <w:jc w:val="both"/>
        <w:rPr>
          <w:rFonts w:ascii="Arial" w:hAnsi="Arial" w:cs="Arial"/>
        </w:rPr>
      </w:pPr>
      <w:r w:rsidRPr="00C236C0">
        <w:rPr>
          <w:rFonts w:ascii="Arial" w:hAnsi="Arial" w:cs="Arial"/>
        </w:rPr>
        <w:t>- создание  благоприятных условий для развития малого предпринимательства;</w:t>
      </w:r>
    </w:p>
    <w:p w:rsidR="00C236C0" w:rsidRPr="00C236C0" w:rsidRDefault="00C236C0" w:rsidP="00C236C0">
      <w:pPr>
        <w:numPr>
          <w:ilvl w:val="0"/>
          <w:numId w:val="8"/>
        </w:numPr>
        <w:tabs>
          <w:tab w:val="left" w:pos="540"/>
        </w:tabs>
        <w:spacing w:after="200" w:line="276" w:lineRule="auto"/>
        <w:ind w:left="567" w:right="141" w:firstLine="567"/>
        <w:jc w:val="both"/>
        <w:rPr>
          <w:rFonts w:ascii="Arial" w:hAnsi="Arial" w:cs="Arial"/>
        </w:rPr>
      </w:pPr>
      <w:r w:rsidRPr="00C236C0">
        <w:rPr>
          <w:rFonts w:ascii="Arial" w:hAnsi="Arial" w:cs="Arial"/>
        </w:rPr>
        <w:t>поддержка эффективного предпринимательства, увеличение масштабов развития малого и среднего бизнеса;</w:t>
      </w:r>
    </w:p>
    <w:p w:rsidR="00C236C0" w:rsidRPr="00C236C0" w:rsidRDefault="00C236C0" w:rsidP="00C236C0">
      <w:pPr>
        <w:tabs>
          <w:tab w:val="left" w:pos="540"/>
          <w:tab w:val="num" w:pos="993"/>
        </w:tabs>
        <w:ind w:left="567" w:right="141" w:firstLine="567"/>
        <w:jc w:val="both"/>
        <w:rPr>
          <w:rFonts w:ascii="Arial" w:hAnsi="Arial" w:cs="Arial"/>
        </w:rPr>
      </w:pPr>
      <w:r w:rsidRPr="00C236C0">
        <w:rPr>
          <w:rFonts w:ascii="Arial" w:hAnsi="Arial" w:cs="Arial"/>
        </w:rPr>
        <w:t>- эффективное использование муниципального имущества;</w:t>
      </w:r>
    </w:p>
    <w:p w:rsidR="00C236C0" w:rsidRPr="00C236C0" w:rsidRDefault="00C236C0" w:rsidP="00C236C0">
      <w:pPr>
        <w:numPr>
          <w:ilvl w:val="0"/>
          <w:numId w:val="8"/>
        </w:numPr>
        <w:tabs>
          <w:tab w:val="left" w:pos="540"/>
          <w:tab w:val="num" w:pos="993"/>
        </w:tabs>
        <w:spacing w:after="200" w:line="276" w:lineRule="auto"/>
        <w:ind w:left="567" w:right="141" w:firstLine="567"/>
        <w:jc w:val="both"/>
        <w:rPr>
          <w:rFonts w:ascii="Arial" w:hAnsi="Arial" w:cs="Arial"/>
        </w:rPr>
      </w:pPr>
      <w:r w:rsidRPr="00C236C0">
        <w:rPr>
          <w:rFonts w:ascii="Arial" w:hAnsi="Arial" w:cs="Arial"/>
        </w:rPr>
        <w:t xml:space="preserve"> проведение активной политики в сфере занятости, направленной на недопущение  напряженности на рынке труда, стимулирование безработных граждан к самостоятельному поиску работы или организации собственного дела, создание условий для трудовой деятельности жителям поселения;</w:t>
      </w:r>
    </w:p>
    <w:p w:rsidR="00C236C0" w:rsidRPr="00C236C0" w:rsidRDefault="00C236C0" w:rsidP="00C236C0">
      <w:pPr>
        <w:numPr>
          <w:ilvl w:val="0"/>
          <w:numId w:val="8"/>
        </w:numPr>
        <w:tabs>
          <w:tab w:val="left" w:pos="540"/>
        </w:tabs>
        <w:spacing w:after="200" w:line="276" w:lineRule="auto"/>
        <w:ind w:left="567" w:right="141" w:firstLine="567"/>
        <w:jc w:val="both"/>
        <w:rPr>
          <w:rFonts w:ascii="Arial" w:hAnsi="Arial" w:cs="Arial"/>
        </w:rPr>
      </w:pPr>
      <w:r w:rsidRPr="00C236C0">
        <w:rPr>
          <w:rFonts w:ascii="Arial" w:hAnsi="Arial" w:cs="Arial"/>
        </w:rPr>
        <w:t>организация и осуществление мероприятий по работе с детьми и молодежью;</w:t>
      </w:r>
    </w:p>
    <w:p w:rsidR="00C236C0" w:rsidRPr="00C236C0" w:rsidRDefault="00C236C0" w:rsidP="00C236C0">
      <w:pPr>
        <w:tabs>
          <w:tab w:val="left" w:pos="540"/>
          <w:tab w:val="num" w:pos="993"/>
        </w:tabs>
        <w:ind w:left="567" w:right="141" w:firstLine="567"/>
        <w:jc w:val="both"/>
        <w:rPr>
          <w:rFonts w:ascii="Arial" w:hAnsi="Arial" w:cs="Arial"/>
        </w:rPr>
      </w:pPr>
      <w:r w:rsidRPr="00C236C0">
        <w:rPr>
          <w:rFonts w:ascii="Arial" w:hAnsi="Arial" w:cs="Arial"/>
        </w:rPr>
        <w:t>- организация охраны общественного порядка, предупреждение чрезвычайных ситуаций   природного и техногенного характера, охрана их жизни и здоровья на территории муниципального образования;</w:t>
      </w:r>
    </w:p>
    <w:p w:rsidR="00C236C0" w:rsidRPr="00C236C0" w:rsidRDefault="00C236C0" w:rsidP="00C236C0">
      <w:pPr>
        <w:numPr>
          <w:ilvl w:val="0"/>
          <w:numId w:val="8"/>
        </w:numPr>
        <w:tabs>
          <w:tab w:val="left" w:pos="540"/>
        </w:tabs>
        <w:spacing w:after="200" w:line="276" w:lineRule="auto"/>
        <w:ind w:left="567" w:right="141" w:firstLine="567"/>
        <w:jc w:val="both"/>
        <w:rPr>
          <w:rFonts w:ascii="Arial" w:hAnsi="Arial" w:cs="Arial"/>
        </w:rPr>
      </w:pPr>
      <w:r w:rsidRPr="00C236C0">
        <w:rPr>
          <w:rFonts w:ascii="Arial" w:hAnsi="Arial" w:cs="Arial"/>
        </w:rPr>
        <w:t>развитие и совершенствование экологической политики, прежде всего, организация мероприятий по охране окружающей среды;</w:t>
      </w:r>
    </w:p>
    <w:p w:rsidR="00C236C0" w:rsidRPr="00C236C0" w:rsidRDefault="00C236C0" w:rsidP="00C236C0">
      <w:pPr>
        <w:tabs>
          <w:tab w:val="left" w:pos="540"/>
        </w:tabs>
        <w:ind w:left="567" w:right="141" w:firstLine="567"/>
        <w:jc w:val="both"/>
        <w:rPr>
          <w:rFonts w:ascii="Arial" w:hAnsi="Arial" w:cs="Arial"/>
        </w:rPr>
      </w:pPr>
      <w:r w:rsidRPr="00C236C0">
        <w:rPr>
          <w:rFonts w:ascii="Arial" w:hAnsi="Arial" w:cs="Arial"/>
        </w:rPr>
        <w:t xml:space="preserve"> - создание условий для ведения личного подсобного хозяйства;</w:t>
      </w:r>
    </w:p>
    <w:p w:rsidR="00C236C0" w:rsidRPr="00C236C0" w:rsidRDefault="00C236C0" w:rsidP="00C236C0">
      <w:pPr>
        <w:tabs>
          <w:tab w:val="left" w:pos="540"/>
        </w:tabs>
        <w:ind w:left="567" w:right="141" w:firstLine="567"/>
        <w:jc w:val="both"/>
        <w:rPr>
          <w:rFonts w:ascii="Arial" w:hAnsi="Arial" w:cs="Arial"/>
        </w:rPr>
      </w:pPr>
      <w:r w:rsidRPr="00C236C0">
        <w:rPr>
          <w:rFonts w:ascii="Arial" w:hAnsi="Arial" w:cs="Arial"/>
        </w:rPr>
        <w:t>- осуществление благоустройства территории муниципального образования;</w:t>
      </w:r>
    </w:p>
    <w:p w:rsidR="00C236C0" w:rsidRPr="00C236C0" w:rsidRDefault="00C236C0" w:rsidP="00C236C0">
      <w:pPr>
        <w:tabs>
          <w:tab w:val="left" w:pos="540"/>
        </w:tabs>
        <w:ind w:left="567" w:right="141" w:firstLine="567"/>
        <w:jc w:val="both"/>
        <w:rPr>
          <w:rFonts w:ascii="Arial" w:hAnsi="Arial" w:cs="Arial"/>
        </w:rPr>
      </w:pPr>
      <w:r w:rsidRPr="00C236C0">
        <w:rPr>
          <w:rFonts w:ascii="Arial" w:hAnsi="Arial" w:cs="Arial"/>
        </w:rPr>
        <w:t>- создание условий  для обеспечения жителей поселения услугами связи, торговли и бытового обслуживания;</w:t>
      </w:r>
    </w:p>
    <w:p w:rsidR="00C236C0" w:rsidRPr="00C236C0" w:rsidRDefault="00C236C0" w:rsidP="00C236C0">
      <w:pPr>
        <w:tabs>
          <w:tab w:val="left" w:pos="540"/>
        </w:tabs>
        <w:ind w:left="567" w:right="141" w:firstLine="567"/>
        <w:jc w:val="both"/>
        <w:rPr>
          <w:rFonts w:ascii="Arial" w:hAnsi="Arial" w:cs="Arial"/>
        </w:rPr>
      </w:pPr>
      <w:r w:rsidRPr="00C236C0">
        <w:rPr>
          <w:rFonts w:ascii="Arial" w:hAnsi="Arial" w:cs="Arial"/>
        </w:rPr>
        <w:t>- активизация работы по реализации федеральных, областных и районных целевых программ;</w:t>
      </w:r>
    </w:p>
    <w:p w:rsidR="00C236C0" w:rsidRPr="00C236C0" w:rsidRDefault="00C236C0" w:rsidP="00C236C0">
      <w:pPr>
        <w:tabs>
          <w:tab w:val="left" w:pos="540"/>
        </w:tabs>
        <w:ind w:left="567" w:right="141" w:firstLine="567"/>
        <w:jc w:val="both"/>
        <w:rPr>
          <w:rFonts w:ascii="Arial" w:hAnsi="Arial" w:cs="Arial"/>
        </w:rPr>
      </w:pPr>
      <w:r w:rsidRPr="00C236C0">
        <w:rPr>
          <w:rFonts w:ascii="Arial" w:hAnsi="Arial" w:cs="Arial"/>
        </w:rPr>
        <w:t>- увеличение расходов по наиболее значимым социальным статьям бюджета;</w:t>
      </w:r>
    </w:p>
    <w:p w:rsidR="00C236C0" w:rsidRPr="00C236C0" w:rsidRDefault="00C236C0" w:rsidP="00C236C0">
      <w:pPr>
        <w:numPr>
          <w:ilvl w:val="0"/>
          <w:numId w:val="8"/>
        </w:numPr>
        <w:tabs>
          <w:tab w:val="left" w:pos="540"/>
        </w:tabs>
        <w:spacing w:after="200" w:line="276" w:lineRule="auto"/>
        <w:ind w:left="567" w:right="141" w:firstLine="567"/>
        <w:jc w:val="both"/>
        <w:rPr>
          <w:rFonts w:ascii="Arial" w:hAnsi="Arial" w:cs="Arial"/>
        </w:rPr>
      </w:pPr>
      <w:r w:rsidRPr="00C236C0">
        <w:rPr>
          <w:rFonts w:ascii="Arial" w:hAnsi="Arial" w:cs="Arial"/>
        </w:rPr>
        <w:t>повышение эффективности использования средств, выделяемых на социальные нужды;</w:t>
      </w:r>
    </w:p>
    <w:p w:rsidR="00C236C0" w:rsidRPr="00C236C0" w:rsidRDefault="00C236C0" w:rsidP="00C236C0">
      <w:pPr>
        <w:numPr>
          <w:ilvl w:val="0"/>
          <w:numId w:val="8"/>
        </w:numPr>
        <w:tabs>
          <w:tab w:val="left" w:pos="540"/>
        </w:tabs>
        <w:spacing w:after="200" w:line="276" w:lineRule="auto"/>
        <w:ind w:left="567" w:right="141" w:firstLine="567"/>
        <w:jc w:val="both"/>
        <w:rPr>
          <w:rFonts w:ascii="Arial" w:hAnsi="Arial" w:cs="Arial"/>
        </w:rPr>
      </w:pPr>
      <w:r w:rsidRPr="00C236C0">
        <w:rPr>
          <w:rFonts w:ascii="Arial" w:hAnsi="Arial" w:cs="Arial"/>
        </w:rPr>
        <w:t>поддержка общественных инициатив, вовлечение населения поселения в решение вопросов местного значения;</w:t>
      </w:r>
    </w:p>
    <w:p w:rsidR="00C236C0" w:rsidRPr="00C236C0" w:rsidRDefault="00C236C0" w:rsidP="00C236C0">
      <w:pPr>
        <w:tabs>
          <w:tab w:val="left" w:pos="540"/>
          <w:tab w:val="num" w:pos="993"/>
        </w:tabs>
        <w:ind w:left="567" w:right="141" w:firstLine="567"/>
        <w:jc w:val="both"/>
        <w:rPr>
          <w:rFonts w:ascii="Arial" w:hAnsi="Arial" w:cs="Arial"/>
        </w:rPr>
      </w:pPr>
      <w:r w:rsidRPr="00C236C0">
        <w:rPr>
          <w:rFonts w:ascii="Arial" w:hAnsi="Arial" w:cs="Arial"/>
        </w:rPr>
        <w:t xml:space="preserve"> - обеспечение прозрачности и публичности законодательных и административных решений органов местного самоуправления муниципального образования;</w:t>
      </w:r>
    </w:p>
    <w:p w:rsidR="00C236C0" w:rsidRPr="00C236C0" w:rsidRDefault="00C236C0" w:rsidP="00C236C0">
      <w:pPr>
        <w:tabs>
          <w:tab w:val="left" w:pos="540"/>
        </w:tabs>
        <w:ind w:left="567" w:right="141" w:firstLine="567"/>
        <w:jc w:val="both"/>
        <w:rPr>
          <w:rFonts w:ascii="Arial" w:hAnsi="Arial" w:cs="Arial"/>
        </w:rPr>
      </w:pPr>
      <w:r w:rsidRPr="00C236C0">
        <w:rPr>
          <w:rFonts w:ascii="Arial" w:hAnsi="Arial" w:cs="Arial"/>
        </w:rPr>
        <w:t>- финансирование общественных работ, позволяющих обеспечить временной работой социально не защищенные группы населения;</w:t>
      </w:r>
    </w:p>
    <w:p w:rsidR="00C236C0" w:rsidRPr="00C236C0" w:rsidRDefault="00C236C0" w:rsidP="00C236C0">
      <w:pPr>
        <w:tabs>
          <w:tab w:val="left" w:pos="540"/>
        </w:tabs>
        <w:ind w:left="567" w:right="141" w:firstLine="567"/>
        <w:jc w:val="both"/>
        <w:rPr>
          <w:rFonts w:ascii="Arial" w:hAnsi="Arial" w:cs="Arial"/>
        </w:rPr>
      </w:pPr>
      <w:r w:rsidRPr="00C236C0">
        <w:rPr>
          <w:rFonts w:ascii="Arial" w:hAnsi="Arial" w:cs="Arial"/>
        </w:rPr>
        <w:t xml:space="preserve"> - эффективное использование природно-ресурсного потенциала территории;</w:t>
      </w:r>
    </w:p>
    <w:p w:rsidR="00C236C0" w:rsidRPr="00C236C0" w:rsidRDefault="00C236C0" w:rsidP="00C236C0">
      <w:pPr>
        <w:tabs>
          <w:tab w:val="left" w:pos="540"/>
        </w:tabs>
        <w:ind w:left="567" w:right="141" w:firstLine="567"/>
        <w:jc w:val="both"/>
        <w:rPr>
          <w:rFonts w:ascii="Arial" w:hAnsi="Arial" w:cs="Arial"/>
        </w:rPr>
      </w:pPr>
      <w:r w:rsidRPr="00C236C0">
        <w:rPr>
          <w:rFonts w:ascii="Arial" w:hAnsi="Arial" w:cs="Arial"/>
        </w:rPr>
        <w:t xml:space="preserve"> - определение первоочередности, необходимого уровня и объема ремонта ветхого жилья, предотвращающего его переход в состояние, непригодное для проживания.</w:t>
      </w:r>
    </w:p>
    <w:p w:rsidR="00C236C0" w:rsidRPr="00C236C0" w:rsidRDefault="00C236C0" w:rsidP="00C236C0">
      <w:pPr>
        <w:tabs>
          <w:tab w:val="left" w:pos="540"/>
        </w:tabs>
        <w:ind w:left="567" w:right="141" w:firstLine="567"/>
        <w:jc w:val="both"/>
        <w:rPr>
          <w:rFonts w:ascii="Arial" w:hAnsi="Arial" w:cs="Arial"/>
        </w:rPr>
      </w:pPr>
      <w:r w:rsidRPr="00C236C0">
        <w:rPr>
          <w:rFonts w:ascii="Arial" w:hAnsi="Arial" w:cs="Arial"/>
        </w:rPr>
        <w:t>- осуществление мероприятий по обеспечению безопасности людей, охране их жизни и здоровья.</w:t>
      </w:r>
    </w:p>
    <w:p w:rsidR="00C236C0" w:rsidRPr="00C236C0" w:rsidRDefault="00C236C0" w:rsidP="00C236C0">
      <w:pPr>
        <w:ind w:left="567" w:right="141" w:firstLine="567"/>
        <w:jc w:val="both"/>
        <w:rPr>
          <w:rFonts w:ascii="Arial" w:hAnsi="Arial" w:cs="Arial"/>
          <w:color w:val="000000"/>
        </w:rPr>
      </w:pPr>
      <w:r w:rsidRPr="00C236C0">
        <w:rPr>
          <w:rFonts w:ascii="Arial" w:hAnsi="Arial" w:cs="Arial"/>
          <w:color w:val="000000"/>
        </w:rPr>
        <w:t>Реализация мероприятий  на 2023 –2027 годы намечается по ряду различных участников с финансированием за счет бюджетных и внебюджетных средств.</w:t>
      </w:r>
    </w:p>
    <w:p w:rsidR="00C236C0" w:rsidRPr="00C236C0" w:rsidRDefault="00C236C0" w:rsidP="00C236C0">
      <w:pPr>
        <w:ind w:left="567" w:right="141" w:firstLine="567"/>
        <w:jc w:val="both"/>
        <w:rPr>
          <w:rFonts w:ascii="Arial" w:hAnsi="Arial" w:cs="Arial"/>
          <w:color w:val="000000"/>
        </w:rPr>
      </w:pPr>
      <w:r w:rsidRPr="00C236C0">
        <w:rPr>
          <w:rFonts w:ascii="Arial" w:hAnsi="Arial" w:cs="Arial"/>
          <w:color w:val="000000"/>
        </w:rPr>
        <w:t xml:space="preserve">Включенные в программу инвестиционные проекты и социальные мероприятия охватывают некоторые направления социально-экономического развития </w:t>
      </w:r>
      <w:r w:rsidRPr="00C236C0">
        <w:rPr>
          <w:rFonts w:ascii="Arial" w:hAnsi="Arial" w:cs="Arial"/>
          <w:color w:val="000000"/>
        </w:rPr>
        <w:lastRenderedPageBreak/>
        <w:t>муниципального образования «</w:t>
      </w:r>
      <w:proofErr w:type="spellStart"/>
      <w:r w:rsidRPr="00C236C0">
        <w:rPr>
          <w:rFonts w:ascii="Arial" w:hAnsi="Arial" w:cs="Arial"/>
          <w:color w:val="000000"/>
        </w:rPr>
        <w:t>Ирхидей</w:t>
      </w:r>
      <w:proofErr w:type="spellEnd"/>
      <w:r w:rsidRPr="00C236C0">
        <w:rPr>
          <w:rFonts w:ascii="Arial" w:hAnsi="Arial" w:cs="Arial"/>
          <w:color w:val="000000"/>
        </w:rPr>
        <w:t>» и группируются в соответствии с основными задачами.</w:t>
      </w:r>
    </w:p>
    <w:p w:rsidR="00C236C0" w:rsidRPr="00C236C0" w:rsidRDefault="00C236C0" w:rsidP="00C236C0">
      <w:pPr>
        <w:ind w:left="567" w:right="141" w:firstLine="567"/>
        <w:jc w:val="both"/>
        <w:rPr>
          <w:rFonts w:ascii="Arial" w:hAnsi="Arial" w:cs="Arial"/>
          <w:color w:val="000000"/>
        </w:rPr>
      </w:pPr>
      <w:r w:rsidRPr="00C236C0">
        <w:rPr>
          <w:rFonts w:ascii="Arial" w:hAnsi="Arial" w:cs="Arial"/>
          <w:color w:val="000000"/>
        </w:rPr>
        <w:t>Система программных мероприятий включает в себя:</w:t>
      </w:r>
    </w:p>
    <w:p w:rsidR="00C236C0" w:rsidRPr="00C236C0" w:rsidRDefault="00C236C0" w:rsidP="00C236C0">
      <w:pPr>
        <w:ind w:left="567" w:right="141" w:firstLine="567"/>
        <w:jc w:val="both"/>
        <w:rPr>
          <w:rFonts w:ascii="Arial" w:hAnsi="Arial" w:cs="Arial"/>
          <w:color w:val="000000"/>
        </w:rPr>
      </w:pPr>
      <w:r w:rsidRPr="00C236C0">
        <w:rPr>
          <w:rFonts w:ascii="Arial" w:hAnsi="Arial" w:cs="Arial"/>
          <w:b/>
          <w:bCs/>
          <w:color w:val="000000"/>
          <w:u w:val="single"/>
        </w:rPr>
        <w:t>в экономической сфере</w:t>
      </w:r>
      <w:r w:rsidRPr="00C236C0">
        <w:rPr>
          <w:rFonts w:ascii="Arial" w:hAnsi="Arial" w:cs="Arial"/>
          <w:color w:val="000000"/>
        </w:rPr>
        <w:t>:</w:t>
      </w:r>
    </w:p>
    <w:p w:rsidR="00C236C0" w:rsidRPr="00C236C0" w:rsidRDefault="00C236C0" w:rsidP="00C236C0">
      <w:pPr>
        <w:ind w:left="567" w:right="141" w:firstLine="567"/>
        <w:rPr>
          <w:rFonts w:ascii="Arial" w:hAnsi="Arial" w:cs="Arial"/>
          <w:color w:val="000000"/>
        </w:rPr>
      </w:pPr>
      <w:r w:rsidRPr="00C236C0">
        <w:rPr>
          <w:rFonts w:ascii="Arial" w:hAnsi="Arial" w:cs="Arial"/>
          <w:color w:val="000000"/>
        </w:rPr>
        <w:t xml:space="preserve">-развитие промышленного производства; </w:t>
      </w:r>
      <w:r w:rsidRPr="00C236C0">
        <w:rPr>
          <w:rFonts w:ascii="Arial" w:hAnsi="Arial" w:cs="Arial"/>
        </w:rPr>
        <w:t>подготовка квалифицированных работников в области социальной сферы, образования;</w:t>
      </w:r>
    </w:p>
    <w:p w:rsidR="00C236C0" w:rsidRPr="00C236C0" w:rsidRDefault="00C236C0" w:rsidP="00C236C0">
      <w:pPr>
        <w:ind w:left="567" w:right="141" w:firstLine="567"/>
        <w:rPr>
          <w:rFonts w:ascii="Arial" w:hAnsi="Arial" w:cs="Arial"/>
          <w:color w:val="000000"/>
        </w:rPr>
      </w:pPr>
      <w:r w:rsidRPr="00C236C0">
        <w:rPr>
          <w:rFonts w:ascii="Arial" w:hAnsi="Arial" w:cs="Arial"/>
          <w:color w:val="000000"/>
        </w:rPr>
        <w:t>-развитие малых форм хозяйствования, фермерских и личных подсобных хозяйств.</w:t>
      </w:r>
    </w:p>
    <w:p w:rsidR="00C236C0" w:rsidRPr="00C236C0" w:rsidRDefault="00C236C0" w:rsidP="00C236C0">
      <w:pPr>
        <w:ind w:left="567" w:right="141" w:firstLine="567"/>
        <w:jc w:val="both"/>
        <w:rPr>
          <w:rFonts w:ascii="Arial" w:hAnsi="Arial" w:cs="Arial"/>
          <w:color w:val="000000"/>
        </w:rPr>
      </w:pPr>
      <w:r w:rsidRPr="00C236C0">
        <w:rPr>
          <w:rFonts w:ascii="Arial" w:hAnsi="Arial" w:cs="Arial"/>
          <w:b/>
          <w:bCs/>
          <w:color w:val="000000"/>
          <w:u w:val="single"/>
        </w:rPr>
        <w:t>в социальной сфере</w:t>
      </w:r>
      <w:r w:rsidRPr="00C236C0">
        <w:rPr>
          <w:rFonts w:ascii="Arial" w:hAnsi="Arial" w:cs="Arial"/>
          <w:color w:val="000000"/>
        </w:rPr>
        <w:t>:</w:t>
      </w:r>
    </w:p>
    <w:p w:rsidR="00C236C0" w:rsidRPr="00C236C0" w:rsidRDefault="00C236C0" w:rsidP="00C236C0">
      <w:pPr>
        <w:tabs>
          <w:tab w:val="left" w:pos="0"/>
        </w:tabs>
        <w:ind w:left="567" w:right="141" w:firstLine="567"/>
        <w:jc w:val="both"/>
        <w:rPr>
          <w:rFonts w:ascii="Arial" w:hAnsi="Arial" w:cs="Arial"/>
          <w:color w:val="000000"/>
        </w:rPr>
      </w:pPr>
      <w:r w:rsidRPr="00C236C0">
        <w:rPr>
          <w:rFonts w:ascii="Arial" w:hAnsi="Arial" w:cs="Arial"/>
          <w:color w:val="000000"/>
        </w:rPr>
        <w:t>-развитие торговли и сферы услуг – реконструкция объектов образования, культуры, отдыха;</w:t>
      </w:r>
    </w:p>
    <w:p w:rsidR="00C236C0" w:rsidRPr="00C236C0" w:rsidRDefault="00C236C0" w:rsidP="00C236C0">
      <w:pPr>
        <w:tabs>
          <w:tab w:val="left" w:pos="0"/>
        </w:tabs>
        <w:ind w:left="567" w:right="141" w:firstLine="567"/>
        <w:jc w:val="both"/>
        <w:rPr>
          <w:rFonts w:ascii="Arial" w:hAnsi="Arial" w:cs="Arial"/>
          <w:color w:val="000000"/>
        </w:rPr>
      </w:pPr>
      <w:r w:rsidRPr="00C236C0">
        <w:rPr>
          <w:rFonts w:ascii="Arial" w:hAnsi="Arial" w:cs="Arial"/>
          <w:color w:val="000000"/>
        </w:rPr>
        <w:t>-развитие инженерной инфраструктуры – строительство и реконструкция домовладений и объектов социальной сферы;</w:t>
      </w:r>
    </w:p>
    <w:p w:rsidR="00C236C0" w:rsidRPr="00C236C0" w:rsidRDefault="00C236C0" w:rsidP="00C236C0">
      <w:pPr>
        <w:tabs>
          <w:tab w:val="left" w:pos="0"/>
        </w:tabs>
        <w:ind w:left="567" w:right="141" w:firstLine="567"/>
        <w:jc w:val="both"/>
        <w:rPr>
          <w:rFonts w:ascii="Arial" w:hAnsi="Arial" w:cs="Arial"/>
          <w:color w:val="000000"/>
        </w:rPr>
      </w:pPr>
      <w:r w:rsidRPr="00C236C0">
        <w:rPr>
          <w:rFonts w:ascii="Arial" w:hAnsi="Arial" w:cs="Arial"/>
          <w:color w:val="000000"/>
        </w:rPr>
        <w:t xml:space="preserve">-развитие транспортной инфраструктуры – реконструкция и текущий ремонт </w:t>
      </w:r>
      <w:proofErr w:type="spellStart"/>
      <w:r w:rsidRPr="00C236C0">
        <w:rPr>
          <w:rFonts w:ascii="Arial" w:hAnsi="Arial" w:cs="Arial"/>
          <w:color w:val="000000"/>
        </w:rPr>
        <w:t>внутрипоселковых</w:t>
      </w:r>
      <w:proofErr w:type="spellEnd"/>
      <w:r w:rsidRPr="00C236C0">
        <w:rPr>
          <w:rFonts w:ascii="Arial" w:hAnsi="Arial" w:cs="Arial"/>
          <w:color w:val="000000"/>
        </w:rPr>
        <w:t xml:space="preserve"> дорог;</w:t>
      </w:r>
    </w:p>
    <w:p w:rsidR="00C236C0" w:rsidRPr="00C236C0" w:rsidRDefault="00C236C0" w:rsidP="00C236C0">
      <w:pPr>
        <w:tabs>
          <w:tab w:val="left" w:pos="0"/>
        </w:tabs>
        <w:ind w:left="567" w:right="141" w:firstLine="567"/>
        <w:jc w:val="both"/>
        <w:rPr>
          <w:rFonts w:ascii="Arial" w:hAnsi="Arial" w:cs="Arial"/>
          <w:color w:val="000000"/>
        </w:rPr>
      </w:pPr>
      <w:r w:rsidRPr="00C236C0">
        <w:rPr>
          <w:rFonts w:ascii="Arial" w:hAnsi="Arial" w:cs="Arial"/>
          <w:color w:val="000000"/>
        </w:rPr>
        <w:t>-развитие жилищно-коммунального хозяйства – строительство и реконструкция объектов водоснабжения;</w:t>
      </w:r>
    </w:p>
    <w:p w:rsidR="00C236C0" w:rsidRPr="00C236C0" w:rsidRDefault="00C236C0" w:rsidP="00C236C0">
      <w:pPr>
        <w:widowControl w:val="0"/>
        <w:autoSpaceDE w:val="0"/>
        <w:autoSpaceDN w:val="0"/>
        <w:adjustRightInd w:val="0"/>
        <w:ind w:left="567" w:right="141" w:firstLine="567"/>
        <w:jc w:val="both"/>
        <w:rPr>
          <w:rFonts w:ascii="Arial" w:hAnsi="Arial" w:cs="Arial"/>
        </w:rPr>
      </w:pPr>
      <w:r w:rsidRPr="00C236C0">
        <w:rPr>
          <w:rFonts w:ascii="Arial" w:hAnsi="Arial" w:cs="Arial"/>
        </w:rPr>
        <w:t>Достижение целей социально-экономического развития муниципального  образования и решение поставленных задач в рамках полномочий органов местного самоуправления будет достигаться путем реализации перечня программных мероприятий на 2017-2022 годы.</w:t>
      </w:r>
    </w:p>
    <w:p w:rsidR="00C236C0" w:rsidRPr="00C236C0" w:rsidRDefault="00C236C0" w:rsidP="00C236C0">
      <w:pPr>
        <w:widowControl w:val="0"/>
        <w:autoSpaceDE w:val="0"/>
        <w:autoSpaceDN w:val="0"/>
        <w:adjustRightInd w:val="0"/>
        <w:ind w:left="567" w:right="141" w:firstLine="567"/>
        <w:jc w:val="both"/>
        <w:rPr>
          <w:rFonts w:ascii="Arial" w:hAnsi="Arial" w:cs="Arial"/>
        </w:rPr>
      </w:pPr>
      <w:r w:rsidRPr="00C236C0">
        <w:rPr>
          <w:rFonts w:ascii="Arial" w:hAnsi="Arial" w:cs="Arial"/>
        </w:rPr>
        <w:t xml:space="preserve">Реализация задач будет осуществляться через выполнение мероприятий, </w:t>
      </w:r>
      <w:proofErr w:type="gramStart"/>
      <w:r w:rsidRPr="00C236C0">
        <w:rPr>
          <w:rFonts w:ascii="Arial" w:hAnsi="Arial" w:cs="Arial"/>
        </w:rPr>
        <w:t>определенных</w:t>
      </w:r>
      <w:proofErr w:type="gramEnd"/>
      <w:r w:rsidRPr="00C236C0">
        <w:rPr>
          <w:rFonts w:ascii="Arial" w:hAnsi="Arial" w:cs="Arial"/>
        </w:rPr>
        <w:t xml:space="preserve"> в том числе и муниципальными программами. План мероприятий по реализации Программы представлен в Приложении 2. </w:t>
      </w:r>
    </w:p>
    <w:p w:rsidR="00C236C0" w:rsidRPr="00C236C0" w:rsidRDefault="00C236C0" w:rsidP="00C236C0">
      <w:pPr>
        <w:numPr>
          <w:ilvl w:val="12"/>
          <w:numId w:val="0"/>
        </w:numPr>
        <w:spacing w:after="120"/>
        <w:ind w:left="567" w:right="141" w:firstLine="567"/>
        <w:jc w:val="both"/>
        <w:rPr>
          <w:rFonts w:ascii="Arial" w:hAnsi="Arial" w:cs="Arial"/>
        </w:rPr>
      </w:pPr>
    </w:p>
    <w:p w:rsidR="00C236C0" w:rsidRPr="00C236C0" w:rsidRDefault="00C236C0" w:rsidP="00C236C0">
      <w:pPr>
        <w:numPr>
          <w:ilvl w:val="12"/>
          <w:numId w:val="0"/>
        </w:numPr>
        <w:spacing w:after="120"/>
        <w:ind w:left="567" w:right="141" w:firstLine="567"/>
        <w:jc w:val="both"/>
        <w:rPr>
          <w:rFonts w:ascii="Arial" w:hAnsi="Arial" w:cs="Arial"/>
        </w:rPr>
      </w:pPr>
    </w:p>
    <w:p w:rsidR="00C236C0" w:rsidRPr="00C236C0" w:rsidRDefault="00C236C0" w:rsidP="00C236C0">
      <w:pPr>
        <w:numPr>
          <w:ilvl w:val="12"/>
          <w:numId w:val="0"/>
        </w:numPr>
        <w:spacing w:after="120"/>
        <w:ind w:firstLine="709"/>
        <w:jc w:val="both"/>
        <w:sectPr w:rsidR="00C236C0" w:rsidRPr="00C236C0" w:rsidSect="00737370">
          <w:footerReference w:type="default" r:id="rId6"/>
          <w:pgSz w:w="11907" w:h="16840"/>
          <w:pgMar w:top="567" w:right="851" w:bottom="567" w:left="567" w:header="0" w:footer="0" w:gutter="0"/>
          <w:cols w:space="720"/>
        </w:sectPr>
      </w:pPr>
    </w:p>
    <w:p w:rsidR="00C236C0" w:rsidRPr="00C236C0" w:rsidRDefault="00C236C0" w:rsidP="00C236C0">
      <w:pPr>
        <w:widowControl w:val="0"/>
        <w:autoSpaceDE w:val="0"/>
        <w:autoSpaceDN w:val="0"/>
        <w:jc w:val="right"/>
        <w:rPr>
          <w:rFonts w:ascii="Courier New" w:hAnsi="Courier New" w:cs="Courier New"/>
          <w:sz w:val="22"/>
          <w:szCs w:val="22"/>
        </w:rPr>
      </w:pPr>
      <w:r w:rsidRPr="00C236C0">
        <w:rPr>
          <w:rFonts w:ascii="Courier New" w:hAnsi="Courier New" w:cs="Courier New"/>
          <w:sz w:val="22"/>
          <w:szCs w:val="22"/>
        </w:rPr>
        <w:lastRenderedPageBreak/>
        <w:t>Приложение 2</w:t>
      </w:r>
    </w:p>
    <w:p w:rsidR="00C236C0" w:rsidRPr="00C236C0" w:rsidRDefault="00C236C0" w:rsidP="00C236C0">
      <w:pPr>
        <w:widowControl w:val="0"/>
        <w:autoSpaceDE w:val="0"/>
        <w:autoSpaceDN w:val="0"/>
        <w:jc w:val="center"/>
        <w:rPr>
          <w:rFonts w:ascii="Arial" w:hAnsi="Arial" w:cs="Arial"/>
          <w:b/>
          <w:szCs w:val="20"/>
        </w:rPr>
      </w:pPr>
      <w:r w:rsidRPr="00C236C0">
        <w:rPr>
          <w:rFonts w:ascii="Arial" w:hAnsi="Arial" w:cs="Arial"/>
          <w:b/>
          <w:szCs w:val="20"/>
        </w:rPr>
        <w:t>ПЛАН</w:t>
      </w:r>
    </w:p>
    <w:p w:rsidR="00C236C0" w:rsidRPr="00C236C0" w:rsidRDefault="00C236C0" w:rsidP="00C236C0">
      <w:pPr>
        <w:widowControl w:val="0"/>
        <w:autoSpaceDE w:val="0"/>
        <w:autoSpaceDN w:val="0"/>
        <w:jc w:val="center"/>
        <w:rPr>
          <w:rFonts w:ascii="Arial" w:hAnsi="Arial" w:cs="Arial"/>
          <w:b/>
          <w:szCs w:val="20"/>
        </w:rPr>
      </w:pPr>
      <w:r w:rsidRPr="00C236C0">
        <w:rPr>
          <w:rFonts w:ascii="Arial" w:hAnsi="Arial" w:cs="Arial"/>
          <w:b/>
          <w:szCs w:val="20"/>
        </w:rPr>
        <w:t xml:space="preserve"> МЕРОПРИЯТИЙ ПО РЕАЛИЗАЦИИ ПРОГРАММЫ КОМПЛЕКСНОГО СОЦИАЛЬНО-ЭКОНОМИЧЕСКОГО РАЗВИТИЯ </w:t>
      </w:r>
    </w:p>
    <w:p w:rsidR="00C236C0" w:rsidRPr="00C236C0" w:rsidRDefault="00C236C0" w:rsidP="00C236C0">
      <w:pPr>
        <w:widowControl w:val="0"/>
        <w:autoSpaceDE w:val="0"/>
        <w:autoSpaceDN w:val="0"/>
        <w:jc w:val="center"/>
        <w:rPr>
          <w:szCs w:val="20"/>
        </w:rPr>
      </w:pPr>
      <w:r w:rsidRPr="00C236C0">
        <w:rPr>
          <w:rFonts w:ascii="Arial" w:hAnsi="Arial" w:cs="Arial"/>
          <w:b/>
          <w:szCs w:val="20"/>
        </w:rPr>
        <w:t>МУНИЦИПАЛЬНОГО ОБРАЗОВАНИЯ «ИРХИДЕЙ</w:t>
      </w:r>
      <w:r w:rsidRPr="00C236C0">
        <w:rPr>
          <w:szCs w:val="20"/>
        </w:rPr>
        <w:t>»</w:t>
      </w:r>
    </w:p>
    <w:p w:rsidR="00C236C0" w:rsidRPr="00C236C0" w:rsidRDefault="00C236C0" w:rsidP="00C236C0">
      <w:pPr>
        <w:widowControl w:val="0"/>
        <w:autoSpaceDE w:val="0"/>
        <w:autoSpaceDN w:val="0"/>
        <w:jc w:val="center"/>
        <w:rPr>
          <w:szCs w:val="20"/>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2043"/>
        <w:gridCol w:w="1754"/>
        <w:gridCol w:w="1170"/>
        <w:gridCol w:w="192"/>
        <w:gridCol w:w="1218"/>
        <w:gridCol w:w="7"/>
        <w:gridCol w:w="713"/>
        <w:gridCol w:w="138"/>
        <w:gridCol w:w="1138"/>
        <w:gridCol w:w="1276"/>
        <w:gridCol w:w="567"/>
        <w:gridCol w:w="288"/>
        <w:gridCol w:w="992"/>
        <w:gridCol w:w="1276"/>
        <w:gridCol w:w="855"/>
        <w:gridCol w:w="855"/>
        <w:gridCol w:w="953"/>
        <w:gridCol w:w="44"/>
      </w:tblGrid>
      <w:tr w:rsidR="00C236C0" w:rsidRPr="00C236C0" w:rsidTr="009E0366">
        <w:trPr>
          <w:gridAfter w:val="1"/>
          <w:wAfter w:w="44" w:type="dxa"/>
          <w:trHeight w:val="303"/>
        </w:trPr>
        <w:tc>
          <w:tcPr>
            <w:tcW w:w="505" w:type="dxa"/>
            <w:vMerge w:val="restart"/>
            <w:shd w:val="clear" w:color="auto" w:fill="auto"/>
          </w:tcPr>
          <w:p w:rsidR="00C236C0" w:rsidRPr="00C236C0" w:rsidRDefault="00C236C0" w:rsidP="00C236C0">
            <w:pPr>
              <w:jc w:val="center"/>
              <w:rPr>
                <w:rFonts w:ascii="Courier New" w:hAnsi="Courier New" w:cs="Courier New"/>
                <w:bCs/>
                <w:sz w:val="22"/>
                <w:szCs w:val="22"/>
              </w:rPr>
            </w:pPr>
            <w:r w:rsidRPr="00C236C0">
              <w:rPr>
                <w:rFonts w:ascii="Courier New" w:hAnsi="Courier New" w:cs="Courier New"/>
                <w:bCs/>
                <w:sz w:val="22"/>
                <w:szCs w:val="22"/>
              </w:rPr>
              <w:t>№</w:t>
            </w:r>
            <w:r w:rsidRPr="00C236C0">
              <w:rPr>
                <w:rFonts w:ascii="Courier New" w:hAnsi="Courier New" w:cs="Courier New"/>
                <w:bCs/>
                <w:sz w:val="22"/>
                <w:szCs w:val="22"/>
              </w:rPr>
              <w:br/>
            </w:r>
            <w:proofErr w:type="gramStart"/>
            <w:r w:rsidRPr="00C236C0">
              <w:rPr>
                <w:rFonts w:ascii="Courier New" w:hAnsi="Courier New" w:cs="Courier New"/>
                <w:bCs/>
                <w:sz w:val="22"/>
                <w:szCs w:val="22"/>
              </w:rPr>
              <w:t>п</w:t>
            </w:r>
            <w:proofErr w:type="gramEnd"/>
            <w:r w:rsidRPr="00C236C0">
              <w:rPr>
                <w:rFonts w:ascii="Courier New" w:hAnsi="Courier New" w:cs="Courier New"/>
                <w:bCs/>
                <w:sz w:val="22"/>
                <w:szCs w:val="22"/>
              </w:rPr>
              <w:t>/п</w:t>
            </w:r>
          </w:p>
        </w:tc>
        <w:tc>
          <w:tcPr>
            <w:tcW w:w="2043" w:type="dxa"/>
            <w:vMerge w:val="restart"/>
            <w:shd w:val="clear" w:color="auto" w:fill="auto"/>
          </w:tcPr>
          <w:p w:rsidR="00C236C0" w:rsidRPr="00C236C0" w:rsidRDefault="00C236C0" w:rsidP="00C236C0">
            <w:pPr>
              <w:jc w:val="center"/>
              <w:rPr>
                <w:rFonts w:ascii="Courier New" w:hAnsi="Courier New" w:cs="Courier New"/>
                <w:bCs/>
                <w:sz w:val="22"/>
                <w:szCs w:val="22"/>
              </w:rPr>
            </w:pPr>
            <w:r w:rsidRPr="00C236C0">
              <w:rPr>
                <w:rFonts w:ascii="Courier New" w:hAnsi="Courier New" w:cs="Courier New"/>
                <w:bCs/>
                <w:sz w:val="22"/>
                <w:szCs w:val="22"/>
              </w:rPr>
              <w:t xml:space="preserve">Наименование мероприятия и </w:t>
            </w:r>
            <w:proofErr w:type="spellStart"/>
            <w:r w:rsidRPr="00C236C0">
              <w:rPr>
                <w:rFonts w:ascii="Courier New" w:hAnsi="Courier New" w:cs="Courier New"/>
                <w:bCs/>
                <w:sz w:val="22"/>
                <w:szCs w:val="22"/>
              </w:rPr>
              <w:t>инвестпроекта</w:t>
            </w:r>
            <w:proofErr w:type="spellEnd"/>
          </w:p>
        </w:tc>
        <w:tc>
          <w:tcPr>
            <w:tcW w:w="1754" w:type="dxa"/>
            <w:vMerge w:val="restart"/>
            <w:shd w:val="clear" w:color="auto" w:fill="auto"/>
          </w:tcPr>
          <w:p w:rsidR="00C236C0" w:rsidRPr="00C236C0" w:rsidRDefault="00C236C0" w:rsidP="00C236C0">
            <w:pPr>
              <w:jc w:val="center"/>
              <w:rPr>
                <w:rFonts w:ascii="Courier New" w:hAnsi="Courier New" w:cs="Courier New"/>
                <w:bCs/>
                <w:sz w:val="22"/>
                <w:szCs w:val="22"/>
              </w:rPr>
            </w:pPr>
            <w:r w:rsidRPr="00C236C0">
              <w:rPr>
                <w:rFonts w:ascii="Courier New" w:hAnsi="Courier New" w:cs="Courier New"/>
                <w:bCs/>
                <w:sz w:val="22"/>
                <w:szCs w:val="22"/>
              </w:rPr>
              <w:t xml:space="preserve">Наименование МЦП, ОГЦП (ФЦП) и  других механизмов, через которые планируется финансирование мероприятия </w:t>
            </w:r>
          </w:p>
        </w:tc>
        <w:tc>
          <w:tcPr>
            <w:tcW w:w="1362" w:type="dxa"/>
            <w:gridSpan w:val="2"/>
            <w:vMerge w:val="restart"/>
            <w:shd w:val="clear" w:color="auto" w:fill="auto"/>
          </w:tcPr>
          <w:p w:rsidR="00C236C0" w:rsidRPr="00C236C0" w:rsidRDefault="00C236C0" w:rsidP="00C236C0">
            <w:pPr>
              <w:jc w:val="center"/>
              <w:rPr>
                <w:rFonts w:ascii="Courier New" w:hAnsi="Courier New" w:cs="Courier New"/>
                <w:bCs/>
                <w:sz w:val="22"/>
                <w:szCs w:val="22"/>
              </w:rPr>
            </w:pPr>
            <w:r w:rsidRPr="00C236C0">
              <w:rPr>
                <w:rFonts w:ascii="Courier New" w:hAnsi="Courier New" w:cs="Courier New"/>
                <w:bCs/>
                <w:sz w:val="22"/>
                <w:szCs w:val="22"/>
              </w:rPr>
              <w:t>Срок реализации</w:t>
            </w:r>
          </w:p>
        </w:tc>
        <w:tc>
          <w:tcPr>
            <w:tcW w:w="7613" w:type="dxa"/>
            <w:gridSpan w:val="10"/>
            <w:shd w:val="clear" w:color="auto" w:fill="auto"/>
          </w:tcPr>
          <w:p w:rsidR="00C236C0" w:rsidRPr="00C236C0" w:rsidRDefault="00C236C0" w:rsidP="00C236C0">
            <w:pPr>
              <w:jc w:val="center"/>
              <w:rPr>
                <w:rFonts w:ascii="Courier New" w:hAnsi="Courier New" w:cs="Courier New"/>
                <w:bCs/>
                <w:sz w:val="22"/>
                <w:szCs w:val="22"/>
              </w:rPr>
            </w:pPr>
            <w:r w:rsidRPr="00C236C0">
              <w:rPr>
                <w:rFonts w:ascii="Courier New" w:hAnsi="Courier New" w:cs="Courier New"/>
                <w:bCs/>
                <w:sz w:val="22"/>
                <w:szCs w:val="22"/>
              </w:rPr>
              <w:t>Объем финансирования, тыс. руб.</w:t>
            </w:r>
          </w:p>
        </w:tc>
        <w:tc>
          <w:tcPr>
            <w:tcW w:w="855" w:type="dxa"/>
            <w:vMerge w:val="restart"/>
            <w:shd w:val="clear" w:color="auto" w:fill="auto"/>
          </w:tcPr>
          <w:p w:rsidR="00C236C0" w:rsidRPr="00C236C0" w:rsidRDefault="00C236C0" w:rsidP="00C236C0">
            <w:pPr>
              <w:jc w:val="center"/>
              <w:rPr>
                <w:rFonts w:ascii="Courier New" w:hAnsi="Courier New" w:cs="Courier New"/>
                <w:bCs/>
                <w:sz w:val="22"/>
                <w:szCs w:val="22"/>
              </w:rPr>
            </w:pPr>
            <w:r w:rsidRPr="00C236C0">
              <w:rPr>
                <w:rFonts w:ascii="Courier New" w:hAnsi="Courier New" w:cs="Courier New"/>
                <w:bCs/>
                <w:sz w:val="22"/>
                <w:szCs w:val="22"/>
              </w:rPr>
              <w:t xml:space="preserve">Мощность </w:t>
            </w:r>
            <w:r w:rsidRPr="00C236C0">
              <w:rPr>
                <w:rFonts w:ascii="Courier New" w:hAnsi="Courier New" w:cs="Courier New"/>
                <w:bCs/>
                <w:sz w:val="22"/>
                <w:szCs w:val="22"/>
              </w:rPr>
              <w:br/>
              <w:t xml:space="preserve">(в </w:t>
            </w:r>
            <w:proofErr w:type="spellStart"/>
            <w:proofErr w:type="gramStart"/>
            <w:r w:rsidRPr="00C236C0">
              <w:rPr>
                <w:rFonts w:ascii="Courier New" w:hAnsi="Courier New" w:cs="Courier New"/>
                <w:bCs/>
                <w:sz w:val="22"/>
                <w:szCs w:val="22"/>
              </w:rPr>
              <w:t>соответ-ствующих</w:t>
            </w:r>
            <w:proofErr w:type="spellEnd"/>
            <w:proofErr w:type="gramEnd"/>
            <w:r w:rsidRPr="00C236C0">
              <w:rPr>
                <w:rFonts w:ascii="Courier New" w:hAnsi="Courier New" w:cs="Courier New"/>
                <w:bCs/>
                <w:sz w:val="22"/>
                <w:szCs w:val="22"/>
              </w:rPr>
              <w:t xml:space="preserve"> единицах)</w:t>
            </w:r>
          </w:p>
        </w:tc>
        <w:tc>
          <w:tcPr>
            <w:tcW w:w="855" w:type="dxa"/>
            <w:vMerge w:val="restart"/>
            <w:shd w:val="clear" w:color="auto" w:fill="auto"/>
          </w:tcPr>
          <w:p w:rsidR="00C236C0" w:rsidRPr="00C236C0" w:rsidRDefault="00C236C0" w:rsidP="00C236C0">
            <w:pPr>
              <w:jc w:val="center"/>
              <w:rPr>
                <w:rFonts w:ascii="Courier New" w:hAnsi="Courier New" w:cs="Courier New"/>
                <w:bCs/>
                <w:sz w:val="22"/>
                <w:szCs w:val="22"/>
              </w:rPr>
            </w:pPr>
            <w:proofErr w:type="spellStart"/>
            <w:r w:rsidRPr="00C236C0">
              <w:rPr>
                <w:rFonts w:ascii="Courier New" w:hAnsi="Courier New" w:cs="Courier New"/>
                <w:bCs/>
                <w:sz w:val="22"/>
                <w:szCs w:val="22"/>
              </w:rPr>
              <w:t>Экономи-ческий</w:t>
            </w:r>
            <w:proofErr w:type="spellEnd"/>
            <w:r w:rsidRPr="00C236C0">
              <w:rPr>
                <w:rFonts w:ascii="Courier New" w:hAnsi="Courier New" w:cs="Courier New"/>
                <w:bCs/>
                <w:sz w:val="22"/>
                <w:szCs w:val="22"/>
              </w:rPr>
              <w:t xml:space="preserve"> эффект (прибыль, </w:t>
            </w:r>
            <w:proofErr w:type="spellStart"/>
            <w:r w:rsidRPr="00C236C0">
              <w:rPr>
                <w:rFonts w:ascii="Courier New" w:hAnsi="Courier New" w:cs="Courier New"/>
                <w:bCs/>
                <w:sz w:val="22"/>
                <w:szCs w:val="22"/>
              </w:rPr>
              <w:t>млн</w:t>
            </w:r>
            <w:proofErr w:type="gramStart"/>
            <w:r w:rsidRPr="00C236C0">
              <w:rPr>
                <w:rFonts w:ascii="Courier New" w:hAnsi="Courier New" w:cs="Courier New"/>
                <w:bCs/>
                <w:sz w:val="22"/>
                <w:szCs w:val="22"/>
              </w:rPr>
              <w:t>.р</w:t>
            </w:r>
            <w:proofErr w:type="gramEnd"/>
            <w:r w:rsidRPr="00C236C0">
              <w:rPr>
                <w:rFonts w:ascii="Courier New" w:hAnsi="Courier New" w:cs="Courier New"/>
                <w:bCs/>
                <w:sz w:val="22"/>
                <w:szCs w:val="22"/>
              </w:rPr>
              <w:t>уб</w:t>
            </w:r>
            <w:proofErr w:type="spellEnd"/>
            <w:r w:rsidRPr="00C236C0">
              <w:rPr>
                <w:rFonts w:ascii="Courier New" w:hAnsi="Courier New" w:cs="Courier New"/>
                <w:bCs/>
                <w:sz w:val="22"/>
                <w:szCs w:val="22"/>
              </w:rPr>
              <w:t>.)</w:t>
            </w:r>
          </w:p>
        </w:tc>
        <w:tc>
          <w:tcPr>
            <w:tcW w:w="953" w:type="dxa"/>
            <w:vMerge w:val="restart"/>
            <w:shd w:val="clear" w:color="auto" w:fill="auto"/>
          </w:tcPr>
          <w:p w:rsidR="00C236C0" w:rsidRPr="00C236C0" w:rsidRDefault="00C236C0" w:rsidP="00C236C0">
            <w:pPr>
              <w:jc w:val="center"/>
              <w:rPr>
                <w:rFonts w:ascii="Courier New" w:hAnsi="Courier New" w:cs="Courier New"/>
                <w:bCs/>
                <w:sz w:val="22"/>
                <w:szCs w:val="22"/>
              </w:rPr>
            </w:pPr>
            <w:r w:rsidRPr="00C236C0">
              <w:rPr>
                <w:rFonts w:ascii="Courier New" w:hAnsi="Courier New" w:cs="Courier New"/>
                <w:bCs/>
                <w:sz w:val="22"/>
                <w:szCs w:val="22"/>
              </w:rPr>
              <w:t>Создаваемые рабочие места, ед.</w:t>
            </w:r>
          </w:p>
        </w:tc>
      </w:tr>
      <w:tr w:rsidR="00C236C0" w:rsidRPr="00C236C0" w:rsidTr="009E0366">
        <w:trPr>
          <w:gridAfter w:val="1"/>
          <w:wAfter w:w="44" w:type="dxa"/>
          <w:trHeight w:val="353"/>
        </w:trPr>
        <w:tc>
          <w:tcPr>
            <w:tcW w:w="505" w:type="dxa"/>
            <w:vMerge/>
            <w:shd w:val="clear" w:color="auto" w:fill="auto"/>
          </w:tcPr>
          <w:p w:rsidR="00C236C0" w:rsidRPr="00C236C0" w:rsidRDefault="00C236C0" w:rsidP="00C236C0">
            <w:pPr>
              <w:rPr>
                <w:rFonts w:ascii="Courier New" w:hAnsi="Courier New" w:cs="Courier New"/>
                <w:b/>
                <w:bCs/>
                <w:sz w:val="22"/>
                <w:szCs w:val="22"/>
              </w:rPr>
            </w:pPr>
          </w:p>
        </w:tc>
        <w:tc>
          <w:tcPr>
            <w:tcW w:w="2043" w:type="dxa"/>
            <w:vMerge/>
            <w:shd w:val="clear" w:color="auto" w:fill="auto"/>
          </w:tcPr>
          <w:p w:rsidR="00C236C0" w:rsidRPr="00C236C0" w:rsidRDefault="00C236C0" w:rsidP="00C236C0">
            <w:pPr>
              <w:rPr>
                <w:rFonts w:ascii="Courier New" w:hAnsi="Courier New" w:cs="Courier New"/>
                <w:b/>
                <w:bCs/>
                <w:sz w:val="22"/>
                <w:szCs w:val="22"/>
              </w:rPr>
            </w:pPr>
          </w:p>
        </w:tc>
        <w:tc>
          <w:tcPr>
            <w:tcW w:w="1754" w:type="dxa"/>
            <w:vMerge/>
            <w:shd w:val="clear" w:color="auto" w:fill="auto"/>
          </w:tcPr>
          <w:p w:rsidR="00C236C0" w:rsidRPr="00C236C0" w:rsidRDefault="00C236C0" w:rsidP="00C236C0">
            <w:pPr>
              <w:rPr>
                <w:rFonts w:ascii="Courier New" w:hAnsi="Courier New" w:cs="Courier New"/>
                <w:b/>
                <w:bCs/>
                <w:sz w:val="22"/>
                <w:szCs w:val="22"/>
              </w:rPr>
            </w:pPr>
          </w:p>
        </w:tc>
        <w:tc>
          <w:tcPr>
            <w:tcW w:w="1362"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225" w:type="dxa"/>
            <w:gridSpan w:val="2"/>
            <w:vMerge w:val="restart"/>
            <w:shd w:val="clear" w:color="auto" w:fill="auto"/>
          </w:tcPr>
          <w:p w:rsidR="00C236C0" w:rsidRPr="00C236C0" w:rsidRDefault="00C236C0" w:rsidP="00C236C0">
            <w:pPr>
              <w:jc w:val="center"/>
              <w:rPr>
                <w:rFonts w:ascii="Courier New" w:hAnsi="Courier New" w:cs="Courier New"/>
                <w:bCs/>
                <w:sz w:val="22"/>
                <w:szCs w:val="22"/>
              </w:rPr>
            </w:pPr>
            <w:r w:rsidRPr="00C236C0">
              <w:rPr>
                <w:rFonts w:ascii="Courier New" w:hAnsi="Courier New" w:cs="Courier New"/>
                <w:bCs/>
                <w:sz w:val="22"/>
                <w:szCs w:val="22"/>
              </w:rPr>
              <w:t>Всего</w:t>
            </w:r>
          </w:p>
        </w:tc>
        <w:tc>
          <w:tcPr>
            <w:tcW w:w="851" w:type="dxa"/>
            <w:gridSpan w:val="2"/>
            <w:vMerge w:val="restart"/>
            <w:shd w:val="clear" w:color="auto" w:fill="auto"/>
            <w:textDirection w:val="btLr"/>
          </w:tcPr>
          <w:p w:rsidR="00C236C0" w:rsidRPr="00C236C0" w:rsidRDefault="00C236C0" w:rsidP="00C236C0">
            <w:pPr>
              <w:ind w:left="113" w:right="113"/>
              <w:jc w:val="center"/>
              <w:rPr>
                <w:rFonts w:ascii="Courier New" w:hAnsi="Courier New" w:cs="Courier New"/>
                <w:bCs/>
                <w:sz w:val="22"/>
                <w:szCs w:val="22"/>
              </w:rPr>
            </w:pPr>
            <w:r w:rsidRPr="00C236C0">
              <w:rPr>
                <w:rFonts w:ascii="Courier New" w:hAnsi="Courier New" w:cs="Courier New"/>
                <w:sz w:val="22"/>
                <w:szCs w:val="22"/>
              </w:rPr>
              <w:t>Федеральный бюджет</w:t>
            </w:r>
          </w:p>
        </w:tc>
        <w:tc>
          <w:tcPr>
            <w:tcW w:w="1138" w:type="dxa"/>
            <w:vMerge w:val="restart"/>
            <w:shd w:val="clear" w:color="auto" w:fill="auto"/>
            <w:textDirection w:val="btLr"/>
          </w:tcPr>
          <w:p w:rsidR="00C236C0" w:rsidRPr="00C236C0" w:rsidRDefault="00C236C0" w:rsidP="00C236C0">
            <w:pPr>
              <w:ind w:left="113" w:right="113"/>
              <w:jc w:val="center"/>
              <w:rPr>
                <w:rFonts w:ascii="Courier New" w:hAnsi="Courier New" w:cs="Courier New"/>
                <w:bCs/>
                <w:sz w:val="22"/>
                <w:szCs w:val="22"/>
              </w:rPr>
            </w:pPr>
            <w:r w:rsidRPr="00C236C0">
              <w:rPr>
                <w:rFonts w:ascii="Courier New" w:hAnsi="Courier New" w:cs="Courier New"/>
                <w:sz w:val="22"/>
                <w:szCs w:val="22"/>
              </w:rPr>
              <w:t>Областной бюджет</w:t>
            </w:r>
          </w:p>
        </w:tc>
        <w:tc>
          <w:tcPr>
            <w:tcW w:w="1276" w:type="dxa"/>
            <w:vMerge w:val="restart"/>
            <w:shd w:val="clear" w:color="auto" w:fill="auto"/>
            <w:textDirection w:val="btLr"/>
          </w:tcPr>
          <w:p w:rsidR="00C236C0" w:rsidRPr="00C236C0" w:rsidRDefault="00C236C0" w:rsidP="00C236C0">
            <w:pPr>
              <w:ind w:left="113" w:right="113"/>
              <w:jc w:val="center"/>
              <w:rPr>
                <w:rFonts w:ascii="Courier New" w:hAnsi="Courier New" w:cs="Courier New"/>
                <w:bCs/>
                <w:sz w:val="22"/>
                <w:szCs w:val="22"/>
              </w:rPr>
            </w:pPr>
            <w:r w:rsidRPr="00C236C0">
              <w:rPr>
                <w:rFonts w:ascii="Courier New" w:hAnsi="Courier New" w:cs="Courier New"/>
                <w:sz w:val="22"/>
                <w:szCs w:val="22"/>
              </w:rPr>
              <w:t>Местный бюджет</w:t>
            </w:r>
          </w:p>
        </w:tc>
        <w:tc>
          <w:tcPr>
            <w:tcW w:w="3123" w:type="dxa"/>
            <w:gridSpan w:val="4"/>
            <w:shd w:val="clear" w:color="auto" w:fill="auto"/>
          </w:tcPr>
          <w:p w:rsidR="00C236C0" w:rsidRPr="00C236C0" w:rsidRDefault="00C236C0" w:rsidP="00C236C0">
            <w:pPr>
              <w:jc w:val="center"/>
              <w:rPr>
                <w:rFonts w:ascii="Courier New" w:hAnsi="Courier New" w:cs="Courier New"/>
                <w:bCs/>
                <w:sz w:val="22"/>
                <w:szCs w:val="22"/>
              </w:rPr>
            </w:pPr>
            <w:r w:rsidRPr="00C236C0">
              <w:rPr>
                <w:rFonts w:ascii="Courier New" w:hAnsi="Courier New" w:cs="Courier New"/>
                <w:sz w:val="22"/>
                <w:szCs w:val="22"/>
              </w:rPr>
              <w:t>внебюджетные источники</w:t>
            </w:r>
          </w:p>
        </w:tc>
        <w:tc>
          <w:tcPr>
            <w:tcW w:w="855" w:type="dxa"/>
            <w:vMerge/>
            <w:shd w:val="clear" w:color="auto" w:fill="auto"/>
          </w:tcPr>
          <w:p w:rsidR="00C236C0" w:rsidRPr="00C236C0" w:rsidRDefault="00C236C0" w:rsidP="00C236C0">
            <w:pPr>
              <w:rPr>
                <w:rFonts w:ascii="Courier New" w:hAnsi="Courier New" w:cs="Courier New"/>
                <w:b/>
                <w:bCs/>
                <w:sz w:val="22"/>
                <w:szCs w:val="22"/>
              </w:rPr>
            </w:pPr>
          </w:p>
        </w:tc>
        <w:tc>
          <w:tcPr>
            <w:tcW w:w="855" w:type="dxa"/>
            <w:vMerge/>
            <w:shd w:val="clear" w:color="auto" w:fill="auto"/>
          </w:tcPr>
          <w:p w:rsidR="00C236C0" w:rsidRPr="00C236C0" w:rsidRDefault="00C236C0" w:rsidP="00C236C0">
            <w:pPr>
              <w:rPr>
                <w:rFonts w:ascii="Courier New" w:hAnsi="Courier New" w:cs="Courier New"/>
                <w:b/>
                <w:bCs/>
                <w:sz w:val="22"/>
                <w:szCs w:val="22"/>
              </w:rPr>
            </w:pPr>
          </w:p>
        </w:tc>
        <w:tc>
          <w:tcPr>
            <w:tcW w:w="953" w:type="dxa"/>
            <w:vMerge/>
            <w:shd w:val="clear" w:color="auto" w:fill="auto"/>
          </w:tcPr>
          <w:p w:rsidR="00C236C0" w:rsidRPr="00C236C0" w:rsidRDefault="00C236C0" w:rsidP="00C236C0">
            <w:pPr>
              <w:rPr>
                <w:rFonts w:ascii="Courier New" w:hAnsi="Courier New" w:cs="Courier New"/>
                <w:b/>
                <w:bCs/>
                <w:sz w:val="22"/>
                <w:szCs w:val="22"/>
              </w:rPr>
            </w:pPr>
          </w:p>
        </w:tc>
      </w:tr>
      <w:tr w:rsidR="00C236C0" w:rsidRPr="00C236C0" w:rsidTr="009E0366">
        <w:trPr>
          <w:gridAfter w:val="1"/>
          <w:wAfter w:w="44" w:type="dxa"/>
          <w:trHeight w:val="938"/>
        </w:trPr>
        <w:tc>
          <w:tcPr>
            <w:tcW w:w="505" w:type="dxa"/>
            <w:vMerge/>
            <w:shd w:val="clear" w:color="auto" w:fill="auto"/>
          </w:tcPr>
          <w:p w:rsidR="00C236C0" w:rsidRPr="00C236C0" w:rsidRDefault="00C236C0" w:rsidP="00C236C0">
            <w:pPr>
              <w:rPr>
                <w:rFonts w:ascii="Courier New" w:hAnsi="Courier New" w:cs="Courier New"/>
                <w:b/>
                <w:bCs/>
                <w:sz w:val="22"/>
                <w:szCs w:val="22"/>
              </w:rPr>
            </w:pPr>
          </w:p>
        </w:tc>
        <w:tc>
          <w:tcPr>
            <w:tcW w:w="2043" w:type="dxa"/>
            <w:vMerge/>
            <w:shd w:val="clear" w:color="auto" w:fill="auto"/>
          </w:tcPr>
          <w:p w:rsidR="00C236C0" w:rsidRPr="00C236C0" w:rsidRDefault="00C236C0" w:rsidP="00C236C0">
            <w:pPr>
              <w:rPr>
                <w:rFonts w:ascii="Courier New" w:hAnsi="Courier New" w:cs="Courier New"/>
                <w:b/>
                <w:bCs/>
                <w:sz w:val="22"/>
                <w:szCs w:val="22"/>
              </w:rPr>
            </w:pPr>
          </w:p>
        </w:tc>
        <w:tc>
          <w:tcPr>
            <w:tcW w:w="1754" w:type="dxa"/>
            <w:vMerge/>
            <w:shd w:val="clear" w:color="auto" w:fill="auto"/>
          </w:tcPr>
          <w:p w:rsidR="00C236C0" w:rsidRPr="00C236C0" w:rsidRDefault="00C236C0" w:rsidP="00C236C0">
            <w:pPr>
              <w:rPr>
                <w:rFonts w:ascii="Courier New" w:hAnsi="Courier New" w:cs="Courier New"/>
                <w:b/>
                <w:bCs/>
                <w:sz w:val="22"/>
                <w:szCs w:val="22"/>
              </w:rPr>
            </w:pPr>
          </w:p>
        </w:tc>
        <w:tc>
          <w:tcPr>
            <w:tcW w:w="1362"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225" w:type="dxa"/>
            <w:gridSpan w:val="2"/>
            <w:vMerge/>
            <w:shd w:val="clear" w:color="auto" w:fill="auto"/>
          </w:tcPr>
          <w:p w:rsidR="00C236C0" w:rsidRPr="00C236C0" w:rsidRDefault="00C236C0" w:rsidP="00C236C0">
            <w:pPr>
              <w:jc w:val="center"/>
              <w:rPr>
                <w:rFonts w:ascii="Courier New" w:hAnsi="Courier New" w:cs="Courier New"/>
                <w:bCs/>
                <w:sz w:val="22"/>
                <w:szCs w:val="22"/>
              </w:rPr>
            </w:pPr>
          </w:p>
        </w:tc>
        <w:tc>
          <w:tcPr>
            <w:tcW w:w="851" w:type="dxa"/>
            <w:gridSpan w:val="2"/>
            <w:vMerge/>
            <w:shd w:val="clear" w:color="auto" w:fill="auto"/>
          </w:tcPr>
          <w:p w:rsidR="00C236C0" w:rsidRPr="00C236C0" w:rsidRDefault="00C236C0" w:rsidP="00C236C0">
            <w:pPr>
              <w:jc w:val="center"/>
              <w:rPr>
                <w:rFonts w:ascii="Courier New" w:hAnsi="Courier New" w:cs="Courier New"/>
                <w:bCs/>
                <w:sz w:val="22"/>
                <w:szCs w:val="22"/>
              </w:rPr>
            </w:pPr>
          </w:p>
        </w:tc>
        <w:tc>
          <w:tcPr>
            <w:tcW w:w="1138" w:type="dxa"/>
            <w:vMerge/>
            <w:shd w:val="clear" w:color="auto" w:fill="auto"/>
          </w:tcPr>
          <w:p w:rsidR="00C236C0" w:rsidRPr="00C236C0" w:rsidRDefault="00C236C0" w:rsidP="00C236C0">
            <w:pPr>
              <w:jc w:val="center"/>
              <w:rPr>
                <w:rFonts w:ascii="Courier New" w:hAnsi="Courier New" w:cs="Courier New"/>
                <w:bCs/>
                <w:sz w:val="22"/>
                <w:szCs w:val="22"/>
              </w:rPr>
            </w:pPr>
          </w:p>
        </w:tc>
        <w:tc>
          <w:tcPr>
            <w:tcW w:w="1276" w:type="dxa"/>
            <w:vMerge/>
            <w:shd w:val="clear" w:color="auto" w:fill="auto"/>
          </w:tcPr>
          <w:p w:rsidR="00C236C0" w:rsidRPr="00C236C0" w:rsidRDefault="00C236C0" w:rsidP="00C236C0">
            <w:pPr>
              <w:jc w:val="center"/>
              <w:rPr>
                <w:rFonts w:ascii="Courier New" w:hAnsi="Courier New" w:cs="Courier New"/>
                <w:bCs/>
                <w:sz w:val="22"/>
                <w:szCs w:val="22"/>
              </w:rPr>
            </w:pPr>
          </w:p>
        </w:tc>
        <w:tc>
          <w:tcPr>
            <w:tcW w:w="567" w:type="dxa"/>
            <w:shd w:val="clear" w:color="auto" w:fill="auto"/>
            <w:textDirection w:val="btLr"/>
          </w:tcPr>
          <w:p w:rsidR="00C236C0" w:rsidRPr="00C236C0" w:rsidRDefault="00C236C0" w:rsidP="00C236C0">
            <w:pPr>
              <w:ind w:left="113" w:right="113"/>
              <w:jc w:val="center"/>
              <w:rPr>
                <w:rFonts w:ascii="Courier New" w:hAnsi="Courier New" w:cs="Courier New"/>
                <w:bCs/>
                <w:sz w:val="22"/>
                <w:szCs w:val="22"/>
              </w:rPr>
            </w:pPr>
            <w:r w:rsidRPr="00C236C0">
              <w:rPr>
                <w:rFonts w:ascii="Courier New" w:hAnsi="Courier New" w:cs="Courier New"/>
                <w:sz w:val="22"/>
                <w:szCs w:val="22"/>
              </w:rPr>
              <w:t>собственные средства предприятия</w:t>
            </w:r>
          </w:p>
        </w:tc>
        <w:tc>
          <w:tcPr>
            <w:tcW w:w="1280" w:type="dxa"/>
            <w:gridSpan w:val="2"/>
            <w:shd w:val="clear" w:color="auto" w:fill="auto"/>
            <w:textDirection w:val="btLr"/>
          </w:tcPr>
          <w:p w:rsidR="00C236C0" w:rsidRPr="00C236C0" w:rsidRDefault="00C236C0" w:rsidP="00C236C0">
            <w:pPr>
              <w:ind w:left="113" w:right="113"/>
              <w:jc w:val="center"/>
              <w:rPr>
                <w:rFonts w:ascii="Courier New" w:hAnsi="Courier New" w:cs="Courier New"/>
                <w:bCs/>
                <w:sz w:val="22"/>
                <w:szCs w:val="22"/>
              </w:rPr>
            </w:pPr>
            <w:r w:rsidRPr="00C236C0">
              <w:rPr>
                <w:rFonts w:ascii="Courier New" w:hAnsi="Courier New" w:cs="Courier New"/>
                <w:bCs/>
                <w:sz w:val="22"/>
                <w:szCs w:val="22"/>
              </w:rPr>
              <w:t xml:space="preserve">кредитные ресурсы </w:t>
            </w:r>
          </w:p>
        </w:tc>
        <w:tc>
          <w:tcPr>
            <w:tcW w:w="1276" w:type="dxa"/>
            <w:shd w:val="clear" w:color="auto" w:fill="auto"/>
            <w:textDirection w:val="btLr"/>
          </w:tcPr>
          <w:p w:rsidR="00C236C0" w:rsidRPr="00C236C0" w:rsidRDefault="00C236C0" w:rsidP="00C236C0">
            <w:pPr>
              <w:ind w:left="113" w:right="113"/>
              <w:jc w:val="center"/>
              <w:rPr>
                <w:rFonts w:ascii="Courier New" w:hAnsi="Courier New" w:cs="Courier New"/>
                <w:bCs/>
                <w:sz w:val="22"/>
                <w:szCs w:val="22"/>
              </w:rPr>
            </w:pPr>
            <w:r w:rsidRPr="00C236C0">
              <w:rPr>
                <w:rFonts w:ascii="Courier New" w:hAnsi="Courier New" w:cs="Courier New"/>
                <w:bCs/>
                <w:sz w:val="22"/>
                <w:szCs w:val="22"/>
              </w:rPr>
              <w:t>фонд содействия реформированию ЖКХ</w:t>
            </w:r>
          </w:p>
        </w:tc>
        <w:tc>
          <w:tcPr>
            <w:tcW w:w="855" w:type="dxa"/>
            <w:vMerge/>
            <w:shd w:val="clear" w:color="auto" w:fill="auto"/>
          </w:tcPr>
          <w:p w:rsidR="00C236C0" w:rsidRPr="00C236C0" w:rsidRDefault="00C236C0" w:rsidP="00C236C0">
            <w:pPr>
              <w:rPr>
                <w:rFonts w:ascii="Courier New" w:hAnsi="Courier New" w:cs="Courier New"/>
                <w:b/>
                <w:bCs/>
                <w:sz w:val="22"/>
                <w:szCs w:val="22"/>
              </w:rPr>
            </w:pPr>
          </w:p>
        </w:tc>
        <w:tc>
          <w:tcPr>
            <w:tcW w:w="855" w:type="dxa"/>
            <w:vMerge/>
            <w:shd w:val="clear" w:color="auto" w:fill="auto"/>
          </w:tcPr>
          <w:p w:rsidR="00C236C0" w:rsidRPr="00C236C0" w:rsidRDefault="00C236C0" w:rsidP="00C236C0">
            <w:pPr>
              <w:rPr>
                <w:rFonts w:ascii="Courier New" w:hAnsi="Courier New" w:cs="Courier New"/>
                <w:b/>
                <w:bCs/>
                <w:sz w:val="22"/>
                <w:szCs w:val="22"/>
              </w:rPr>
            </w:pPr>
          </w:p>
        </w:tc>
        <w:tc>
          <w:tcPr>
            <w:tcW w:w="953" w:type="dxa"/>
            <w:vMerge/>
            <w:shd w:val="clear" w:color="auto" w:fill="auto"/>
          </w:tcPr>
          <w:p w:rsidR="00C236C0" w:rsidRPr="00C236C0" w:rsidRDefault="00C236C0" w:rsidP="00C236C0">
            <w:pPr>
              <w:rPr>
                <w:rFonts w:ascii="Courier New" w:hAnsi="Courier New" w:cs="Courier New"/>
                <w:b/>
                <w:bCs/>
                <w:sz w:val="22"/>
                <w:szCs w:val="22"/>
              </w:rPr>
            </w:pPr>
          </w:p>
        </w:tc>
      </w:tr>
      <w:tr w:rsidR="00C236C0" w:rsidRPr="00C236C0" w:rsidTr="009E0366">
        <w:trPr>
          <w:gridAfter w:val="1"/>
          <w:wAfter w:w="44" w:type="dxa"/>
          <w:trHeight w:hRule="exact" w:val="459"/>
        </w:trPr>
        <w:tc>
          <w:tcPr>
            <w:tcW w:w="505" w:type="dxa"/>
            <w:vMerge w:val="restart"/>
            <w:shd w:val="clear" w:color="auto" w:fill="auto"/>
            <w:noWrap/>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w:t>
            </w:r>
          </w:p>
        </w:tc>
        <w:tc>
          <w:tcPr>
            <w:tcW w:w="3797" w:type="dxa"/>
            <w:gridSpan w:val="2"/>
            <w:vMerge w:val="restart"/>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ИТОГО ПО ПРОГРАММЕ</w:t>
            </w:r>
          </w:p>
        </w:tc>
        <w:tc>
          <w:tcPr>
            <w:tcW w:w="1362"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2023</w:t>
            </w:r>
          </w:p>
        </w:tc>
        <w:tc>
          <w:tcPr>
            <w:tcW w:w="122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851"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1138"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567"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1280"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vMerge w:val="restart"/>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362"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2024</w:t>
            </w:r>
          </w:p>
        </w:tc>
        <w:tc>
          <w:tcPr>
            <w:tcW w:w="122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851"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1138"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567"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1280"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vMerge/>
            <w:shd w:val="clear" w:color="auto" w:fill="auto"/>
          </w:tcPr>
          <w:p w:rsidR="00C236C0" w:rsidRPr="00C236C0" w:rsidRDefault="00C236C0" w:rsidP="00C236C0">
            <w:pPr>
              <w:rPr>
                <w:rFonts w:ascii="Courier New" w:hAnsi="Courier New" w:cs="Courier New"/>
                <w:b/>
                <w:bCs/>
                <w:sz w:val="22"/>
                <w:szCs w:val="22"/>
              </w:rPr>
            </w:pP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362"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2025</w:t>
            </w:r>
          </w:p>
        </w:tc>
        <w:tc>
          <w:tcPr>
            <w:tcW w:w="122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851"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1138"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567"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1280"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vMerge/>
            <w:shd w:val="clear" w:color="auto" w:fill="auto"/>
          </w:tcPr>
          <w:p w:rsidR="00C236C0" w:rsidRPr="00C236C0" w:rsidRDefault="00C236C0" w:rsidP="00C236C0">
            <w:pPr>
              <w:rPr>
                <w:rFonts w:ascii="Courier New" w:hAnsi="Courier New" w:cs="Courier New"/>
                <w:b/>
                <w:bCs/>
                <w:sz w:val="22"/>
                <w:szCs w:val="22"/>
              </w:rPr>
            </w:pP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362"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2026</w:t>
            </w:r>
          </w:p>
        </w:tc>
        <w:tc>
          <w:tcPr>
            <w:tcW w:w="122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851"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1138"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567"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1280"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vMerge/>
            <w:shd w:val="clear" w:color="auto" w:fill="auto"/>
          </w:tcPr>
          <w:p w:rsidR="00C236C0" w:rsidRPr="00C236C0" w:rsidRDefault="00C236C0" w:rsidP="00C236C0">
            <w:pPr>
              <w:rPr>
                <w:rFonts w:ascii="Courier New" w:hAnsi="Courier New" w:cs="Courier New"/>
                <w:b/>
                <w:bCs/>
                <w:sz w:val="22"/>
                <w:szCs w:val="22"/>
              </w:rPr>
            </w:pP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362"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2027</w:t>
            </w:r>
          </w:p>
        </w:tc>
        <w:tc>
          <w:tcPr>
            <w:tcW w:w="122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851"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1138"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567"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1280"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vMerge/>
            <w:shd w:val="clear" w:color="auto" w:fill="auto"/>
          </w:tcPr>
          <w:p w:rsidR="00C236C0" w:rsidRPr="00C236C0" w:rsidRDefault="00C236C0" w:rsidP="00C236C0">
            <w:pPr>
              <w:rPr>
                <w:rFonts w:ascii="Courier New" w:hAnsi="Courier New" w:cs="Courier New"/>
                <w:b/>
                <w:bCs/>
                <w:sz w:val="22"/>
                <w:szCs w:val="22"/>
              </w:rPr>
            </w:pP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405"/>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362" w:type="dxa"/>
            <w:gridSpan w:val="2"/>
            <w:shd w:val="clear" w:color="auto" w:fill="auto"/>
          </w:tcPr>
          <w:p w:rsidR="00C236C0" w:rsidRPr="00C236C0" w:rsidRDefault="00C236C0" w:rsidP="00C236C0">
            <w:pPr>
              <w:jc w:val="center"/>
              <w:rPr>
                <w:rFonts w:ascii="Courier New" w:hAnsi="Courier New" w:cs="Courier New"/>
                <w:b/>
                <w:bCs/>
                <w:sz w:val="22"/>
                <w:szCs w:val="22"/>
                <w:u w:val="single"/>
              </w:rPr>
            </w:pPr>
            <w:r w:rsidRPr="00C236C0">
              <w:rPr>
                <w:rFonts w:ascii="Courier New" w:hAnsi="Courier New" w:cs="Courier New"/>
                <w:b/>
                <w:bCs/>
                <w:sz w:val="22"/>
                <w:szCs w:val="22"/>
                <w:u w:val="single"/>
              </w:rPr>
              <w:t>Итого</w:t>
            </w:r>
          </w:p>
        </w:tc>
        <w:tc>
          <w:tcPr>
            <w:tcW w:w="122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851"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1138"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567"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1280"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vMerge/>
            <w:shd w:val="clear" w:color="auto" w:fill="auto"/>
          </w:tcPr>
          <w:p w:rsidR="00C236C0" w:rsidRPr="00C236C0" w:rsidRDefault="00C236C0" w:rsidP="00C236C0">
            <w:pPr>
              <w:rPr>
                <w:rFonts w:ascii="Courier New" w:hAnsi="Courier New" w:cs="Courier New"/>
                <w:b/>
                <w:bCs/>
                <w:sz w:val="22"/>
                <w:szCs w:val="22"/>
              </w:rPr>
            </w:pP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shd w:val="clear" w:color="auto" w:fill="auto"/>
          </w:tcPr>
          <w:p w:rsidR="00C236C0" w:rsidRPr="00C236C0" w:rsidRDefault="00C236C0" w:rsidP="00C236C0">
            <w:pPr>
              <w:rPr>
                <w:rFonts w:ascii="Courier New" w:hAnsi="Courier New" w:cs="Courier New"/>
                <w:sz w:val="22"/>
                <w:szCs w:val="22"/>
              </w:rPr>
            </w:pPr>
          </w:p>
        </w:tc>
        <w:tc>
          <w:tcPr>
            <w:tcW w:w="3797" w:type="dxa"/>
            <w:gridSpan w:val="2"/>
            <w:shd w:val="clear" w:color="auto" w:fill="auto"/>
          </w:tcPr>
          <w:p w:rsidR="00C236C0" w:rsidRPr="00C236C0" w:rsidRDefault="00C236C0" w:rsidP="00C236C0">
            <w:pPr>
              <w:rPr>
                <w:rFonts w:ascii="Courier New" w:hAnsi="Courier New" w:cs="Courier New"/>
                <w:bCs/>
                <w:i/>
                <w:sz w:val="22"/>
                <w:szCs w:val="22"/>
              </w:rPr>
            </w:pPr>
            <w:r w:rsidRPr="00C236C0">
              <w:rPr>
                <w:rFonts w:ascii="Courier New" w:hAnsi="Courier New" w:cs="Courier New"/>
                <w:bCs/>
                <w:i/>
                <w:sz w:val="22"/>
                <w:szCs w:val="22"/>
              </w:rPr>
              <w:t>в том числе:</w:t>
            </w:r>
          </w:p>
        </w:tc>
        <w:tc>
          <w:tcPr>
            <w:tcW w:w="11638" w:type="dxa"/>
            <w:gridSpan w:val="15"/>
            <w:shd w:val="clear" w:color="auto" w:fill="auto"/>
          </w:tcPr>
          <w:p w:rsidR="00C236C0" w:rsidRPr="00C236C0" w:rsidRDefault="00C236C0" w:rsidP="00C236C0">
            <w:pPr>
              <w:jc w:val="center"/>
              <w:rPr>
                <w:rFonts w:ascii="Courier New" w:hAnsi="Courier New" w:cs="Courier New"/>
                <w:b/>
                <w:bCs/>
                <w:sz w:val="22"/>
                <w:szCs w:val="22"/>
              </w:rPr>
            </w:pPr>
          </w:p>
        </w:tc>
      </w:tr>
      <w:tr w:rsidR="00C236C0" w:rsidRPr="00C236C0" w:rsidTr="009E0366">
        <w:trPr>
          <w:gridAfter w:val="1"/>
          <w:wAfter w:w="44" w:type="dxa"/>
          <w:trHeight w:hRule="exact" w:val="284"/>
        </w:trPr>
        <w:tc>
          <w:tcPr>
            <w:tcW w:w="505" w:type="dxa"/>
            <w:vMerge w:val="restart"/>
            <w:shd w:val="clear" w:color="auto" w:fill="auto"/>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1</w:t>
            </w:r>
          </w:p>
        </w:tc>
        <w:tc>
          <w:tcPr>
            <w:tcW w:w="3797" w:type="dxa"/>
            <w:gridSpan w:val="2"/>
            <w:vMerge w:val="restart"/>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МП «Стратегия комплексного социально – экономического развития муниципального образования «</w:t>
            </w:r>
            <w:proofErr w:type="spellStart"/>
            <w:r w:rsidRPr="00C236C0">
              <w:rPr>
                <w:rFonts w:ascii="Courier New" w:hAnsi="Courier New" w:cs="Courier New"/>
                <w:b/>
                <w:bCs/>
                <w:sz w:val="22"/>
                <w:szCs w:val="22"/>
              </w:rPr>
              <w:t>Ирхидей</w:t>
            </w:r>
            <w:proofErr w:type="spellEnd"/>
            <w:r w:rsidRPr="00C236C0">
              <w:rPr>
                <w:rFonts w:ascii="Courier New" w:hAnsi="Courier New" w:cs="Courier New"/>
                <w:b/>
                <w:bCs/>
                <w:sz w:val="22"/>
                <w:szCs w:val="22"/>
              </w:rPr>
              <w:t xml:space="preserve">»   </w:t>
            </w: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2023</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2024</w:t>
            </w:r>
          </w:p>
        </w:tc>
        <w:tc>
          <w:tcPr>
            <w:tcW w:w="1417" w:type="dxa"/>
            <w:gridSpan w:val="3"/>
            <w:shd w:val="clear" w:color="auto" w:fill="auto"/>
          </w:tcPr>
          <w:p w:rsidR="00C236C0" w:rsidRPr="00C236C0" w:rsidRDefault="00C236C0" w:rsidP="00C236C0">
            <w:pPr>
              <w:rPr>
                <w:rFonts w:ascii="Courier New" w:hAnsi="Courier New" w:cs="Courier New"/>
                <w:b/>
                <w:bCs/>
                <w:sz w:val="22"/>
                <w:szCs w:val="22"/>
              </w:rPr>
            </w:pPr>
            <w:r w:rsidRPr="00C236C0">
              <w:rPr>
                <w:rFonts w:ascii="Courier New" w:hAnsi="Courier New" w:cs="Courier New"/>
                <w:b/>
                <w:bCs/>
                <w:sz w:val="22"/>
                <w:szCs w:val="22"/>
              </w:rPr>
              <w:t xml:space="preserve"> </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2025</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2026</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2026</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0"/>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Итого</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p>
        </w:tc>
        <w:tc>
          <w:tcPr>
            <w:tcW w:w="855" w:type="dxa"/>
            <w:shd w:val="clear" w:color="auto" w:fill="auto"/>
          </w:tcPr>
          <w:p w:rsidR="00C236C0" w:rsidRPr="00C236C0" w:rsidRDefault="00C236C0" w:rsidP="00C236C0">
            <w:pPr>
              <w:rPr>
                <w:rFonts w:ascii="Courier New" w:hAnsi="Courier New" w:cs="Courier New"/>
                <w:b/>
                <w:bCs/>
                <w:sz w:val="22"/>
                <w:szCs w:val="22"/>
              </w:rPr>
            </w:pP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p>
        </w:tc>
      </w:tr>
      <w:tr w:rsidR="00C236C0" w:rsidRPr="00C236C0" w:rsidTr="009E0366">
        <w:trPr>
          <w:gridAfter w:val="1"/>
          <w:wAfter w:w="44" w:type="dxa"/>
          <w:trHeight w:hRule="exact" w:val="284"/>
        </w:trPr>
        <w:tc>
          <w:tcPr>
            <w:tcW w:w="505" w:type="dxa"/>
            <w:vMerge w:val="restart"/>
            <w:shd w:val="clear" w:color="auto" w:fill="auto"/>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2</w:t>
            </w:r>
          </w:p>
        </w:tc>
        <w:tc>
          <w:tcPr>
            <w:tcW w:w="3797" w:type="dxa"/>
            <w:gridSpan w:val="2"/>
            <w:vMerge w:val="restart"/>
            <w:shd w:val="clear" w:color="auto" w:fill="auto"/>
          </w:tcPr>
          <w:p w:rsidR="00C236C0" w:rsidRPr="00C236C0" w:rsidRDefault="00C236C0" w:rsidP="00C236C0">
            <w:pPr>
              <w:jc w:val="center"/>
              <w:rPr>
                <w:rFonts w:ascii="Courier New" w:hAnsi="Courier New" w:cs="Courier New"/>
                <w:b/>
                <w:sz w:val="22"/>
                <w:szCs w:val="22"/>
              </w:rPr>
            </w:pPr>
            <w:r w:rsidRPr="00C236C0">
              <w:rPr>
                <w:rFonts w:ascii="Courier New" w:hAnsi="Courier New" w:cs="Courier New"/>
                <w:b/>
                <w:sz w:val="22"/>
                <w:szCs w:val="22"/>
              </w:rPr>
              <w:t xml:space="preserve"> </w:t>
            </w:r>
          </w:p>
          <w:p w:rsidR="00C236C0" w:rsidRPr="00C236C0" w:rsidRDefault="00C236C0" w:rsidP="00C236C0">
            <w:pPr>
              <w:rPr>
                <w:rFonts w:ascii="Courier New" w:hAnsi="Courier New" w:cs="Courier New"/>
                <w:b/>
                <w:bCs/>
                <w:sz w:val="22"/>
                <w:szCs w:val="22"/>
              </w:rPr>
            </w:pPr>
            <w:r w:rsidRPr="00C236C0">
              <w:rPr>
                <w:rFonts w:ascii="Courier New" w:hAnsi="Courier New" w:cs="Courier New"/>
                <w:b/>
                <w:bCs/>
                <w:sz w:val="22"/>
                <w:szCs w:val="22"/>
              </w:rPr>
              <w:t>МП «Программа комплексного развития транспортной инфраструктуры муниципального образования «</w:t>
            </w:r>
            <w:proofErr w:type="spellStart"/>
            <w:r w:rsidRPr="00C236C0">
              <w:rPr>
                <w:rFonts w:ascii="Courier New" w:hAnsi="Courier New" w:cs="Courier New"/>
                <w:b/>
                <w:bCs/>
                <w:sz w:val="22"/>
                <w:szCs w:val="22"/>
              </w:rPr>
              <w:t>Ирхидей</w:t>
            </w:r>
            <w:proofErr w:type="spellEnd"/>
            <w:r w:rsidRPr="00C236C0">
              <w:rPr>
                <w:rFonts w:ascii="Courier New" w:hAnsi="Courier New" w:cs="Courier New"/>
                <w:b/>
                <w:bCs/>
                <w:sz w:val="22"/>
                <w:szCs w:val="22"/>
              </w:rPr>
              <w:t xml:space="preserve">»  </w:t>
            </w: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2023</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500,0</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500,0</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2024</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2030,6</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2030,6</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2025</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40560,2</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ind w:left="-108"/>
              <w:jc w:val="center"/>
              <w:rPr>
                <w:rFonts w:ascii="Courier New" w:hAnsi="Courier New" w:cs="Courier New"/>
                <w:b/>
                <w:bCs/>
                <w:sz w:val="22"/>
                <w:szCs w:val="22"/>
              </w:rPr>
            </w:pPr>
            <w:r w:rsidRPr="00C236C0">
              <w:rPr>
                <w:rFonts w:ascii="Courier New" w:hAnsi="Courier New" w:cs="Courier New"/>
                <w:b/>
                <w:bCs/>
                <w:sz w:val="22"/>
                <w:szCs w:val="22"/>
              </w:rPr>
              <w:t xml:space="preserve">40000,0 </w:t>
            </w:r>
          </w:p>
        </w:tc>
        <w:tc>
          <w:tcPr>
            <w:tcW w:w="1276" w:type="dxa"/>
            <w:shd w:val="clear" w:color="auto" w:fill="auto"/>
          </w:tcPr>
          <w:p w:rsidR="00C236C0" w:rsidRPr="00C236C0" w:rsidRDefault="00C236C0" w:rsidP="00C236C0">
            <w:pPr>
              <w:rPr>
                <w:rFonts w:ascii="Courier New" w:hAnsi="Courier New" w:cs="Courier New"/>
                <w:b/>
                <w:bCs/>
                <w:sz w:val="22"/>
                <w:szCs w:val="22"/>
              </w:rPr>
            </w:pPr>
            <w:r w:rsidRPr="00C236C0">
              <w:rPr>
                <w:rFonts w:ascii="Courier New" w:hAnsi="Courier New" w:cs="Courier New"/>
                <w:b/>
                <w:bCs/>
                <w:sz w:val="22"/>
                <w:szCs w:val="22"/>
              </w:rPr>
              <w:t xml:space="preserve"> 560,2</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2026</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583,0 </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583,0</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2027</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606,0 </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606,0</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Итого</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44279,8</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40000,0</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4279,8</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val="restart"/>
            <w:shd w:val="clear" w:color="auto" w:fill="auto"/>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3</w:t>
            </w:r>
          </w:p>
        </w:tc>
        <w:tc>
          <w:tcPr>
            <w:tcW w:w="3797" w:type="dxa"/>
            <w:gridSpan w:val="2"/>
            <w:vMerge w:val="restart"/>
            <w:shd w:val="clear" w:color="auto" w:fill="auto"/>
          </w:tcPr>
          <w:p w:rsidR="00C236C0" w:rsidRPr="00C236C0" w:rsidRDefault="00C236C0" w:rsidP="00C236C0">
            <w:pPr>
              <w:jc w:val="both"/>
              <w:rPr>
                <w:rFonts w:ascii="Courier New" w:hAnsi="Courier New" w:cs="Courier New"/>
                <w:b/>
                <w:bCs/>
                <w:sz w:val="22"/>
                <w:szCs w:val="22"/>
              </w:rPr>
            </w:pPr>
            <w:r w:rsidRPr="00C236C0">
              <w:rPr>
                <w:rFonts w:ascii="Courier New" w:hAnsi="Courier New" w:cs="Courier New"/>
                <w:b/>
                <w:sz w:val="22"/>
                <w:szCs w:val="22"/>
              </w:rPr>
              <w:t xml:space="preserve">МП «Программа комплексного </w:t>
            </w:r>
            <w:r w:rsidRPr="00C236C0">
              <w:rPr>
                <w:rFonts w:ascii="Courier New" w:hAnsi="Courier New" w:cs="Courier New"/>
                <w:b/>
                <w:sz w:val="22"/>
                <w:szCs w:val="22"/>
              </w:rPr>
              <w:lastRenderedPageBreak/>
              <w:t>развития социальной инфраструктуры муниципального образования «</w:t>
            </w:r>
            <w:proofErr w:type="spellStart"/>
            <w:r w:rsidRPr="00C236C0">
              <w:rPr>
                <w:rFonts w:ascii="Courier New" w:hAnsi="Courier New" w:cs="Courier New"/>
                <w:b/>
                <w:sz w:val="22"/>
                <w:szCs w:val="22"/>
              </w:rPr>
              <w:t>Ирхидей</w:t>
            </w:r>
            <w:proofErr w:type="spellEnd"/>
            <w:r w:rsidRPr="00C236C0">
              <w:rPr>
                <w:rFonts w:ascii="Courier New" w:hAnsi="Courier New" w:cs="Courier New"/>
                <w:b/>
                <w:sz w:val="22"/>
                <w:szCs w:val="22"/>
              </w:rPr>
              <w:t xml:space="preserve">»     </w:t>
            </w: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lastRenderedPageBreak/>
              <w:t>2023</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2024</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2025</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2026</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2027</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Итого</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433"/>
        </w:trPr>
        <w:tc>
          <w:tcPr>
            <w:tcW w:w="505" w:type="dxa"/>
            <w:vMerge w:val="restart"/>
            <w:shd w:val="clear" w:color="auto" w:fill="auto"/>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4</w:t>
            </w:r>
          </w:p>
        </w:tc>
        <w:tc>
          <w:tcPr>
            <w:tcW w:w="3797" w:type="dxa"/>
            <w:gridSpan w:val="2"/>
            <w:vMerge w:val="restart"/>
            <w:shd w:val="clear" w:color="auto" w:fill="auto"/>
          </w:tcPr>
          <w:p w:rsidR="00C236C0" w:rsidRPr="00C236C0" w:rsidRDefault="00C236C0" w:rsidP="00C236C0">
            <w:pPr>
              <w:jc w:val="both"/>
              <w:rPr>
                <w:rFonts w:ascii="Courier New" w:hAnsi="Courier New" w:cs="Courier New"/>
                <w:b/>
                <w:bCs/>
                <w:sz w:val="22"/>
                <w:szCs w:val="22"/>
              </w:rPr>
            </w:pPr>
            <w:r w:rsidRPr="00C236C0">
              <w:rPr>
                <w:rFonts w:ascii="Courier New" w:hAnsi="Courier New" w:cs="Courier New"/>
                <w:b/>
                <w:sz w:val="22"/>
                <w:szCs w:val="22"/>
              </w:rPr>
              <w:t>МП Программа комплексного развития систем коммунальной  инфраструктуры муниципального образования «</w:t>
            </w:r>
            <w:proofErr w:type="spellStart"/>
            <w:r w:rsidRPr="00C236C0">
              <w:rPr>
                <w:rFonts w:ascii="Courier New" w:hAnsi="Courier New" w:cs="Courier New"/>
                <w:b/>
                <w:sz w:val="22"/>
                <w:szCs w:val="22"/>
              </w:rPr>
              <w:t>Ирхидей</w:t>
            </w:r>
            <w:proofErr w:type="spellEnd"/>
            <w:r w:rsidRPr="00C236C0">
              <w:rPr>
                <w:rFonts w:ascii="Courier New" w:hAnsi="Courier New" w:cs="Courier New"/>
                <w:b/>
                <w:sz w:val="22"/>
                <w:szCs w:val="22"/>
              </w:rPr>
              <w:t xml:space="preserve">»    </w:t>
            </w: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2023</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color w:val="FF0000"/>
                <w:sz w:val="22"/>
                <w:szCs w:val="22"/>
              </w:rPr>
              <w:t xml:space="preserve">- </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2024</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2025</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2026</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2027</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p>
        </w:tc>
        <w:tc>
          <w:tcPr>
            <w:tcW w:w="855" w:type="dxa"/>
            <w:shd w:val="clear" w:color="auto" w:fill="auto"/>
          </w:tcPr>
          <w:p w:rsidR="00C236C0" w:rsidRPr="00C236C0" w:rsidRDefault="00C236C0" w:rsidP="00C236C0">
            <w:pPr>
              <w:rPr>
                <w:rFonts w:ascii="Courier New" w:hAnsi="Courier New" w:cs="Courier New"/>
                <w:b/>
                <w:bCs/>
                <w:sz w:val="22"/>
                <w:szCs w:val="22"/>
              </w:rPr>
            </w:pP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p>
        </w:tc>
      </w:tr>
      <w:tr w:rsidR="00C236C0" w:rsidRPr="00C236C0" w:rsidTr="009E0366">
        <w:trPr>
          <w:gridAfter w:val="1"/>
          <w:wAfter w:w="44" w:type="dxa"/>
          <w:trHeight w:hRule="exact" w:val="551"/>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2017 -2027</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20170,0</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18962,4</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1207,6</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p>
        </w:tc>
        <w:tc>
          <w:tcPr>
            <w:tcW w:w="855" w:type="dxa"/>
            <w:shd w:val="clear" w:color="auto" w:fill="auto"/>
          </w:tcPr>
          <w:p w:rsidR="00C236C0" w:rsidRPr="00C236C0" w:rsidRDefault="00C236C0" w:rsidP="00C236C0">
            <w:pPr>
              <w:rPr>
                <w:rFonts w:ascii="Courier New" w:hAnsi="Courier New" w:cs="Courier New"/>
                <w:b/>
                <w:bCs/>
                <w:sz w:val="22"/>
                <w:szCs w:val="22"/>
              </w:rPr>
            </w:pP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p>
        </w:tc>
      </w:tr>
      <w:tr w:rsidR="00C236C0" w:rsidRPr="00C236C0" w:rsidTr="009E0366">
        <w:trPr>
          <w:gridAfter w:val="1"/>
          <w:wAfter w:w="44" w:type="dxa"/>
          <w:trHeight w:hRule="exact" w:val="421"/>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Итого</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20170,0</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18962,4</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1207,6</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val="restart"/>
            <w:shd w:val="clear" w:color="auto" w:fill="auto"/>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5</w:t>
            </w:r>
          </w:p>
        </w:tc>
        <w:tc>
          <w:tcPr>
            <w:tcW w:w="3797" w:type="dxa"/>
            <w:gridSpan w:val="2"/>
            <w:vMerge w:val="restart"/>
            <w:shd w:val="clear" w:color="auto" w:fill="auto"/>
          </w:tcPr>
          <w:p w:rsidR="00C236C0" w:rsidRPr="00C236C0" w:rsidRDefault="00C236C0" w:rsidP="00C236C0">
            <w:pPr>
              <w:rPr>
                <w:rFonts w:ascii="Courier New" w:hAnsi="Courier New" w:cs="Courier New"/>
                <w:b/>
                <w:bCs/>
                <w:sz w:val="22"/>
                <w:szCs w:val="22"/>
              </w:rPr>
            </w:pPr>
            <w:r w:rsidRPr="00C236C0">
              <w:rPr>
                <w:rFonts w:ascii="Courier New" w:hAnsi="Courier New" w:cs="Courier New"/>
                <w:b/>
                <w:bCs/>
                <w:sz w:val="22"/>
                <w:szCs w:val="22"/>
              </w:rPr>
              <w:t>Проект «Народные инициативы»</w:t>
            </w: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2023</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404,1</w:t>
            </w:r>
          </w:p>
        </w:tc>
        <w:tc>
          <w:tcPr>
            <w:tcW w:w="713" w:type="dxa"/>
            <w:shd w:val="clear" w:color="auto" w:fill="auto"/>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400,0</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4,1</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2024</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404,1</w:t>
            </w:r>
          </w:p>
        </w:tc>
        <w:tc>
          <w:tcPr>
            <w:tcW w:w="713" w:type="dxa"/>
            <w:shd w:val="clear" w:color="auto" w:fill="auto"/>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w:t>
            </w:r>
          </w:p>
        </w:tc>
        <w:tc>
          <w:tcPr>
            <w:tcW w:w="1276" w:type="dxa"/>
            <w:gridSpan w:val="2"/>
            <w:shd w:val="clear" w:color="auto" w:fill="auto"/>
          </w:tcPr>
          <w:p w:rsidR="00C236C0" w:rsidRPr="00C236C0" w:rsidRDefault="00C236C0" w:rsidP="00C236C0">
            <w:pPr>
              <w:spacing w:after="200" w:line="276" w:lineRule="auto"/>
              <w:jc w:val="center"/>
              <w:rPr>
                <w:rFonts w:asciiTheme="minorHAnsi" w:eastAsiaTheme="minorHAnsi" w:hAnsiTheme="minorHAnsi" w:cstheme="minorBidi"/>
                <w:sz w:val="22"/>
                <w:szCs w:val="22"/>
                <w:lang w:eastAsia="en-US"/>
              </w:rPr>
            </w:pPr>
            <w:r w:rsidRPr="00C236C0">
              <w:rPr>
                <w:rFonts w:ascii="Courier New" w:hAnsi="Courier New" w:cs="Courier New"/>
                <w:b/>
                <w:bCs/>
                <w:sz w:val="22"/>
                <w:szCs w:val="22"/>
              </w:rPr>
              <w:t>400,0</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4,1</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2025</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404,1</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spacing w:after="200" w:line="276" w:lineRule="auto"/>
              <w:jc w:val="center"/>
              <w:rPr>
                <w:rFonts w:asciiTheme="minorHAnsi" w:eastAsiaTheme="minorHAnsi" w:hAnsiTheme="minorHAnsi" w:cstheme="minorBidi"/>
                <w:sz w:val="22"/>
                <w:szCs w:val="22"/>
                <w:lang w:eastAsia="en-US"/>
              </w:rPr>
            </w:pPr>
            <w:r w:rsidRPr="00C236C0">
              <w:rPr>
                <w:rFonts w:ascii="Courier New" w:hAnsi="Courier New" w:cs="Courier New"/>
                <w:b/>
                <w:bCs/>
                <w:sz w:val="22"/>
                <w:szCs w:val="22"/>
              </w:rPr>
              <w:t>400,0</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4,1</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2026</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404,1</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spacing w:after="200" w:line="276" w:lineRule="auto"/>
              <w:jc w:val="center"/>
              <w:rPr>
                <w:rFonts w:asciiTheme="minorHAnsi" w:eastAsiaTheme="minorHAnsi" w:hAnsiTheme="minorHAnsi" w:cstheme="minorBidi"/>
                <w:sz w:val="22"/>
                <w:szCs w:val="22"/>
                <w:lang w:eastAsia="en-US"/>
              </w:rPr>
            </w:pPr>
            <w:r w:rsidRPr="00C236C0">
              <w:rPr>
                <w:rFonts w:ascii="Courier New" w:hAnsi="Courier New" w:cs="Courier New"/>
                <w:b/>
                <w:bCs/>
                <w:sz w:val="22"/>
                <w:szCs w:val="22"/>
              </w:rPr>
              <w:t>400,0</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4,1</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2027</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404,1</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spacing w:after="200" w:line="276" w:lineRule="auto"/>
              <w:jc w:val="center"/>
              <w:rPr>
                <w:rFonts w:asciiTheme="minorHAnsi" w:eastAsiaTheme="minorHAnsi" w:hAnsiTheme="minorHAnsi" w:cstheme="minorBidi"/>
                <w:sz w:val="22"/>
                <w:szCs w:val="22"/>
                <w:lang w:eastAsia="en-US"/>
              </w:rPr>
            </w:pPr>
            <w:r w:rsidRPr="00C236C0">
              <w:rPr>
                <w:rFonts w:ascii="Courier New" w:hAnsi="Courier New" w:cs="Courier New"/>
                <w:b/>
                <w:bCs/>
                <w:sz w:val="22"/>
                <w:szCs w:val="22"/>
              </w:rPr>
              <w:t>400,0</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4,1</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Итого</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2020,5</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2000,0</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20,5</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72"/>
        </w:trPr>
        <w:tc>
          <w:tcPr>
            <w:tcW w:w="505" w:type="dxa"/>
            <w:vMerge w:val="restart"/>
            <w:shd w:val="clear" w:color="auto" w:fill="auto"/>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6</w:t>
            </w:r>
          </w:p>
        </w:tc>
        <w:tc>
          <w:tcPr>
            <w:tcW w:w="3797" w:type="dxa"/>
            <w:gridSpan w:val="2"/>
            <w:vMerge w:val="restart"/>
            <w:shd w:val="clear" w:color="auto" w:fill="auto"/>
          </w:tcPr>
          <w:p w:rsidR="00C236C0" w:rsidRPr="00C236C0" w:rsidRDefault="00C236C0" w:rsidP="00C236C0">
            <w:pPr>
              <w:jc w:val="both"/>
              <w:rPr>
                <w:rFonts w:ascii="Courier New" w:hAnsi="Courier New" w:cs="Courier New"/>
                <w:b/>
                <w:bCs/>
                <w:sz w:val="22"/>
                <w:szCs w:val="22"/>
              </w:rPr>
            </w:pPr>
            <w:r w:rsidRPr="00C236C0">
              <w:rPr>
                <w:rFonts w:ascii="Courier New" w:hAnsi="Courier New" w:cs="Courier New"/>
                <w:b/>
                <w:sz w:val="22"/>
                <w:szCs w:val="22"/>
              </w:rPr>
              <w:t>«Градостроительная деятельность  на территории муниципального образования «</w:t>
            </w:r>
            <w:proofErr w:type="spellStart"/>
            <w:r w:rsidRPr="00C236C0">
              <w:rPr>
                <w:rFonts w:ascii="Courier New" w:hAnsi="Courier New" w:cs="Courier New"/>
                <w:b/>
                <w:sz w:val="22"/>
                <w:szCs w:val="22"/>
              </w:rPr>
              <w:t>Ирхидей</w:t>
            </w:r>
            <w:proofErr w:type="spellEnd"/>
            <w:r w:rsidRPr="00C236C0">
              <w:rPr>
                <w:rFonts w:ascii="Courier New" w:hAnsi="Courier New" w:cs="Courier New"/>
                <w:b/>
                <w:sz w:val="22"/>
                <w:szCs w:val="22"/>
              </w:rPr>
              <w:t xml:space="preserve">» на 2023-2025 годы» </w:t>
            </w: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2023</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460,0  </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455,4</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4,6 </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68"/>
        </w:trPr>
        <w:tc>
          <w:tcPr>
            <w:tcW w:w="505" w:type="dxa"/>
            <w:vMerge/>
            <w:shd w:val="clear" w:color="auto" w:fill="auto"/>
          </w:tcPr>
          <w:p w:rsidR="00C236C0" w:rsidRPr="00C236C0" w:rsidRDefault="00C236C0" w:rsidP="00C236C0">
            <w:pPr>
              <w:jc w:val="cente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jc w:val="center"/>
              <w:rPr>
                <w:rFonts w:ascii="Courier New" w:hAnsi="Courier New" w:cs="Courier New"/>
                <w:b/>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2024</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jc w:val="cente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2025</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490,0  </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485,1</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4,9 </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jc w:val="cente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2026</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jc w:val="cente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2027</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  </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 </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7"/>
        </w:trPr>
        <w:tc>
          <w:tcPr>
            <w:tcW w:w="505" w:type="dxa"/>
            <w:vMerge/>
            <w:shd w:val="clear" w:color="auto" w:fill="auto"/>
          </w:tcPr>
          <w:p w:rsidR="00C236C0" w:rsidRPr="00C236C0" w:rsidRDefault="00C236C0" w:rsidP="00C236C0">
            <w:pPr>
              <w:jc w:val="cente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Итого</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950,0  </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940,5</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9,5  </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val="restart"/>
            <w:shd w:val="clear" w:color="auto" w:fill="auto"/>
          </w:tcPr>
          <w:p w:rsidR="00C236C0" w:rsidRPr="00C236C0" w:rsidRDefault="00C236C0" w:rsidP="00C236C0">
            <w:pPr>
              <w:jc w:val="both"/>
              <w:rPr>
                <w:rFonts w:ascii="Courier New" w:hAnsi="Courier New" w:cs="Courier New"/>
                <w:sz w:val="22"/>
                <w:szCs w:val="22"/>
              </w:rPr>
            </w:pPr>
            <w:r w:rsidRPr="00C236C0">
              <w:rPr>
                <w:rFonts w:ascii="Courier New" w:hAnsi="Courier New" w:cs="Courier New"/>
                <w:sz w:val="22"/>
                <w:szCs w:val="22"/>
              </w:rPr>
              <w:t>7</w:t>
            </w:r>
          </w:p>
        </w:tc>
        <w:tc>
          <w:tcPr>
            <w:tcW w:w="3797" w:type="dxa"/>
            <w:gridSpan w:val="2"/>
            <w:vMerge w:val="restart"/>
            <w:shd w:val="clear" w:color="auto" w:fill="auto"/>
          </w:tcPr>
          <w:p w:rsidR="00C236C0" w:rsidRPr="00C236C0" w:rsidRDefault="00C236C0" w:rsidP="00C236C0">
            <w:pPr>
              <w:jc w:val="both"/>
              <w:rPr>
                <w:rFonts w:ascii="Courier New" w:hAnsi="Courier New" w:cs="Courier New"/>
                <w:b/>
                <w:color w:val="FF0000"/>
                <w:sz w:val="22"/>
                <w:szCs w:val="22"/>
              </w:rPr>
            </w:pPr>
            <w:r w:rsidRPr="00C236C0">
              <w:rPr>
                <w:rFonts w:ascii="Courier New" w:hAnsi="Courier New" w:cs="Courier New"/>
                <w:b/>
                <w:sz w:val="22"/>
                <w:szCs w:val="22"/>
              </w:rPr>
              <w:t>«Обеспечение устойчивого сокращения непригодного  для проживания жилищного фонда на территории муниципального образования «</w:t>
            </w:r>
            <w:proofErr w:type="spellStart"/>
            <w:r w:rsidRPr="00C236C0">
              <w:rPr>
                <w:rFonts w:ascii="Courier New" w:hAnsi="Courier New" w:cs="Courier New"/>
                <w:b/>
                <w:sz w:val="22"/>
                <w:szCs w:val="22"/>
              </w:rPr>
              <w:t>Ирхидей</w:t>
            </w:r>
            <w:proofErr w:type="spellEnd"/>
            <w:r w:rsidRPr="00C236C0">
              <w:rPr>
                <w:rFonts w:ascii="Courier New" w:hAnsi="Courier New" w:cs="Courier New"/>
                <w:b/>
                <w:sz w:val="22"/>
                <w:szCs w:val="22"/>
              </w:rPr>
              <w:t xml:space="preserve">»   </w:t>
            </w: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2023</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5368,68 </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5341,84</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26,84  </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2024</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5368,68 </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tabs>
                <w:tab w:val="left" w:pos="390"/>
                <w:tab w:val="center" w:pos="530"/>
              </w:tabs>
              <w:rPr>
                <w:rFonts w:ascii="Courier New" w:hAnsi="Courier New" w:cs="Courier New"/>
                <w:b/>
                <w:bCs/>
                <w:sz w:val="22"/>
                <w:szCs w:val="22"/>
              </w:rPr>
            </w:pPr>
            <w:r w:rsidRPr="00C236C0">
              <w:rPr>
                <w:rFonts w:ascii="Courier New" w:hAnsi="Courier New" w:cs="Courier New"/>
                <w:b/>
                <w:bCs/>
                <w:sz w:val="22"/>
                <w:szCs w:val="22"/>
              </w:rPr>
              <w:t xml:space="preserve"> 5341,84</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26,84 </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2025</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2026</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2027</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Итого</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10737,36  </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10683,68</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53,68  </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val="restart"/>
            <w:shd w:val="clear" w:color="auto" w:fill="auto"/>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8</w:t>
            </w:r>
          </w:p>
        </w:tc>
        <w:tc>
          <w:tcPr>
            <w:tcW w:w="3797" w:type="dxa"/>
            <w:gridSpan w:val="2"/>
            <w:vMerge w:val="restart"/>
            <w:shd w:val="clear" w:color="auto" w:fill="auto"/>
          </w:tcPr>
          <w:p w:rsidR="00C236C0" w:rsidRPr="00C236C0" w:rsidRDefault="00C236C0" w:rsidP="00C236C0">
            <w:pPr>
              <w:jc w:val="both"/>
              <w:rPr>
                <w:rFonts w:ascii="Courier New" w:hAnsi="Courier New" w:cs="Courier New"/>
                <w:b/>
                <w:sz w:val="22"/>
                <w:szCs w:val="22"/>
              </w:rPr>
            </w:pPr>
            <w:r w:rsidRPr="00C236C0">
              <w:rPr>
                <w:rFonts w:ascii="Courier New" w:hAnsi="Courier New" w:cs="Courier New"/>
                <w:b/>
                <w:sz w:val="22"/>
                <w:szCs w:val="22"/>
              </w:rPr>
              <w:t>«Развитие культуры   в муниципальном образовании «</w:t>
            </w:r>
            <w:proofErr w:type="spellStart"/>
            <w:r w:rsidRPr="00C236C0">
              <w:rPr>
                <w:rFonts w:ascii="Courier New" w:hAnsi="Courier New" w:cs="Courier New"/>
                <w:b/>
                <w:sz w:val="22"/>
                <w:szCs w:val="22"/>
              </w:rPr>
              <w:t>Ирхидей</w:t>
            </w:r>
            <w:proofErr w:type="spellEnd"/>
            <w:r w:rsidRPr="00C236C0">
              <w:rPr>
                <w:rFonts w:ascii="Courier New" w:hAnsi="Courier New" w:cs="Courier New"/>
                <w:b/>
                <w:sz w:val="22"/>
                <w:szCs w:val="22"/>
              </w:rPr>
              <w:t xml:space="preserve">»     </w:t>
            </w:r>
          </w:p>
          <w:p w:rsidR="00C236C0" w:rsidRPr="00C236C0" w:rsidRDefault="00C236C0" w:rsidP="00C236C0">
            <w:pPr>
              <w:rPr>
                <w:rFonts w:ascii="Courier New" w:hAnsi="Courier New" w:cs="Courier New"/>
                <w:b/>
                <w:bCs/>
                <w:color w:val="FF0000"/>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2023</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2716,0</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2634,0</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82,0</w:t>
            </w:r>
          </w:p>
        </w:tc>
        <w:tc>
          <w:tcPr>
            <w:tcW w:w="855" w:type="dxa"/>
            <w:gridSpan w:val="2"/>
            <w:shd w:val="clear" w:color="auto" w:fill="auto"/>
          </w:tcPr>
          <w:p w:rsidR="00C236C0" w:rsidRPr="00C236C0" w:rsidRDefault="00C236C0" w:rsidP="00C236C0">
            <w:pPr>
              <w:jc w:val="center"/>
              <w:rPr>
                <w:rFonts w:ascii="Courier New" w:hAnsi="Courier New" w:cs="Courier New"/>
                <w:b/>
                <w:bCs/>
                <w:color w:val="FF0000"/>
                <w:sz w:val="22"/>
                <w:szCs w:val="22"/>
              </w:rPr>
            </w:pPr>
            <w:r w:rsidRPr="00C236C0">
              <w:rPr>
                <w:rFonts w:ascii="Courier New" w:hAnsi="Courier New" w:cs="Courier New"/>
                <w:b/>
                <w:bCs/>
                <w:color w:val="FF0000"/>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color w:val="FF0000"/>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2024</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2816,0</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2734,0</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82,0</w:t>
            </w:r>
          </w:p>
        </w:tc>
        <w:tc>
          <w:tcPr>
            <w:tcW w:w="855" w:type="dxa"/>
            <w:gridSpan w:val="2"/>
            <w:shd w:val="clear" w:color="auto" w:fill="auto"/>
          </w:tcPr>
          <w:p w:rsidR="00C236C0" w:rsidRPr="00C236C0" w:rsidRDefault="00C236C0" w:rsidP="00C236C0">
            <w:pPr>
              <w:jc w:val="center"/>
              <w:rPr>
                <w:rFonts w:ascii="Courier New" w:hAnsi="Courier New" w:cs="Courier New"/>
                <w:b/>
                <w:bCs/>
                <w:color w:val="FF0000"/>
                <w:sz w:val="22"/>
                <w:szCs w:val="22"/>
              </w:rPr>
            </w:pPr>
            <w:r w:rsidRPr="00C236C0">
              <w:rPr>
                <w:rFonts w:ascii="Courier New" w:hAnsi="Courier New" w:cs="Courier New"/>
                <w:b/>
                <w:bCs/>
                <w:color w:val="FF0000"/>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color w:val="FF0000"/>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2025</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gridSpan w:val="2"/>
            <w:shd w:val="clear" w:color="auto" w:fill="auto"/>
          </w:tcPr>
          <w:p w:rsidR="00C236C0" w:rsidRPr="00C236C0" w:rsidRDefault="00C236C0" w:rsidP="00C236C0">
            <w:pPr>
              <w:jc w:val="center"/>
              <w:rPr>
                <w:rFonts w:ascii="Courier New" w:hAnsi="Courier New" w:cs="Courier New"/>
                <w:b/>
                <w:bCs/>
                <w:color w:val="FF0000"/>
                <w:sz w:val="22"/>
                <w:szCs w:val="22"/>
              </w:rPr>
            </w:pPr>
            <w:r w:rsidRPr="00C236C0">
              <w:rPr>
                <w:rFonts w:ascii="Courier New" w:hAnsi="Courier New" w:cs="Courier New"/>
                <w:b/>
                <w:bCs/>
                <w:color w:val="FF0000"/>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color w:val="FF0000"/>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Итого</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5532,0</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5368,0</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164,0</w:t>
            </w:r>
          </w:p>
        </w:tc>
        <w:tc>
          <w:tcPr>
            <w:tcW w:w="855" w:type="dxa"/>
            <w:gridSpan w:val="2"/>
            <w:shd w:val="clear" w:color="auto" w:fill="auto"/>
          </w:tcPr>
          <w:p w:rsidR="00C236C0" w:rsidRPr="00C236C0" w:rsidRDefault="00C236C0" w:rsidP="00C236C0">
            <w:pPr>
              <w:ind w:left="-89"/>
              <w:jc w:val="center"/>
              <w:rPr>
                <w:rFonts w:ascii="Courier New" w:hAnsi="Courier New" w:cs="Courier New"/>
                <w:b/>
                <w:bCs/>
                <w:color w:val="FF0000"/>
                <w:sz w:val="22"/>
                <w:szCs w:val="22"/>
              </w:rPr>
            </w:pPr>
            <w:r w:rsidRPr="00C236C0">
              <w:rPr>
                <w:rFonts w:ascii="Courier New" w:hAnsi="Courier New" w:cs="Courier New"/>
                <w:b/>
                <w:bCs/>
                <w:color w:val="FF0000"/>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val="restart"/>
            <w:shd w:val="clear" w:color="auto" w:fill="auto"/>
          </w:tcPr>
          <w:p w:rsidR="00C236C0" w:rsidRPr="00C236C0" w:rsidRDefault="00C236C0" w:rsidP="00C236C0">
            <w:pPr>
              <w:rPr>
                <w:rFonts w:ascii="Courier New" w:hAnsi="Courier New" w:cs="Courier New"/>
                <w:sz w:val="22"/>
                <w:szCs w:val="22"/>
              </w:rPr>
            </w:pPr>
            <w:r w:rsidRPr="00C236C0">
              <w:rPr>
                <w:rFonts w:ascii="Courier New" w:hAnsi="Courier New" w:cs="Courier New"/>
                <w:sz w:val="22"/>
                <w:szCs w:val="22"/>
              </w:rPr>
              <w:t>9</w:t>
            </w:r>
          </w:p>
        </w:tc>
        <w:tc>
          <w:tcPr>
            <w:tcW w:w="3797" w:type="dxa"/>
            <w:gridSpan w:val="2"/>
            <w:vMerge w:val="restart"/>
            <w:shd w:val="clear" w:color="auto" w:fill="auto"/>
          </w:tcPr>
          <w:p w:rsidR="00C236C0" w:rsidRPr="00C236C0" w:rsidRDefault="00C236C0" w:rsidP="00C236C0">
            <w:pPr>
              <w:jc w:val="both"/>
              <w:rPr>
                <w:rFonts w:ascii="Courier New" w:hAnsi="Courier New" w:cs="Courier New"/>
                <w:b/>
                <w:bCs/>
                <w:sz w:val="22"/>
                <w:szCs w:val="22"/>
              </w:rPr>
            </w:pPr>
            <w:r w:rsidRPr="00C236C0">
              <w:rPr>
                <w:rFonts w:ascii="Courier New" w:hAnsi="Courier New" w:cs="Courier New"/>
                <w:b/>
                <w:sz w:val="22"/>
                <w:szCs w:val="22"/>
              </w:rPr>
              <w:t xml:space="preserve">«Развитие муниципального </w:t>
            </w:r>
            <w:r w:rsidRPr="00C236C0">
              <w:rPr>
                <w:rFonts w:ascii="Courier New" w:hAnsi="Courier New" w:cs="Courier New"/>
                <w:b/>
                <w:sz w:val="22"/>
                <w:szCs w:val="22"/>
              </w:rPr>
              <w:lastRenderedPageBreak/>
              <w:t>управления в МО «</w:t>
            </w:r>
            <w:proofErr w:type="spellStart"/>
            <w:r w:rsidRPr="00C236C0">
              <w:rPr>
                <w:rFonts w:ascii="Courier New" w:hAnsi="Courier New" w:cs="Courier New"/>
                <w:b/>
                <w:sz w:val="22"/>
                <w:szCs w:val="22"/>
              </w:rPr>
              <w:t>Ирхидей</w:t>
            </w:r>
            <w:proofErr w:type="spellEnd"/>
            <w:r w:rsidRPr="00C236C0">
              <w:rPr>
                <w:rFonts w:ascii="Courier New" w:hAnsi="Courier New" w:cs="Courier New"/>
                <w:b/>
                <w:sz w:val="22"/>
                <w:szCs w:val="22"/>
              </w:rPr>
              <w:t xml:space="preserve">»     </w:t>
            </w: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lastRenderedPageBreak/>
              <w:t>2023</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4228,62  </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4228,62 </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2024</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4537,22  </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4537,22 </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2025</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 </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gridAfter w:val="1"/>
          <w:wAfter w:w="44" w:type="dxa"/>
          <w:trHeight w:hRule="exact" w:val="284"/>
        </w:trPr>
        <w:tc>
          <w:tcPr>
            <w:tcW w:w="505" w:type="dxa"/>
            <w:vMerge/>
            <w:shd w:val="clear" w:color="auto" w:fill="auto"/>
          </w:tcPr>
          <w:p w:rsidR="00C236C0" w:rsidRPr="00C236C0" w:rsidRDefault="00C236C0" w:rsidP="00C236C0">
            <w:pPr>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rPr>
                <w:rFonts w:ascii="Courier New" w:hAnsi="Courier New" w:cs="Courier New"/>
                <w:b/>
                <w:bCs/>
                <w:sz w:val="22"/>
                <w:szCs w:val="22"/>
              </w:rPr>
            </w:pPr>
          </w:p>
        </w:tc>
        <w:tc>
          <w:tcPr>
            <w:tcW w:w="1170"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Итого</w:t>
            </w:r>
          </w:p>
        </w:tc>
        <w:tc>
          <w:tcPr>
            <w:tcW w:w="1417" w:type="dxa"/>
            <w:gridSpan w:val="3"/>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8765,84  </w:t>
            </w:r>
          </w:p>
        </w:tc>
        <w:tc>
          <w:tcPr>
            <w:tcW w:w="71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 xml:space="preserve">8765,84  </w:t>
            </w:r>
          </w:p>
        </w:tc>
        <w:tc>
          <w:tcPr>
            <w:tcW w:w="855" w:type="dxa"/>
            <w:gridSpan w:val="2"/>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92"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1276"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855"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c>
          <w:tcPr>
            <w:tcW w:w="953" w:type="dxa"/>
            <w:shd w:val="clear" w:color="auto" w:fill="auto"/>
          </w:tcPr>
          <w:p w:rsidR="00C236C0" w:rsidRPr="00C236C0" w:rsidRDefault="00C236C0" w:rsidP="00C236C0">
            <w:pPr>
              <w:jc w:val="center"/>
              <w:rPr>
                <w:rFonts w:ascii="Courier New" w:hAnsi="Courier New" w:cs="Courier New"/>
                <w:b/>
                <w:bCs/>
                <w:sz w:val="22"/>
                <w:szCs w:val="22"/>
              </w:rPr>
            </w:pPr>
            <w:r w:rsidRPr="00C236C0">
              <w:rPr>
                <w:rFonts w:ascii="Courier New" w:hAnsi="Courier New" w:cs="Courier New"/>
                <w:b/>
                <w:bCs/>
                <w:sz w:val="22"/>
                <w:szCs w:val="22"/>
              </w:rPr>
              <w:t>-</w:t>
            </w:r>
          </w:p>
        </w:tc>
      </w:tr>
      <w:tr w:rsidR="00C236C0" w:rsidRPr="00C236C0" w:rsidTr="009E0366">
        <w:trPr>
          <w:trHeight w:val="92"/>
        </w:trPr>
        <w:tc>
          <w:tcPr>
            <w:tcW w:w="505" w:type="dxa"/>
            <w:vMerge w:val="restart"/>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r w:rsidRPr="00C236C0">
              <w:rPr>
                <w:rFonts w:ascii="Courier New" w:hAnsi="Courier New" w:cs="Courier New"/>
                <w:sz w:val="22"/>
                <w:szCs w:val="22"/>
              </w:rPr>
              <w:t>10</w:t>
            </w:r>
          </w:p>
        </w:tc>
        <w:tc>
          <w:tcPr>
            <w:tcW w:w="3797" w:type="dxa"/>
            <w:gridSpan w:val="2"/>
            <w:vMerge w:val="restart"/>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r w:rsidRPr="00C236C0">
              <w:rPr>
                <w:rFonts w:ascii="Courier New" w:hAnsi="Courier New" w:cs="Courier New"/>
                <w:b/>
                <w:sz w:val="22"/>
                <w:szCs w:val="22"/>
              </w:rPr>
              <w:t xml:space="preserve">«Энергосбережение и </w:t>
            </w:r>
            <w:proofErr w:type="spellStart"/>
            <w:r w:rsidRPr="00C236C0">
              <w:rPr>
                <w:rFonts w:ascii="Courier New" w:hAnsi="Courier New" w:cs="Courier New"/>
                <w:b/>
                <w:sz w:val="22"/>
                <w:szCs w:val="22"/>
              </w:rPr>
              <w:t>энергоэффективность</w:t>
            </w:r>
            <w:proofErr w:type="spellEnd"/>
            <w:r w:rsidRPr="00C236C0">
              <w:rPr>
                <w:rFonts w:ascii="Courier New" w:hAnsi="Courier New" w:cs="Courier New"/>
                <w:b/>
                <w:sz w:val="22"/>
                <w:szCs w:val="22"/>
              </w:rPr>
              <w:t xml:space="preserve"> в муниципальном образовании «</w:t>
            </w:r>
            <w:proofErr w:type="spellStart"/>
            <w:r w:rsidRPr="00C236C0">
              <w:rPr>
                <w:rFonts w:ascii="Courier New" w:hAnsi="Courier New" w:cs="Courier New"/>
                <w:b/>
                <w:sz w:val="22"/>
                <w:szCs w:val="22"/>
              </w:rPr>
              <w:t>Ирхидей</w:t>
            </w:r>
            <w:proofErr w:type="spellEnd"/>
            <w:r w:rsidRPr="00C236C0">
              <w:rPr>
                <w:rFonts w:ascii="Courier New" w:hAnsi="Courier New" w:cs="Courier New"/>
                <w:b/>
                <w:sz w:val="22"/>
                <w:szCs w:val="22"/>
              </w:rPr>
              <w:t xml:space="preserve">»     </w:t>
            </w:r>
          </w:p>
        </w:tc>
        <w:tc>
          <w:tcPr>
            <w:tcW w:w="1170"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2023</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 xml:space="preserve">20,0  </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20,0</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 xml:space="preserve"> </w:t>
            </w: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0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2024</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 xml:space="preserve">24,0  </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24,0</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 xml:space="preserve"> </w:t>
            </w: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51"/>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2025</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 xml:space="preserve">-  </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34"/>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2026</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 xml:space="preserve">-  </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 xml:space="preserve"> </w:t>
            </w: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34"/>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2027</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 xml:space="preserve">-  </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21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итого</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 xml:space="preserve">44,0 </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44,0</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 xml:space="preserve"> </w:t>
            </w: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210"/>
        </w:trPr>
        <w:tc>
          <w:tcPr>
            <w:tcW w:w="505" w:type="dxa"/>
            <w:vMerge w:val="restart"/>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r w:rsidRPr="00C236C0">
              <w:rPr>
                <w:rFonts w:ascii="Courier New" w:hAnsi="Courier New" w:cs="Courier New"/>
                <w:sz w:val="22"/>
                <w:szCs w:val="22"/>
              </w:rPr>
              <w:t>11</w:t>
            </w:r>
          </w:p>
        </w:tc>
        <w:tc>
          <w:tcPr>
            <w:tcW w:w="3797" w:type="dxa"/>
            <w:gridSpan w:val="2"/>
            <w:vMerge w:val="restart"/>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r w:rsidRPr="00C236C0">
              <w:rPr>
                <w:rFonts w:ascii="Courier New" w:hAnsi="Courier New" w:cs="Courier New"/>
                <w:b/>
                <w:sz w:val="22"/>
                <w:szCs w:val="22"/>
              </w:rPr>
              <w:t>«Пожарная безопасность на территории муниципального образования «</w:t>
            </w:r>
            <w:proofErr w:type="spellStart"/>
            <w:r w:rsidRPr="00C236C0">
              <w:rPr>
                <w:rFonts w:ascii="Courier New" w:hAnsi="Courier New" w:cs="Courier New"/>
                <w:b/>
                <w:sz w:val="22"/>
                <w:szCs w:val="22"/>
              </w:rPr>
              <w:t>Ирхидей</w:t>
            </w:r>
            <w:proofErr w:type="spellEnd"/>
            <w:r w:rsidRPr="00C236C0">
              <w:rPr>
                <w:rFonts w:ascii="Courier New" w:hAnsi="Courier New" w:cs="Courier New"/>
                <w:b/>
                <w:sz w:val="22"/>
                <w:szCs w:val="22"/>
              </w:rPr>
              <w:t xml:space="preserve">»  </w:t>
            </w:r>
          </w:p>
        </w:tc>
        <w:tc>
          <w:tcPr>
            <w:tcW w:w="1170"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2023</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130,0</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130,0</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255"/>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2024</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140,0</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140,0</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90"/>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2025</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50"/>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 xml:space="preserve">Итого </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270,0</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270,0</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34"/>
        </w:trPr>
        <w:tc>
          <w:tcPr>
            <w:tcW w:w="505" w:type="dxa"/>
            <w:vMerge w:val="restart"/>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r w:rsidRPr="00C236C0">
              <w:rPr>
                <w:rFonts w:ascii="Courier New" w:hAnsi="Courier New" w:cs="Courier New"/>
                <w:sz w:val="22"/>
                <w:szCs w:val="22"/>
              </w:rPr>
              <w:t>12</w:t>
            </w:r>
          </w:p>
        </w:tc>
        <w:tc>
          <w:tcPr>
            <w:tcW w:w="3797" w:type="dxa"/>
            <w:gridSpan w:val="2"/>
            <w:vMerge w:val="restart"/>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r w:rsidRPr="00C236C0">
              <w:rPr>
                <w:rFonts w:ascii="Courier New" w:hAnsi="Courier New" w:cs="Courier New"/>
                <w:b/>
                <w:sz w:val="22"/>
                <w:szCs w:val="22"/>
              </w:rPr>
              <w:t>«Комплексные меры профилактики правонарушений и борьбы с преступностью на территории муниципального образования «</w:t>
            </w:r>
            <w:proofErr w:type="spellStart"/>
            <w:r w:rsidRPr="00C236C0">
              <w:rPr>
                <w:rFonts w:ascii="Courier New" w:hAnsi="Courier New" w:cs="Courier New"/>
                <w:b/>
                <w:sz w:val="22"/>
                <w:szCs w:val="22"/>
              </w:rPr>
              <w:t>Ирхидей</w:t>
            </w:r>
            <w:proofErr w:type="spellEnd"/>
            <w:r w:rsidRPr="00C236C0">
              <w:rPr>
                <w:rFonts w:ascii="Courier New" w:hAnsi="Courier New" w:cs="Courier New"/>
                <w:b/>
                <w:sz w:val="22"/>
                <w:szCs w:val="22"/>
              </w:rPr>
              <w:t xml:space="preserve">»      </w:t>
            </w: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2023</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0,8</w:t>
            </w:r>
          </w:p>
        </w:tc>
        <w:tc>
          <w:tcPr>
            <w:tcW w:w="713"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0,8</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51"/>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2024</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0,8</w:t>
            </w:r>
          </w:p>
        </w:tc>
        <w:tc>
          <w:tcPr>
            <w:tcW w:w="713"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0,8</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234"/>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2025</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0,8</w:t>
            </w:r>
          </w:p>
        </w:tc>
        <w:tc>
          <w:tcPr>
            <w:tcW w:w="713"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 xml:space="preserve"> </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0,8</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267"/>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2026</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0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2027</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261"/>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итого</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2,4</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2,4</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34"/>
        </w:trPr>
        <w:tc>
          <w:tcPr>
            <w:tcW w:w="505" w:type="dxa"/>
            <w:vMerge w:val="restart"/>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r w:rsidRPr="00C236C0">
              <w:rPr>
                <w:rFonts w:ascii="Courier New" w:hAnsi="Courier New" w:cs="Courier New"/>
                <w:sz w:val="22"/>
                <w:szCs w:val="22"/>
              </w:rPr>
              <w:t>13</w:t>
            </w:r>
          </w:p>
        </w:tc>
        <w:tc>
          <w:tcPr>
            <w:tcW w:w="3797" w:type="dxa"/>
            <w:gridSpan w:val="2"/>
            <w:vMerge w:val="restart"/>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r w:rsidRPr="00C236C0">
              <w:rPr>
                <w:rFonts w:ascii="Courier New" w:hAnsi="Courier New" w:cs="Courier New"/>
                <w:b/>
                <w:sz w:val="22"/>
                <w:szCs w:val="22"/>
              </w:rPr>
              <w:t>«Обеспечение безопасности  населения на транспорте в муниципальном образовании «</w:t>
            </w:r>
            <w:proofErr w:type="spellStart"/>
            <w:r w:rsidRPr="00C236C0">
              <w:rPr>
                <w:rFonts w:ascii="Courier New" w:hAnsi="Courier New" w:cs="Courier New"/>
                <w:b/>
                <w:sz w:val="22"/>
                <w:szCs w:val="22"/>
              </w:rPr>
              <w:t>Ирхидей</w:t>
            </w:r>
            <w:proofErr w:type="spellEnd"/>
            <w:r w:rsidRPr="00C236C0">
              <w:rPr>
                <w:rFonts w:ascii="Courier New" w:hAnsi="Courier New" w:cs="Courier New"/>
                <w:b/>
                <w:sz w:val="22"/>
                <w:szCs w:val="22"/>
              </w:rPr>
              <w:t xml:space="preserve">»  </w:t>
            </w: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2023</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6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2024</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67"/>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2025</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09"/>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 xml:space="preserve">Итого </w:t>
            </w:r>
          </w:p>
        </w:tc>
        <w:tc>
          <w:tcPr>
            <w:tcW w:w="1410"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720"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98"/>
        </w:trPr>
        <w:tc>
          <w:tcPr>
            <w:tcW w:w="505" w:type="dxa"/>
            <w:vMerge w:val="restart"/>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r w:rsidRPr="00C236C0">
              <w:rPr>
                <w:rFonts w:ascii="Courier New" w:hAnsi="Courier New" w:cs="Courier New"/>
                <w:sz w:val="22"/>
                <w:szCs w:val="22"/>
              </w:rPr>
              <w:t>14</w:t>
            </w:r>
          </w:p>
        </w:tc>
        <w:tc>
          <w:tcPr>
            <w:tcW w:w="3797" w:type="dxa"/>
            <w:gridSpan w:val="2"/>
            <w:vMerge w:val="restart"/>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r w:rsidRPr="00C236C0">
              <w:rPr>
                <w:rFonts w:ascii="Courier New" w:hAnsi="Courier New" w:cs="Courier New"/>
                <w:b/>
                <w:sz w:val="22"/>
                <w:szCs w:val="22"/>
              </w:rPr>
              <w:t>«Комплексное развитие сельских территорий муниципального образования «</w:t>
            </w:r>
            <w:proofErr w:type="spellStart"/>
            <w:r w:rsidRPr="00C236C0">
              <w:rPr>
                <w:rFonts w:ascii="Courier New" w:hAnsi="Courier New" w:cs="Courier New"/>
                <w:b/>
                <w:sz w:val="22"/>
                <w:szCs w:val="22"/>
              </w:rPr>
              <w:t>Ирхидей</w:t>
            </w:r>
            <w:proofErr w:type="spellEnd"/>
            <w:r w:rsidRPr="00C236C0">
              <w:rPr>
                <w:rFonts w:ascii="Courier New" w:hAnsi="Courier New" w:cs="Courier New"/>
                <w:b/>
                <w:sz w:val="22"/>
                <w:szCs w:val="22"/>
              </w:rPr>
              <w:t xml:space="preserve">»  </w:t>
            </w: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2023</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2000,0</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1795,0</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855" w:type="dxa"/>
            <w:gridSpan w:val="2"/>
            <w:shd w:val="clear" w:color="auto" w:fill="auto"/>
          </w:tcPr>
          <w:p w:rsidR="00C236C0" w:rsidRPr="00C236C0" w:rsidRDefault="00C236C0" w:rsidP="00C236C0">
            <w:pPr>
              <w:widowControl w:val="0"/>
              <w:autoSpaceDE w:val="0"/>
              <w:autoSpaceDN w:val="0"/>
              <w:ind w:right="-122"/>
              <w:jc w:val="center"/>
              <w:rPr>
                <w:rFonts w:ascii="Courier New" w:hAnsi="Courier New" w:cs="Courier New"/>
                <w:b/>
                <w:sz w:val="22"/>
                <w:szCs w:val="22"/>
              </w:rPr>
            </w:pPr>
            <w:r w:rsidRPr="00C236C0">
              <w:rPr>
                <w:rFonts w:ascii="Courier New" w:hAnsi="Courier New" w:cs="Courier New"/>
                <w:b/>
                <w:sz w:val="22"/>
                <w:szCs w:val="22"/>
              </w:rPr>
              <w:t>205,0</w:t>
            </w: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9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2024</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722,0</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400,0</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42,0</w:t>
            </w:r>
          </w:p>
        </w:tc>
        <w:tc>
          <w:tcPr>
            <w:tcW w:w="855" w:type="dxa"/>
            <w:gridSpan w:val="2"/>
            <w:shd w:val="clear" w:color="auto" w:fill="auto"/>
          </w:tcPr>
          <w:p w:rsidR="00C236C0" w:rsidRPr="00C236C0" w:rsidRDefault="00C236C0" w:rsidP="00C236C0">
            <w:pPr>
              <w:widowControl w:val="0"/>
              <w:autoSpaceDE w:val="0"/>
              <w:autoSpaceDN w:val="0"/>
              <w:ind w:right="-122"/>
              <w:jc w:val="center"/>
              <w:rPr>
                <w:rFonts w:ascii="Courier New" w:hAnsi="Courier New" w:cs="Courier New"/>
                <w:b/>
                <w:sz w:val="22"/>
                <w:szCs w:val="22"/>
              </w:rPr>
            </w:pPr>
            <w:r w:rsidRPr="00C236C0">
              <w:rPr>
                <w:rFonts w:ascii="Courier New" w:hAnsi="Courier New" w:cs="Courier New"/>
                <w:b/>
                <w:sz w:val="22"/>
                <w:szCs w:val="22"/>
              </w:rPr>
              <w:t>280,0</w:t>
            </w: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9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2025</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855"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9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итого</w:t>
            </w:r>
          </w:p>
        </w:tc>
        <w:tc>
          <w:tcPr>
            <w:tcW w:w="1417" w:type="dxa"/>
            <w:gridSpan w:val="3"/>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2722,0</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2195,0</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42,0</w:t>
            </w:r>
          </w:p>
        </w:tc>
        <w:tc>
          <w:tcPr>
            <w:tcW w:w="855" w:type="dxa"/>
            <w:gridSpan w:val="2"/>
            <w:shd w:val="clear" w:color="auto" w:fill="auto"/>
          </w:tcPr>
          <w:p w:rsidR="00C236C0" w:rsidRPr="00C236C0" w:rsidRDefault="00C236C0" w:rsidP="00C236C0">
            <w:pPr>
              <w:widowControl w:val="0"/>
              <w:autoSpaceDE w:val="0"/>
              <w:autoSpaceDN w:val="0"/>
              <w:ind w:left="-89" w:right="-122"/>
              <w:jc w:val="center"/>
              <w:rPr>
                <w:rFonts w:ascii="Courier New" w:hAnsi="Courier New" w:cs="Courier New"/>
                <w:b/>
                <w:sz w:val="22"/>
                <w:szCs w:val="22"/>
              </w:rPr>
            </w:pPr>
            <w:r w:rsidRPr="00C236C0">
              <w:rPr>
                <w:rFonts w:ascii="Courier New" w:hAnsi="Courier New" w:cs="Courier New"/>
                <w:b/>
                <w:sz w:val="22"/>
                <w:szCs w:val="22"/>
              </w:rPr>
              <w:t>485,0</w:t>
            </w: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9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1417" w:type="dxa"/>
            <w:gridSpan w:val="3"/>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713"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1276"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348"/>
        </w:trPr>
        <w:tc>
          <w:tcPr>
            <w:tcW w:w="505" w:type="dxa"/>
            <w:vMerge w:val="restart"/>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r w:rsidRPr="00C236C0">
              <w:rPr>
                <w:rFonts w:ascii="Courier New" w:hAnsi="Courier New" w:cs="Courier New"/>
                <w:sz w:val="22"/>
                <w:szCs w:val="22"/>
              </w:rPr>
              <w:t>15</w:t>
            </w:r>
          </w:p>
        </w:tc>
        <w:tc>
          <w:tcPr>
            <w:tcW w:w="3797" w:type="dxa"/>
            <w:gridSpan w:val="2"/>
            <w:vMerge w:val="restart"/>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r w:rsidRPr="00C236C0">
              <w:rPr>
                <w:rFonts w:ascii="Courier New" w:hAnsi="Courier New" w:cs="Courier New"/>
                <w:b/>
                <w:sz w:val="22"/>
                <w:szCs w:val="22"/>
              </w:rPr>
              <w:t>«Защита населения  и территории муниципального образования «</w:t>
            </w:r>
            <w:proofErr w:type="spellStart"/>
            <w:r w:rsidRPr="00C236C0">
              <w:rPr>
                <w:rFonts w:ascii="Courier New" w:hAnsi="Courier New" w:cs="Courier New"/>
                <w:b/>
                <w:sz w:val="22"/>
                <w:szCs w:val="22"/>
              </w:rPr>
              <w:t>Ирхидей</w:t>
            </w:r>
            <w:proofErr w:type="spellEnd"/>
            <w:r w:rsidRPr="00C236C0">
              <w:rPr>
                <w:rFonts w:ascii="Courier New" w:hAnsi="Courier New" w:cs="Courier New"/>
                <w:b/>
                <w:sz w:val="22"/>
                <w:szCs w:val="22"/>
              </w:rPr>
              <w:t>»  от чрезвычайных ситуаций, обеспечение пожарной безопасности и безопасности людей на водных объектах»</w:t>
            </w: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2023</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131,0</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131,0</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34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2024</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141,0</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141,0</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34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2025</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34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итого</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272,0</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272,0</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34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1417" w:type="dxa"/>
            <w:gridSpan w:val="3"/>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713"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1276"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348"/>
        </w:trPr>
        <w:tc>
          <w:tcPr>
            <w:tcW w:w="505" w:type="dxa"/>
            <w:vMerge w:val="restart"/>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r w:rsidRPr="00C236C0">
              <w:rPr>
                <w:rFonts w:ascii="Courier New" w:hAnsi="Courier New" w:cs="Courier New"/>
                <w:sz w:val="22"/>
                <w:szCs w:val="22"/>
              </w:rPr>
              <w:t>16</w:t>
            </w:r>
          </w:p>
        </w:tc>
        <w:tc>
          <w:tcPr>
            <w:tcW w:w="3797" w:type="dxa"/>
            <w:gridSpan w:val="2"/>
            <w:vMerge w:val="restart"/>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r w:rsidRPr="00C236C0">
              <w:rPr>
                <w:rFonts w:ascii="Courier New" w:hAnsi="Courier New" w:cs="Courier New"/>
                <w:b/>
                <w:sz w:val="22"/>
                <w:szCs w:val="22"/>
              </w:rPr>
              <w:t xml:space="preserve">«Укрепление межнациональных и межконфессиональных  отношений и проведение профилактики </w:t>
            </w:r>
            <w:r w:rsidRPr="00C236C0">
              <w:rPr>
                <w:rFonts w:ascii="Courier New" w:hAnsi="Courier New" w:cs="Courier New"/>
                <w:b/>
                <w:sz w:val="22"/>
                <w:szCs w:val="22"/>
              </w:rPr>
              <w:lastRenderedPageBreak/>
              <w:t>межнациональных конфликтов в муниципальном образовании «</w:t>
            </w:r>
            <w:proofErr w:type="spellStart"/>
            <w:r w:rsidRPr="00C236C0">
              <w:rPr>
                <w:rFonts w:ascii="Courier New" w:hAnsi="Courier New" w:cs="Courier New"/>
                <w:b/>
                <w:sz w:val="22"/>
                <w:szCs w:val="22"/>
              </w:rPr>
              <w:t>Ирхидей</w:t>
            </w:r>
            <w:proofErr w:type="spellEnd"/>
            <w:r w:rsidRPr="00C236C0">
              <w:rPr>
                <w:rFonts w:ascii="Courier New" w:hAnsi="Courier New" w:cs="Courier New"/>
                <w:b/>
                <w:sz w:val="22"/>
                <w:szCs w:val="22"/>
              </w:rPr>
              <w:t>»</w:t>
            </w: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lastRenderedPageBreak/>
              <w:t>2023</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6,0</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6,0</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34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2024</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6,0</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6,0</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34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2025</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6,0</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6,0</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34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 xml:space="preserve">Итого </w:t>
            </w:r>
          </w:p>
        </w:tc>
        <w:tc>
          <w:tcPr>
            <w:tcW w:w="1417" w:type="dxa"/>
            <w:gridSpan w:val="3"/>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18,0</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18,0</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34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1417" w:type="dxa"/>
            <w:gridSpan w:val="3"/>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713"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284"/>
        </w:trPr>
        <w:tc>
          <w:tcPr>
            <w:tcW w:w="505" w:type="dxa"/>
            <w:vMerge w:val="restart"/>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r w:rsidRPr="00C236C0">
              <w:rPr>
                <w:rFonts w:ascii="Courier New" w:hAnsi="Courier New" w:cs="Courier New"/>
                <w:sz w:val="22"/>
                <w:szCs w:val="22"/>
              </w:rPr>
              <w:t>17</w:t>
            </w:r>
          </w:p>
        </w:tc>
        <w:tc>
          <w:tcPr>
            <w:tcW w:w="3797" w:type="dxa"/>
            <w:gridSpan w:val="2"/>
            <w:vMerge w:val="restart"/>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r w:rsidRPr="00C236C0">
              <w:rPr>
                <w:rFonts w:ascii="Courier New" w:hAnsi="Courier New" w:cs="Courier New"/>
                <w:b/>
                <w:sz w:val="22"/>
                <w:szCs w:val="22"/>
              </w:rPr>
              <w:t>«Профилактика нарушений, обязательных требований, требований, установленных муниципальными правовыми актами в сфере осуществления муниципального  земельного контроля  на территории муниципального образования «</w:t>
            </w:r>
            <w:proofErr w:type="spellStart"/>
            <w:r w:rsidRPr="00C236C0">
              <w:rPr>
                <w:rFonts w:ascii="Courier New" w:hAnsi="Courier New" w:cs="Courier New"/>
                <w:b/>
                <w:sz w:val="22"/>
                <w:szCs w:val="22"/>
              </w:rPr>
              <w:t>Ирхидей</w:t>
            </w:r>
            <w:proofErr w:type="spellEnd"/>
            <w:r w:rsidRPr="00C236C0">
              <w:rPr>
                <w:rFonts w:ascii="Courier New" w:hAnsi="Courier New" w:cs="Courier New"/>
                <w:b/>
                <w:sz w:val="22"/>
                <w:szCs w:val="22"/>
              </w:rPr>
              <w:t xml:space="preserve">»   </w:t>
            </w: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2021</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855"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273"/>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2022</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855"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264"/>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2023</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p>
        </w:tc>
        <w:tc>
          <w:tcPr>
            <w:tcW w:w="855"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597"/>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 xml:space="preserve">Итого </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855"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50"/>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rPr>
                <w:rFonts w:ascii="Courier New" w:hAnsi="Courier New" w:cs="Courier New"/>
                <w:b/>
                <w:sz w:val="22"/>
                <w:szCs w:val="22"/>
              </w:rPr>
            </w:pPr>
          </w:p>
        </w:tc>
        <w:tc>
          <w:tcPr>
            <w:tcW w:w="1417" w:type="dxa"/>
            <w:gridSpan w:val="3"/>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713"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98"/>
        </w:trPr>
        <w:tc>
          <w:tcPr>
            <w:tcW w:w="505" w:type="dxa"/>
            <w:vMerge w:val="restart"/>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r w:rsidRPr="00C236C0">
              <w:rPr>
                <w:rFonts w:ascii="Courier New" w:hAnsi="Courier New" w:cs="Courier New"/>
                <w:sz w:val="22"/>
                <w:szCs w:val="22"/>
              </w:rPr>
              <w:t>18</w:t>
            </w:r>
          </w:p>
        </w:tc>
        <w:tc>
          <w:tcPr>
            <w:tcW w:w="3797" w:type="dxa"/>
            <w:gridSpan w:val="2"/>
            <w:vMerge w:val="restart"/>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r w:rsidRPr="00C236C0">
              <w:rPr>
                <w:rFonts w:ascii="Courier New" w:hAnsi="Courier New" w:cs="Courier New"/>
                <w:b/>
                <w:sz w:val="22"/>
                <w:szCs w:val="22"/>
              </w:rPr>
              <w:t>«Модернизация объектов коммунальной инфраструктуры муниципального образования «</w:t>
            </w:r>
            <w:proofErr w:type="spellStart"/>
            <w:r w:rsidRPr="00C236C0">
              <w:rPr>
                <w:rFonts w:ascii="Courier New" w:hAnsi="Courier New" w:cs="Courier New"/>
                <w:b/>
                <w:sz w:val="22"/>
                <w:szCs w:val="22"/>
              </w:rPr>
              <w:t>Ирхидей</w:t>
            </w:r>
            <w:proofErr w:type="spellEnd"/>
            <w:r w:rsidRPr="00C236C0">
              <w:rPr>
                <w:rFonts w:ascii="Courier New" w:hAnsi="Courier New" w:cs="Courier New"/>
                <w:b/>
                <w:sz w:val="22"/>
                <w:szCs w:val="22"/>
              </w:rPr>
              <w:t>»</w:t>
            </w: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2023</w:t>
            </w:r>
          </w:p>
        </w:tc>
        <w:tc>
          <w:tcPr>
            <w:tcW w:w="1417" w:type="dxa"/>
            <w:gridSpan w:val="3"/>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101,1</w:t>
            </w:r>
          </w:p>
        </w:tc>
        <w:tc>
          <w:tcPr>
            <w:tcW w:w="713"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100,0</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1,1</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9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2024</w:t>
            </w:r>
          </w:p>
        </w:tc>
        <w:tc>
          <w:tcPr>
            <w:tcW w:w="1417" w:type="dxa"/>
            <w:gridSpan w:val="3"/>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303,05</w:t>
            </w:r>
          </w:p>
        </w:tc>
        <w:tc>
          <w:tcPr>
            <w:tcW w:w="713"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300,0</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3,05</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9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1417" w:type="dxa"/>
            <w:gridSpan w:val="3"/>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713"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9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1417" w:type="dxa"/>
            <w:gridSpan w:val="3"/>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713"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9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 xml:space="preserve">Итого </w:t>
            </w:r>
          </w:p>
        </w:tc>
        <w:tc>
          <w:tcPr>
            <w:tcW w:w="1417" w:type="dxa"/>
            <w:gridSpan w:val="3"/>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404,15</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400,0</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4,15</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98"/>
        </w:trPr>
        <w:tc>
          <w:tcPr>
            <w:tcW w:w="505" w:type="dxa"/>
            <w:vMerge w:val="restart"/>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r w:rsidRPr="00C236C0">
              <w:rPr>
                <w:rFonts w:ascii="Courier New" w:hAnsi="Courier New" w:cs="Courier New"/>
                <w:sz w:val="22"/>
                <w:szCs w:val="22"/>
              </w:rPr>
              <w:t>19</w:t>
            </w:r>
          </w:p>
        </w:tc>
        <w:tc>
          <w:tcPr>
            <w:tcW w:w="3797" w:type="dxa"/>
            <w:gridSpan w:val="2"/>
            <w:vMerge w:val="restart"/>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r w:rsidRPr="00C236C0">
              <w:rPr>
                <w:rFonts w:ascii="Courier New" w:hAnsi="Courier New" w:cs="Courier New"/>
                <w:b/>
                <w:sz w:val="22"/>
                <w:szCs w:val="22"/>
              </w:rPr>
              <w:t>«Использование и охрана земель на территории муниципального образования «</w:t>
            </w:r>
            <w:proofErr w:type="spellStart"/>
            <w:r w:rsidRPr="00C236C0">
              <w:rPr>
                <w:rFonts w:ascii="Courier New" w:hAnsi="Courier New" w:cs="Courier New"/>
                <w:b/>
                <w:sz w:val="22"/>
                <w:szCs w:val="22"/>
              </w:rPr>
              <w:t>Ирхидей</w:t>
            </w:r>
            <w:proofErr w:type="spellEnd"/>
            <w:r w:rsidRPr="00C236C0">
              <w:rPr>
                <w:rFonts w:ascii="Courier New" w:hAnsi="Courier New" w:cs="Courier New"/>
                <w:b/>
                <w:sz w:val="22"/>
                <w:szCs w:val="22"/>
              </w:rPr>
              <w:t>»</w:t>
            </w: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2023</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9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2024</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9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2025</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9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итого</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9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1417" w:type="dxa"/>
            <w:gridSpan w:val="3"/>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713"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98"/>
        </w:trPr>
        <w:tc>
          <w:tcPr>
            <w:tcW w:w="505" w:type="dxa"/>
            <w:vMerge w:val="restart"/>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r w:rsidRPr="00C236C0">
              <w:rPr>
                <w:rFonts w:ascii="Courier New" w:hAnsi="Courier New" w:cs="Courier New"/>
                <w:sz w:val="22"/>
                <w:szCs w:val="22"/>
              </w:rPr>
              <w:t>20</w:t>
            </w:r>
          </w:p>
        </w:tc>
        <w:tc>
          <w:tcPr>
            <w:tcW w:w="3797" w:type="dxa"/>
            <w:gridSpan w:val="2"/>
            <w:vMerge w:val="restart"/>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r w:rsidRPr="00C236C0">
              <w:rPr>
                <w:rFonts w:ascii="Courier New" w:hAnsi="Courier New" w:cs="Courier New"/>
                <w:b/>
                <w:sz w:val="22"/>
                <w:szCs w:val="22"/>
              </w:rPr>
              <w:t>Профилактика наркомании и токсикомании на территории муниципального образования «</w:t>
            </w:r>
            <w:proofErr w:type="spellStart"/>
            <w:r w:rsidRPr="00C236C0">
              <w:rPr>
                <w:rFonts w:ascii="Courier New" w:hAnsi="Courier New" w:cs="Courier New"/>
                <w:b/>
                <w:sz w:val="22"/>
                <w:szCs w:val="22"/>
              </w:rPr>
              <w:t>Ирхидей</w:t>
            </w:r>
            <w:proofErr w:type="spellEnd"/>
            <w:r w:rsidRPr="00C236C0">
              <w:rPr>
                <w:rFonts w:ascii="Courier New" w:hAnsi="Courier New" w:cs="Courier New"/>
                <w:b/>
                <w:sz w:val="22"/>
                <w:szCs w:val="22"/>
              </w:rPr>
              <w:t xml:space="preserve">»  </w:t>
            </w: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2023</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10,0</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10,0</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9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2024</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10,0</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10,0</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9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2025</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10,0</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10,0</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9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Итого</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30,0</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30,0</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9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359"/>
        </w:trPr>
        <w:tc>
          <w:tcPr>
            <w:tcW w:w="505" w:type="dxa"/>
            <w:vMerge w:val="restart"/>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r w:rsidRPr="00C236C0">
              <w:rPr>
                <w:rFonts w:ascii="Courier New" w:hAnsi="Courier New" w:cs="Courier New"/>
                <w:sz w:val="22"/>
                <w:szCs w:val="22"/>
              </w:rPr>
              <w:t>21</w:t>
            </w:r>
          </w:p>
        </w:tc>
        <w:tc>
          <w:tcPr>
            <w:tcW w:w="3797" w:type="dxa"/>
            <w:gridSpan w:val="2"/>
            <w:vMerge w:val="restart"/>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r w:rsidRPr="00C236C0">
              <w:rPr>
                <w:rFonts w:ascii="Courier New" w:hAnsi="Courier New" w:cs="Courier New"/>
                <w:b/>
                <w:sz w:val="22"/>
                <w:szCs w:val="22"/>
              </w:rPr>
              <w:t>«Противодействие коррупции в муниципальном образовании «</w:t>
            </w:r>
            <w:proofErr w:type="spellStart"/>
            <w:r w:rsidRPr="00C236C0">
              <w:rPr>
                <w:rFonts w:ascii="Courier New" w:hAnsi="Courier New" w:cs="Courier New"/>
                <w:b/>
                <w:sz w:val="22"/>
                <w:szCs w:val="22"/>
              </w:rPr>
              <w:t>Ирхидей</w:t>
            </w:r>
            <w:proofErr w:type="spellEnd"/>
            <w:r w:rsidRPr="00C236C0">
              <w:rPr>
                <w:rFonts w:ascii="Courier New" w:hAnsi="Courier New" w:cs="Courier New"/>
                <w:b/>
                <w:sz w:val="22"/>
                <w:szCs w:val="22"/>
              </w:rPr>
              <w:t xml:space="preserve">»  </w:t>
            </w: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2023</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6,0</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6,0</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50"/>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2024</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6,0</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6,0</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297"/>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2025</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6,0</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6,0</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50"/>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 xml:space="preserve">Итого </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18,0</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18,0</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50"/>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508"/>
        </w:trPr>
        <w:tc>
          <w:tcPr>
            <w:tcW w:w="505" w:type="dxa"/>
            <w:vMerge w:val="restart"/>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r w:rsidRPr="00C236C0">
              <w:rPr>
                <w:rFonts w:ascii="Courier New" w:hAnsi="Courier New" w:cs="Courier New"/>
                <w:sz w:val="22"/>
                <w:szCs w:val="22"/>
              </w:rPr>
              <w:t>22</w:t>
            </w:r>
          </w:p>
        </w:tc>
        <w:tc>
          <w:tcPr>
            <w:tcW w:w="3797" w:type="dxa"/>
            <w:gridSpan w:val="2"/>
            <w:vMerge w:val="restart"/>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r w:rsidRPr="00C236C0">
              <w:rPr>
                <w:rFonts w:ascii="Courier New" w:hAnsi="Courier New" w:cs="Courier New"/>
                <w:b/>
                <w:sz w:val="22"/>
                <w:szCs w:val="22"/>
              </w:rPr>
              <w:t>«Развитие малого и среднего  предпринимательства на территории муниципального образования «</w:t>
            </w:r>
            <w:proofErr w:type="spellStart"/>
            <w:r w:rsidRPr="00C236C0">
              <w:rPr>
                <w:rFonts w:ascii="Courier New" w:hAnsi="Courier New" w:cs="Courier New"/>
                <w:b/>
                <w:sz w:val="22"/>
                <w:szCs w:val="22"/>
              </w:rPr>
              <w:t>Ирхидей</w:t>
            </w:r>
            <w:proofErr w:type="spellEnd"/>
            <w:r w:rsidRPr="00C236C0">
              <w:rPr>
                <w:rFonts w:ascii="Courier New" w:hAnsi="Courier New" w:cs="Courier New"/>
                <w:b/>
                <w:sz w:val="22"/>
                <w:szCs w:val="22"/>
              </w:rPr>
              <w:t xml:space="preserve">»  </w:t>
            </w: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2022-2024</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p>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10,0</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p>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10,0</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9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b/>
                <w:sz w:val="22"/>
                <w:szCs w:val="22"/>
              </w:rPr>
            </w:pPr>
          </w:p>
          <w:p w:rsidR="00C236C0" w:rsidRPr="00C236C0" w:rsidRDefault="00C236C0" w:rsidP="00C236C0">
            <w:pPr>
              <w:widowControl w:val="0"/>
              <w:autoSpaceDE w:val="0"/>
              <w:autoSpaceDN w:val="0"/>
              <w:jc w:val="right"/>
              <w:rPr>
                <w:rFonts w:ascii="Courier New" w:hAnsi="Courier New" w:cs="Courier New"/>
                <w:b/>
                <w:sz w:val="22"/>
                <w:szCs w:val="22"/>
              </w:rPr>
            </w:pPr>
            <w:r w:rsidRPr="00C236C0">
              <w:rPr>
                <w:rFonts w:ascii="Courier New" w:hAnsi="Courier New" w:cs="Courier New"/>
                <w:b/>
                <w:sz w:val="22"/>
                <w:szCs w:val="22"/>
              </w:rPr>
              <w:t xml:space="preserve">Итого </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b/>
                <w:sz w:val="22"/>
                <w:szCs w:val="22"/>
              </w:rPr>
            </w:pPr>
          </w:p>
          <w:p w:rsidR="00C236C0" w:rsidRPr="00C236C0" w:rsidRDefault="00C236C0" w:rsidP="00C236C0">
            <w:pPr>
              <w:widowControl w:val="0"/>
              <w:autoSpaceDE w:val="0"/>
              <w:autoSpaceDN w:val="0"/>
              <w:jc w:val="center"/>
              <w:rPr>
                <w:rFonts w:ascii="Courier New" w:hAnsi="Courier New" w:cs="Courier New"/>
                <w:b/>
                <w:sz w:val="22"/>
                <w:szCs w:val="22"/>
              </w:rPr>
            </w:pPr>
            <w:r w:rsidRPr="00C236C0">
              <w:rPr>
                <w:rFonts w:ascii="Courier New" w:hAnsi="Courier New" w:cs="Courier New"/>
                <w:b/>
                <w:sz w:val="22"/>
                <w:szCs w:val="22"/>
              </w:rPr>
              <w:t>10,0</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p>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p>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p>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10,0</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98"/>
        </w:trPr>
        <w:tc>
          <w:tcPr>
            <w:tcW w:w="505" w:type="dxa"/>
            <w:vMerge w:val="restart"/>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r w:rsidRPr="00C236C0">
              <w:rPr>
                <w:rFonts w:ascii="Courier New" w:hAnsi="Courier New" w:cs="Courier New"/>
                <w:sz w:val="22"/>
                <w:szCs w:val="22"/>
              </w:rPr>
              <w:t>23</w:t>
            </w:r>
          </w:p>
        </w:tc>
        <w:tc>
          <w:tcPr>
            <w:tcW w:w="3797" w:type="dxa"/>
            <w:gridSpan w:val="2"/>
            <w:vMerge w:val="restart"/>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r w:rsidRPr="00C236C0">
              <w:rPr>
                <w:rFonts w:ascii="Courier New" w:hAnsi="Courier New" w:cs="Courier New"/>
                <w:b/>
                <w:sz w:val="22"/>
                <w:szCs w:val="22"/>
              </w:rPr>
              <w:t xml:space="preserve">«Развитие физической культуры и спорта  в муниципальном образовании </w:t>
            </w:r>
            <w:r w:rsidRPr="00C236C0">
              <w:rPr>
                <w:rFonts w:ascii="Courier New" w:hAnsi="Courier New" w:cs="Courier New"/>
                <w:b/>
                <w:sz w:val="22"/>
                <w:szCs w:val="22"/>
              </w:rPr>
              <w:lastRenderedPageBreak/>
              <w:t>«</w:t>
            </w:r>
            <w:proofErr w:type="spellStart"/>
            <w:r w:rsidRPr="00C236C0">
              <w:rPr>
                <w:rFonts w:ascii="Courier New" w:hAnsi="Courier New" w:cs="Courier New"/>
                <w:b/>
                <w:sz w:val="22"/>
                <w:szCs w:val="22"/>
              </w:rPr>
              <w:t>Ирхидей</w:t>
            </w:r>
            <w:proofErr w:type="spellEnd"/>
            <w:r w:rsidRPr="00C236C0">
              <w:rPr>
                <w:rFonts w:ascii="Courier New" w:hAnsi="Courier New" w:cs="Courier New"/>
                <w:b/>
                <w:sz w:val="22"/>
                <w:szCs w:val="22"/>
              </w:rPr>
              <w:t xml:space="preserve">»   </w:t>
            </w: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r w:rsidRPr="00C236C0">
              <w:rPr>
                <w:rFonts w:ascii="Courier New" w:hAnsi="Courier New" w:cs="Courier New"/>
                <w:sz w:val="22"/>
                <w:szCs w:val="22"/>
              </w:rPr>
              <w:lastRenderedPageBreak/>
              <w:t>2023</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33,0</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33,0</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9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r w:rsidRPr="00C236C0">
              <w:rPr>
                <w:rFonts w:ascii="Courier New" w:hAnsi="Courier New" w:cs="Courier New"/>
                <w:sz w:val="22"/>
                <w:szCs w:val="22"/>
              </w:rPr>
              <w:t>2024</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33,0</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33,0</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9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r w:rsidRPr="00C236C0">
              <w:rPr>
                <w:rFonts w:ascii="Courier New" w:hAnsi="Courier New" w:cs="Courier New"/>
                <w:sz w:val="22"/>
                <w:szCs w:val="22"/>
              </w:rPr>
              <w:t>2025</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9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r w:rsidRPr="00C236C0">
              <w:rPr>
                <w:rFonts w:ascii="Courier New" w:hAnsi="Courier New" w:cs="Courier New"/>
                <w:sz w:val="22"/>
                <w:szCs w:val="22"/>
              </w:rPr>
              <w:t xml:space="preserve">Итого </w:t>
            </w: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66,0</w:t>
            </w: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r w:rsidRPr="00C236C0">
              <w:rPr>
                <w:rFonts w:ascii="Courier New" w:hAnsi="Courier New" w:cs="Courier New"/>
                <w:sz w:val="22"/>
                <w:szCs w:val="22"/>
              </w:rPr>
              <w:t>66,0</w:t>
            </w: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r w:rsidR="00C236C0" w:rsidRPr="00C236C0" w:rsidTr="009E0366">
        <w:trPr>
          <w:trHeight w:val="198"/>
        </w:trPr>
        <w:tc>
          <w:tcPr>
            <w:tcW w:w="505" w:type="dxa"/>
            <w:vMerge/>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3797" w:type="dxa"/>
            <w:gridSpan w:val="2"/>
            <w:vMerge/>
            <w:shd w:val="clear" w:color="auto" w:fill="auto"/>
          </w:tcPr>
          <w:p w:rsidR="00C236C0" w:rsidRPr="00C236C0" w:rsidRDefault="00C236C0" w:rsidP="00C236C0">
            <w:pPr>
              <w:widowControl w:val="0"/>
              <w:autoSpaceDE w:val="0"/>
              <w:autoSpaceDN w:val="0"/>
              <w:jc w:val="both"/>
              <w:rPr>
                <w:rFonts w:ascii="Courier New" w:hAnsi="Courier New" w:cs="Courier New"/>
                <w:b/>
                <w:sz w:val="22"/>
                <w:szCs w:val="22"/>
              </w:rPr>
            </w:pPr>
          </w:p>
        </w:tc>
        <w:tc>
          <w:tcPr>
            <w:tcW w:w="1170"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417" w:type="dxa"/>
            <w:gridSpan w:val="3"/>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p>
        </w:tc>
        <w:tc>
          <w:tcPr>
            <w:tcW w:w="713"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p>
        </w:tc>
        <w:tc>
          <w:tcPr>
            <w:tcW w:w="1276" w:type="dxa"/>
            <w:gridSpan w:val="2"/>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center"/>
              <w:rPr>
                <w:rFonts w:ascii="Courier New" w:hAnsi="Courier New" w:cs="Courier New"/>
                <w:sz w:val="22"/>
                <w:szCs w:val="22"/>
              </w:rPr>
            </w:pPr>
          </w:p>
        </w:tc>
        <w:tc>
          <w:tcPr>
            <w:tcW w:w="855"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2"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1276"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855" w:type="dxa"/>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c>
          <w:tcPr>
            <w:tcW w:w="997" w:type="dxa"/>
            <w:gridSpan w:val="2"/>
            <w:shd w:val="clear" w:color="auto" w:fill="auto"/>
          </w:tcPr>
          <w:p w:rsidR="00C236C0" w:rsidRPr="00C236C0" w:rsidRDefault="00C236C0" w:rsidP="00C236C0">
            <w:pPr>
              <w:widowControl w:val="0"/>
              <w:autoSpaceDE w:val="0"/>
              <w:autoSpaceDN w:val="0"/>
              <w:jc w:val="right"/>
              <w:rPr>
                <w:rFonts w:ascii="Courier New" w:hAnsi="Courier New" w:cs="Courier New"/>
                <w:sz w:val="22"/>
                <w:szCs w:val="22"/>
              </w:rPr>
            </w:pPr>
          </w:p>
        </w:tc>
      </w:tr>
    </w:tbl>
    <w:p w:rsidR="00C236C0" w:rsidRPr="00C236C0" w:rsidRDefault="00C236C0" w:rsidP="00C236C0">
      <w:pPr>
        <w:widowControl w:val="0"/>
        <w:autoSpaceDE w:val="0"/>
        <w:autoSpaceDN w:val="0"/>
        <w:jc w:val="right"/>
        <w:rPr>
          <w:rFonts w:ascii="Courier New" w:hAnsi="Courier New" w:cs="Courier New"/>
          <w:sz w:val="22"/>
          <w:szCs w:val="22"/>
        </w:rPr>
      </w:pPr>
    </w:p>
    <w:p w:rsidR="00C236C0" w:rsidRPr="00C236C0" w:rsidRDefault="00C236C0" w:rsidP="00C236C0">
      <w:pPr>
        <w:widowControl w:val="0"/>
        <w:autoSpaceDE w:val="0"/>
        <w:autoSpaceDN w:val="0"/>
        <w:jc w:val="right"/>
        <w:rPr>
          <w:rFonts w:ascii="Courier New" w:hAnsi="Courier New" w:cs="Courier New"/>
          <w:sz w:val="22"/>
          <w:szCs w:val="22"/>
        </w:rPr>
      </w:pPr>
    </w:p>
    <w:p w:rsidR="00C236C0" w:rsidRPr="00C236C0" w:rsidRDefault="00C236C0" w:rsidP="00C236C0">
      <w:pPr>
        <w:widowControl w:val="0"/>
        <w:autoSpaceDE w:val="0"/>
        <w:autoSpaceDN w:val="0"/>
        <w:jc w:val="right"/>
        <w:rPr>
          <w:rFonts w:ascii="Courier New" w:hAnsi="Courier New" w:cs="Courier New"/>
          <w:sz w:val="22"/>
          <w:szCs w:val="22"/>
        </w:rPr>
      </w:pPr>
    </w:p>
    <w:p w:rsidR="00C236C0" w:rsidRPr="00C236C0" w:rsidRDefault="00C236C0" w:rsidP="00C236C0">
      <w:pPr>
        <w:widowControl w:val="0"/>
        <w:autoSpaceDE w:val="0"/>
        <w:autoSpaceDN w:val="0"/>
        <w:jc w:val="right"/>
        <w:rPr>
          <w:rFonts w:ascii="Courier New" w:hAnsi="Courier New" w:cs="Courier New"/>
          <w:sz w:val="22"/>
          <w:szCs w:val="22"/>
        </w:rPr>
        <w:sectPr w:rsidR="00C236C0" w:rsidRPr="00C236C0" w:rsidSect="00737370">
          <w:pgSz w:w="16840" w:h="11907" w:orient="landscape"/>
          <w:pgMar w:top="567" w:right="567" w:bottom="851" w:left="567" w:header="0" w:footer="0" w:gutter="0"/>
          <w:cols w:space="720"/>
        </w:sectPr>
      </w:pPr>
    </w:p>
    <w:p w:rsidR="00C236C0" w:rsidRPr="00C236C0" w:rsidRDefault="00C236C0" w:rsidP="00C236C0">
      <w:pPr>
        <w:numPr>
          <w:ilvl w:val="12"/>
          <w:numId w:val="0"/>
        </w:numPr>
        <w:spacing w:after="120"/>
        <w:ind w:firstLine="709"/>
        <w:jc w:val="center"/>
        <w:rPr>
          <w:rFonts w:ascii="Arial" w:hAnsi="Arial" w:cs="Arial"/>
          <w:b/>
        </w:rPr>
      </w:pPr>
      <w:r w:rsidRPr="00C236C0">
        <w:rPr>
          <w:rFonts w:ascii="Arial" w:hAnsi="Arial" w:cs="Arial"/>
          <w:b/>
        </w:rPr>
        <w:lastRenderedPageBreak/>
        <w:t>7.Механизм реализации Программы</w:t>
      </w:r>
    </w:p>
    <w:p w:rsidR="00C236C0" w:rsidRPr="00C236C0" w:rsidRDefault="00C236C0" w:rsidP="00C236C0">
      <w:pPr>
        <w:ind w:firstLine="709"/>
        <w:jc w:val="both"/>
        <w:rPr>
          <w:rFonts w:ascii="Arial" w:hAnsi="Arial" w:cs="Arial"/>
        </w:rPr>
      </w:pPr>
      <w:r w:rsidRPr="00C236C0">
        <w:rPr>
          <w:rFonts w:ascii="Arial" w:hAnsi="Arial" w:cs="Arial"/>
        </w:rPr>
        <w:t>Программа социально-экономического развития муниципального образования  «</w:t>
      </w:r>
      <w:proofErr w:type="spellStart"/>
      <w:r w:rsidRPr="00C236C0">
        <w:rPr>
          <w:rFonts w:ascii="Arial" w:hAnsi="Arial" w:cs="Arial"/>
        </w:rPr>
        <w:t>Ирхидей</w:t>
      </w:r>
      <w:proofErr w:type="spellEnd"/>
      <w:r w:rsidRPr="00C236C0">
        <w:rPr>
          <w:rFonts w:ascii="Arial" w:hAnsi="Arial" w:cs="Arial"/>
        </w:rPr>
        <w:t>» утверждается представительным органом местного самоуправления по представлению Главы муниципального образования «</w:t>
      </w:r>
      <w:proofErr w:type="spellStart"/>
      <w:r w:rsidRPr="00C236C0">
        <w:rPr>
          <w:rFonts w:ascii="Arial" w:hAnsi="Arial" w:cs="Arial"/>
        </w:rPr>
        <w:t>Ирхидей</w:t>
      </w:r>
      <w:proofErr w:type="spellEnd"/>
      <w:r w:rsidRPr="00C236C0">
        <w:rPr>
          <w:rFonts w:ascii="Arial" w:hAnsi="Arial" w:cs="Arial"/>
        </w:rPr>
        <w:t xml:space="preserve">», </w:t>
      </w:r>
      <w:proofErr w:type="gramStart"/>
      <w:r w:rsidRPr="00C236C0">
        <w:rPr>
          <w:rFonts w:ascii="Arial" w:hAnsi="Arial" w:cs="Arial"/>
        </w:rPr>
        <w:t>который</w:t>
      </w:r>
      <w:proofErr w:type="gramEnd"/>
      <w:r w:rsidRPr="00C236C0">
        <w:rPr>
          <w:rFonts w:ascii="Arial" w:hAnsi="Arial" w:cs="Arial"/>
        </w:rPr>
        <w:t xml:space="preserve"> осуществляет общее руководство Программой.</w:t>
      </w:r>
    </w:p>
    <w:p w:rsidR="00C236C0" w:rsidRPr="00C236C0" w:rsidRDefault="00C236C0" w:rsidP="00C236C0">
      <w:pPr>
        <w:ind w:firstLine="709"/>
        <w:jc w:val="both"/>
        <w:rPr>
          <w:rFonts w:ascii="Arial" w:hAnsi="Arial" w:cs="Arial"/>
        </w:rPr>
      </w:pPr>
      <w:r w:rsidRPr="00C236C0">
        <w:rPr>
          <w:rFonts w:ascii="Arial" w:hAnsi="Arial" w:cs="Arial"/>
        </w:rPr>
        <w:t>Полномочия Думы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ind w:firstLine="709"/>
        <w:jc w:val="both"/>
        <w:rPr>
          <w:rFonts w:ascii="Arial" w:hAnsi="Arial" w:cs="Arial"/>
        </w:rPr>
      </w:pPr>
      <w:r w:rsidRPr="00C236C0">
        <w:rPr>
          <w:rFonts w:ascii="Arial" w:hAnsi="Arial" w:cs="Arial"/>
        </w:rPr>
        <w:t>– утверждение Программы социально-экономического развития поселения;</w:t>
      </w:r>
    </w:p>
    <w:p w:rsidR="00C236C0" w:rsidRPr="00C236C0" w:rsidRDefault="00C236C0" w:rsidP="00C236C0">
      <w:pPr>
        <w:ind w:firstLine="709"/>
        <w:jc w:val="both"/>
        <w:rPr>
          <w:rFonts w:ascii="Arial" w:hAnsi="Arial" w:cs="Arial"/>
        </w:rPr>
      </w:pPr>
      <w:r w:rsidRPr="00C236C0">
        <w:rPr>
          <w:rFonts w:ascii="Arial" w:hAnsi="Arial" w:cs="Arial"/>
        </w:rPr>
        <w:t>– определение объемов и источников финансирования;</w:t>
      </w:r>
    </w:p>
    <w:p w:rsidR="00C236C0" w:rsidRPr="00C236C0" w:rsidRDefault="00C236C0" w:rsidP="00C236C0">
      <w:pPr>
        <w:ind w:firstLine="709"/>
        <w:jc w:val="both"/>
        <w:rPr>
          <w:rFonts w:ascii="Arial" w:hAnsi="Arial" w:cs="Arial"/>
        </w:rPr>
      </w:pPr>
      <w:r w:rsidRPr="00C236C0">
        <w:rPr>
          <w:rFonts w:ascii="Arial" w:hAnsi="Arial" w:cs="Arial"/>
        </w:rPr>
        <w:t>– утверждение нормативных правовых актов, предусмотренных Программой, в рамках собственной компетенции и в соответствии с Уставом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ind w:firstLine="709"/>
        <w:jc w:val="both"/>
        <w:rPr>
          <w:rFonts w:ascii="Arial" w:hAnsi="Arial" w:cs="Arial"/>
        </w:rPr>
      </w:pPr>
      <w:r w:rsidRPr="00C236C0">
        <w:rPr>
          <w:rFonts w:ascii="Arial" w:hAnsi="Arial" w:cs="Arial"/>
        </w:rPr>
        <w:t xml:space="preserve">– </w:t>
      </w:r>
      <w:proofErr w:type="gramStart"/>
      <w:r w:rsidRPr="00C236C0">
        <w:rPr>
          <w:rFonts w:ascii="Arial" w:hAnsi="Arial" w:cs="Arial"/>
        </w:rPr>
        <w:t>контроль за</w:t>
      </w:r>
      <w:proofErr w:type="gramEnd"/>
      <w:r w:rsidRPr="00C236C0">
        <w:rPr>
          <w:rFonts w:ascii="Arial" w:hAnsi="Arial" w:cs="Arial"/>
        </w:rPr>
        <w:t xml:space="preserve"> ходом реализации Программы.</w:t>
      </w:r>
    </w:p>
    <w:p w:rsidR="00C236C0" w:rsidRPr="00C236C0" w:rsidRDefault="00C236C0" w:rsidP="00C236C0">
      <w:pPr>
        <w:ind w:firstLine="709"/>
        <w:jc w:val="both"/>
        <w:rPr>
          <w:rFonts w:ascii="Arial" w:hAnsi="Arial" w:cs="Arial"/>
        </w:rPr>
      </w:pPr>
      <w:r w:rsidRPr="00C236C0">
        <w:rPr>
          <w:rFonts w:ascii="Arial" w:hAnsi="Arial" w:cs="Arial"/>
        </w:rPr>
        <w:t>Организационная структура управления Программой базируется на существующей структуре органов местного самоуправления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ind w:firstLine="709"/>
        <w:jc w:val="both"/>
        <w:rPr>
          <w:rFonts w:ascii="Arial" w:hAnsi="Arial" w:cs="Arial"/>
        </w:rPr>
      </w:pPr>
      <w:r w:rsidRPr="00C236C0">
        <w:rPr>
          <w:rFonts w:ascii="Arial" w:hAnsi="Arial" w:cs="Arial"/>
        </w:rPr>
        <w:t>Выполнение оперативных функций по реализации Программы осуществляется сотрудниками администрации муниципального образования «</w:t>
      </w:r>
      <w:proofErr w:type="spellStart"/>
      <w:r w:rsidRPr="00C236C0">
        <w:rPr>
          <w:rFonts w:ascii="Arial" w:hAnsi="Arial" w:cs="Arial"/>
        </w:rPr>
        <w:t>Ирхидей</w:t>
      </w:r>
      <w:proofErr w:type="spellEnd"/>
      <w:r w:rsidRPr="00C236C0">
        <w:rPr>
          <w:rFonts w:ascii="Arial" w:hAnsi="Arial" w:cs="Arial"/>
        </w:rPr>
        <w:t>» по поручениям Главы муниципального образования «</w:t>
      </w:r>
      <w:proofErr w:type="spellStart"/>
      <w:r w:rsidRPr="00C236C0">
        <w:rPr>
          <w:rFonts w:ascii="Arial" w:hAnsi="Arial" w:cs="Arial"/>
        </w:rPr>
        <w:t>Ирхидей</w:t>
      </w:r>
      <w:proofErr w:type="spellEnd"/>
      <w:r w:rsidRPr="00C236C0">
        <w:rPr>
          <w:rFonts w:ascii="Arial" w:hAnsi="Arial" w:cs="Arial"/>
        </w:rPr>
        <w:t>», а также депутатами Думы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ind w:firstLine="709"/>
        <w:jc w:val="both"/>
        <w:rPr>
          <w:rFonts w:ascii="Arial" w:hAnsi="Arial" w:cs="Arial"/>
        </w:rPr>
      </w:pPr>
      <w:r w:rsidRPr="00C236C0">
        <w:rPr>
          <w:rFonts w:ascii="Arial" w:hAnsi="Arial" w:cs="Arial"/>
        </w:rPr>
        <w:t>Полномочия Главы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ind w:firstLine="709"/>
        <w:jc w:val="both"/>
        <w:rPr>
          <w:rFonts w:ascii="Arial" w:hAnsi="Arial" w:cs="Arial"/>
        </w:rPr>
      </w:pPr>
      <w:r w:rsidRPr="00C236C0">
        <w:rPr>
          <w:rFonts w:ascii="Arial" w:hAnsi="Arial" w:cs="Arial"/>
        </w:rPr>
        <w:t>– осуществление общего руководства Программой;</w:t>
      </w:r>
    </w:p>
    <w:p w:rsidR="00C236C0" w:rsidRPr="00C236C0" w:rsidRDefault="00C236C0" w:rsidP="00C236C0">
      <w:pPr>
        <w:ind w:firstLine="709"/>
        <w:jc w:val="both"/>
        <w:rPr>
          <w:rFonts w:ascii="Arial" w:hAnsi="Arial" w:cs="Arial"/>
        </w:rPr>
      </w:pPr>
      <w:r w:rsidRPr="00C236C0">
        <w:rPr>
          <w:rFonts w:ascii="Arial" w:hAnsi="Arial" w:cs="Arial"/>
        </w:rPr>
        <w:t>– обеспечение механизмов и процедур управления Программой;</w:t>
      </w:r>
    </w:p>
    <w:p w:rsidR="00C236C0" w:rsidRPr="00C236C0" w:rsidRDefault="00C236C0" w:rsidP="00C236C0">
      <w:pPr>
        <w:ind w:firstLine="709"/>
        <w:jc w:val="both"/>
        <w:rPr>
          <w:rFonts w:ascii="Arial" w:hAnsi="Arial" w:cs="Arial"/>
        </w:rPr>
      </w:pPr>
      <w:r w:rsidRPr="00C236C0">
        <w:rPr>
          <w:rFonts w:ascii="Arial" w:hAnsi="Arial" w:cs="Arial"/>
        </w:rPr>
        <w:t>–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w:t>
      </w:r>
    </w:p>
    <w:p w:rsidR="00C236C0" w:rsidRPr="00C236C0" w:rsidRDefault="00C236C0" w:rsidP="00C236C0">
      <w:pPr>
        <w:ind w:firstLine="709"/>
        <w:jc w:val="both"/>
        <w:rPr>
          <w:rFonts w:ascii="Arial" w:hAnsi="Arial" w:cs="Arial"/>
        </w:rPr>
      </w:pPr>
      <w:r w:rsidRPr="00C236C0">
        <w:rPr>
          <w:rFonts w:ascii="Arial" w:hAnsi="Arial" w:cs="Arial"/>
        </w:rPr>
        <w:t>– принятие нормативных правовых актов в рамках своей компетенции и в соответствии с Уставом;</w:t>
      </w:r>
    </w:p>
    <w:p w:rsidR="00C236C0" w:rsidRPr="00C236C0" w:rsidRDefault="00C236C0" w:rsidP="00C236C0">
      <w:pPr>
        <w:ind w:firstLine="709"/>
        <w:jc w:val="both"/>
        <w:rPr>
          <w:rFonts w:ascii="Arial" w:hAnsi="Arial" w:cs="Arial"/>
        </w:rPr>
      </w:pPr>
      <w:r w:rsidRPr="00C236C0">
        <w:rPr>
          <w:rFonts w:ascii="Arial" w:hAnsi="Arial" w:cs="Arial"/>
        </w:rPr>
        <w:t>– постановка оперативных и долгосрочных задач по реализации стратегических приоритетов и основных мероприятий Программы, в том числе ежегодное рассмотрение и утверждение перечня основных мероприятий, объемов их финансирования и сроков реализации;</w:t>
      </w:r>
    </w:p>
    <w:p w:rsidR="00C236C0" w:rsidRPr="00C236C0" w:rsidRDefault="00C236C0" w:rsidP="00C236C0">
      <w:pPr>
        <w:ind w:firstLine="709"/>
        <w:jc w:val="both"/>
        <w:rPr>
          <w:rFonts w:ascii="Arial" w:hAnsi="Arial" w:cs="Arial"/>
        </w:rPr>
      </w:pPr>
      <w:r w:rsidRPr="00C236C0">
        <w:rPr>
          <w:rFonts w:ascii="Arial" w:hAnsi="Arial" w:cs="Arial"/>
        </w:rPr>
        <w:t>– подготовка заключения о ходе выполнения Программы, рассмотрение предложений по внесению изменений по приоритетности отдельных программных мероприятий;</w:t>
      </w:r>
    </w:p>
    <w:p w:rsidR="00C236C0" w:rsidRPr="00C236C0" w:rsidRDefault="00C236C0" w:rsidP="00C236C0">
      <w:pPr>
        <w:ind w:firstLine="709"/>
        <w:jc w:val="both"/>
        <w:rPr>
          <w:rFonts w:ascii="Arial" w:hAnsi="Arial" w:cs="Arial"/>
        </w:rPr>
      </w:pPr>
      <w:r w:rsidRPr="00C236C0">
        <w:rPr>
          <w:rFonts w:ascii="Arial" w:hAnsi="Arial" w:cs="Arial"/>
        </w:rPr>
        <w:t>– иные полномочия.</w:t>
      </w:r>
    </w:p>
    <w:p w:rsidR="00C236C0" w:rsidRPr="00C236C0" w:rsidRDefault="00C236C0" w:rsidP="00C236C0">
      <w:pPr>
        <w:ind w:firstLine="709"/>
        <w:jc w:val="both"/>
        <w:rPr>
          <w:rFonts w:ascii="Arial" w:hAnsi="Arial" w:cs="Arial"/>
        </w:rPr>
      </w:pPr>
      <w:r w:rsidRPr="00C236C0">
        <w:rPr>
          <w:rFonts w:ascii="Arial" w:hAnsi="Arial" w:cs="Arial"/>
        </w:rPr>
        <w:t>Сотрудники администрации муниципального образования осуществляют следующие функции:</w:t>
      </w:r>
    </w:p>
    <w:p w:rsidR="00C236C0" w:rsidRPr="00C236C0" w:rsidRDefault="00C236C0" w:rsidP="00C236C0">
      <w:pPr>
        <w:ind w:firstLine="709"/>
        <w:jc w:val="both"/>
        <w:rPr>
          <w:rFonts w:ascii="Arial" w:hAnsi="Arial" w:cs="Arial"/>
        </w:rPr>
      </w:pPr>
      <w:r w:rsidRPr="00C236C0">
        <w:rPr>
          <w:rFonts w:ascii="Arial" w:hAnsi="Arial" w:cs="Arial"/>
        </w:rPr>
        <w:t>– подготовка проектов нормативных правовых актов в подведомственной сфере в рамках своей компетенции;</w:t>
      </w:r>
    </w:p>
    <w:p w:rsidR="00C236C0" w:rsidRPr="00C236C0" w:rsidRDefault="00C236C0" w:rsidP="00C236C0">
      <w:pPr>
        <w:ind w:firstLine="709"/>
        <w:jc w:val="both"/>
        <w:rPr>
          <w:rFonts w:ascii="Arial" w:hAnsi="Arial" w:cs="Arial"/>
        </w:rPr>
      </w:pPr>
      <w:r w:rsidRPr="00C236C0">
        <w:rPr>
          <w:rFonts w:ascii="Arial" w:hAnsi="Arial" w:cs="Arial"/>
        </w:rPr>
        <w:t>– формирование заявок на выделение средств из бюджетов других уровней и их защита в отделе финансов района;</w:t>
      </w:r>
    </w:p>
    <w:p w:rsidR="00C236C0" w:rsidRPr="00C236C0" w:rsidRDefault="00C236C0" w:rsidP="00C236C0">
      <w:pPr>
        <w:ind w:firstLine="709"/>
        <w:jc w:val="both"/>
        <w:rPr>
          <w:rFonts w:ascii="Arial" w:hAnsi="Arial" w:cs="Arial"/>
        </w:rPr>
      </w:pPr>
      <w:r w:rsidRPr="00C236C0">
        <w:rPr>
          <w:rFonts w:ascii="Arial" w:hAnsi="Arial" w:cs="Arial"/>
        </w:rPr>
        <w:t>– подготовка предложений, связанных с корректировкой целевых показателей, сроков, исполнителей и объемов ресурсов по мероприятиям Программы.</w:t>
      </w:r>
    </w:p>
    <w:p w:rsidR="00C236C0" w:rsidRPr="00C236C0" w:rsidRDefault="00C236C0" w:rsidP="00C236C0">
      <w:pPr>
        <w:ind w:firstLine="720"/>
        <w:jc w:val="both"/>
        <w:rPr>
          <w:rFonts w:ascii="Arial" w:hAnsi="Arial" w:cs="Arial"/>
        </w:rPr>
      </w:pPr>
      <w:r w:rsidRPr="00C236C0">
        <w:rPr>
          <w:rFonts w:ascii="Arial" w:hAnsi="Arial" w:cs="Arial"/>
        </w:rPr>
        <w:t>Обновление и корректировка Программы производится:</w:t>
      </w:r>
    </w:p>
    <w:p w:rsidR="00C236C0" w:rsidRPr="00C236C0" w:rsidRDefault="00C236C0" w:rsidP="00C236C0">
      <w:pPr>
        <w:ind w:firstLine="720"/>
        <w:jc w:val="both"/>
        <w:rPr>
          <w:rFonts w:ascii="Arial" w:hAnsi="Arial" w:cs="Arial"/>
        </w:rPr>
      </w:pPr>
      <w:r w:rsidRPr="00C236C0">
        <w:rPr>
          <w:rFonts w:ascii="Arial" w:hAnsi="Arial" w:cs="Arial"/>
        </w:rPr>
        <w:t>- при выявлении новых, необходимых к реализации мероприятий;</w:t>
      </w:r>
    </w:p>
    <w:p w:rsidR="00C236C0" w:rsidRPr="00C236C0" w:rsidRDefault="00C236C0" w:rsidP="00C236C0">
      <w:pPr>
        <w:ind w:firstLine="720"/>
        <w:jc w:val="both"/>
        <w:rPr>
          <w:rFonts w:ascii="Arial" w:hAnsi="Arial" w:cs="Arial"/>
        </w:rPr>
      </w:pPr>
      <w:r w:rsidRPr="00C236C0">
        <w:rPr>
          <w:rFonts w:ascii="Arial" w:hAnsi="Arial" w:cs="Arial"/>
        </w:rPr>
        <w:t>- при появлении новых инвестиционных проектов, особо значимых для территории;</w:t>
      </w:r>
    </w:p>
    <w:p w:rsidR="00C236C0" w:rsidRPr="00C236C0" w:rsidRDefault="00C236C0" w:rsidP="00C236C0">
      <w:pPr>
        <w:ind w:firstLine="720"/>
        <w:jc w:val="both"/>
        <w:rPr>
          <w:rFonts w:ascii="Arial" w:hAnsi="Arial" w:cs="Arial"/>
        </w:rPr>
      </w:pPr>
      <w:r w:rsidRPr="00C236C0">
        <w:rPr>
          <w:rFonts w:ascii="Arial" w:hAnsi="Arial" w:cs="Arial"/>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C236C0" w:rsidRPr="00C236C0" w:rsidRDefault="00C236C0" w:rsidP="00C236C0">
      <w:pPr>
        <w:ind w:firstLine="720"/>
        <w:jc w:val="both"/>
        <w:rPr>
          <w:rFonts w:ascii="Arial" w:hAnsi="Arial" w:cs="Arial"/>
        </w:rPr>
      </w:pPr>
      <w:r w:rsidRPr="00C236C0">
        <w:rPr>
          <w:rFonts w:ascii="Arial" w:hAnsi="Arial" w:cs="Arial"/>
        </w:rPr>
        <w:lastRenderedPageBreak/>
        <w:t>Внесение изменений в Программу производится через рассмотрение в Думе муниципального образования «</w:t>
      </w:r>
      <w:proofErr w:type="spellStart"/>
      <w:r w:rsidRPr="00C236C0">
        <w:rPr>
          <w:rFonts w:ascii="Arial" w:hAnsi="Arial" w:cs="Arial"/>
        </w:rPr>
        <w:t>Ирхидей</w:t>
      </w:r>
      <w:proofErr w:type="spellEnd"/>
      <w:r w:rsidRPr="00C236C0">
        <w:rPr>
          <w:rFonts w:ascii="Arial" w:hAnsi="Arial" w:cs="Arial"/>
        </w:rPr>
        <w:t>» (по итогам годового отчета Главы муниципального образования «</w:t>
      </w:r>
      <w:proofErr w:type="spellStart"/>
      <w:r w:rsidRPr="00C236C0">
        <w:rPr>
          <w:rFonts w:ascii="Arial" w:hAnsi="Arial" w:cs="Arial"/>
        </w:rPr>
        <w:t>Ирхидей</w:t>
      </w:r>
      <w:proofErr w:type="spellEnd"/>
      <w:r w:rsidRPr="00C236C0">
        <w:rPr>
          <w:rFonts w:ascii="Arial" w:hAnsi="Arial" w:cs="Arial"/>
        </w:rPr>
        <w:t xml:space="preserve">», проведенного публичного  обсуждения, иных заинтересованных лиц и организаций). Программные мероприятия могут быть скорректированы на основании обоснованного предложения Исполнителя. </w:t>
      </w:r>
    </w:p>
    <w:p w:rsidR="00C236C0" w:rsidRPr="00C236C0" w:rsidRDefault="00C236C0" w:rsidP="00C236C0">
      <w:pPr>
        <w:ind w:firstLine="720"/>
        <w:jc w:val="both"/>
        <w:rPr>
          <w:rFonts w:ascii="Arial" w:hAnsi="Arial" w:cs="Arial"/>
        </w:rPr>
      </w:pPr>
      <w:r w:rsidRPr="00C236C0">
        <w:rPr>
          <w:rFonts w:ascii="Arial" w:hAnsi="Arial" w:cs="Arial"/>
        </w:rPr>
        <w:t>По перечисленным выше основаниям Программа может быть дополнена новыми мероприятиями с обоснованием объемов и источников финансирования. Рабочая группа  рассматривает предложения и направляет их на рассмотрение и принятие в Думу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ind w:firstLine="720"/>
        <w:jc w:val="both"/>
        <w:rPr>
          <w:rFonts w:ascii="Arial" w:hAnsi="Arial" w:cs="Arial"/>
        </w:rPr>
      </w:pPr>
    </w:p>
    <w:p w:rsidR="00C236C0" w:rsidRPr="00C236C0" w:rsidRDefault="00C236C0" w:rsidP="00C236C0">
      <w:pPr>
        <w:ind w:firstLine="720"/>
        <w:jc w:val="center"/>
        <w:rPr>
          <w:rFonts w:ascii="Arial" w:hAnsi="Arial" w:cs="Arial"/>
          <w:b/>
        </w:rPr>
      </w:pPr>
      <w:r w:rsidRPr="00C236C0">
        <w:rPr>
          <w:rFonts w:ascii="Arial" w:hAnsi="Arial" w:cs="Arial"/>
          <w:b/>
        </w:rPr>
        <w:t>8.Ресурсное обеспечение Программы</w:t>
      </w:r>
    </w:p>
    <w:p w:rsidR="00C236C0" w:rsidRPr="00C236C0" w:rsidRDefault="00C236C0" w:rsidP="00C236C0">
      <w:pPr>
        <w:suppressAutoHyphens/>
        <w:rPr>
          <w:rFonts w:ascii="Arial" w:hAnsi="Arial" w:cs="Arial"/>
        </w:rPr>
      </w:pPr>
    </w:p>
    <w:p w:rsidR="00C236C0" w:rsidRPr="00C236C0" w:rsidRDefault="00C236C0" w:rsidP="00C236C0">
      <w:pPr>
        <w:ind w:firstLine="709"/>
        <w:jc w:val="both"/>
        <w:rPr>
          <w:rFonts w:ascii="Arial" w:hAnsi="Arial" w:cs="Arial"/>
        </w:rPr>
      </w:pPr>
      <w:r w:rsidRPr="00C236C0">
        <w:rPr>
          <w:rFonts w:ascii="Arial" w:hAnsi="Arial" w:cs="Arial"/>
        </w:rPr>
        <w:t xml:space="preserve">Финансирование мероприятий Программы осуществляется по </w:t>
      </w:r>
      <w:r w:rsidRPr="00C236C0">
        <w:rPr>
          <w:rFonts w:ascii="Arial" w:hAnsi="Arial" w:cs="Arial"/>
          <w:b/>
        </w:rPr>
        <w:t>многоканальному принципу</w:t>
      </w:r>
      <w:r w:rsidRPr="00C236C0">
        <w:rPr>
          <w:rFonts w:ascii="Arial" w:hAnsi="Arial" w:cs="Arial"/>
        </w:rPr>
        <w:t>: за счет средств федерального бюджета, областного бюджета, средств бюджета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suppressAutoHyphens/>
        <w:rPr>
          <w:rFonts w:ascii="Arial" w:hAnsi="Arial" w:cs="Arial"/>
        </w:rPr>
      </w:pPr>
      <w:r w:rsidRPr="00C236C0">
        <w:rPr>
          <w:rFonts w:ascii="Arial" w:hAnsi="Arial" w:cs="Arial"/>
        </w:rPr>
        <w:t>Прогнозируемые расходы на реализацию мероприятий Программы представлены в таблице 14.</w:t>
      </w:r>
    </w:p>
    <w:p w:rsidR="00C236C0" w:rsidRPr="00C236C0" w:rsidRDefault="00C236C0" w:rsidP="00C236C0">
      <w:pPr>
        <w:suppressAutoHyphens/>
        <w:spacing w:line="140" w:lineRule="exact"/>
        <w:rPr>
          <w:rFonts w:ascii="Arial" w:hAnsi="Arial" w:cs="Arial"/>
        </w:rPr>
      </w:pPr>
    </w:p>
    <w:p w:rsidR="00C236C0" w:rsidRPr="00C236C0" w:rsidRDefault="00C236C0" w:rsidP="00C236C0">
      <w:pPr>
        <w:suppressAutoHyphens/>
        <w:jc w:val="center"/>
        <w:rPr>
          <w:rFonts w:ascii="Arial" w:hAnsi="Arial" w:cs="Arial"/>
        </w:rPr>
      </w:pPr>
      <w:r w:rsidRPr="00C236C0">
        <w:rPr>
          <w:rFonts w:ascii="Arial" w:hAnsi="Arial" w:cs="Arial"/>
        </w:rPr>
        <w:t>Прогнозируемые расходы на реализацию мероприятий Программы</w:t>
      </w:r>
    </w:p>
    <w:p w:rsidR="00C236C0" w:rsidRPr="00C236C0" w:rsidRDefault="00C236C0" w:rsidP="00C236C0">
      <w:pPr>
        <w:suppressAutoHyphens/>
        <w:spacing w:line="140" w:lineRule="exact"/>
        <w:jc w:val="center"/>
        <w:rPr>
          <w:rFonts w:ascii="Arial" w:hAnsi="Arial" w:cs="Arial"/>
        </w:rPr>
      </w:pPr>
    </w:p>
    <w:p w:rsidR="00C236C0" w:rsidRPr="00C236C0" w:rsidRDefault="00C236C0" w:rsidP="00C236C0">
      <w:pPr>
        <w:suppressAutoHyphens/>
        <w:jc w:val="right"/>
        <w:rPr>
          <w:rFonts w:ascii="Courier New" w:hAnsi="Courier New" w:cs="Courier New"/>
          <w:sz w:val="22"/>
          <w:szCs w:val="22"/>
        </w:rPr>
      </w:pPr>
      <w:r w:rsidRPr="00C236C0">
        <w:rPr>
          <w:rFonts w:ascii="Courier New" w:hAnsi="Courier New" w:cs="Courier New"/>
          <w:sz w:val="22"/>
          <w:szCs w:val="22"/>
        </w:rPr>
        <w:t>Таблица 14</w:t>
      </w:r>
    </w:p>
    <w:p w:rsidR="00C236C0" w:rsidRPr="00C236C0" w:rsidRDefault="00C236C0" w:rsidP="00C236C0">
      <w:pPr>
        <w:suppressAutoHyphens/>
        <w:rPr>
          <w:rFonts w:ascii="Courier New" w:eastAsia="MS Mincho" w:hAnsi="Courier New" w:cs="Courier New"/>
          <w:sz w:val="22"/>
          <w:szCs w:val="22"/>
          <w:lang w:eastAsia="ja-JP"/>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119"/>
        <w:gridCol w:w="1950"/>
        <w:gridCol w:w="1543"/>
        <w:gridCol w:w="1781"/>
      </w:tblGrid>
      <w:tr w:rsidR="00C236C0" w:rsidRPr="00C236C0" w:rsidTr="009E0366">
        <w:trPr>
          <w:trHeight w:val="390"/>
        </w:trPr>
        <w:tc>
          <w:tcPr>
            <w:tcW w:w="1537" w:type="dxa"/>
            <w:vMerge w:val="restart"/>
            <w:shd w:val="clear" w:color="auto" w:fill="auto"/>
            <w:vAlign w:val="bottom"/>
            <w:hideMark/>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Реализация Программы по годам</w:t>
            </w:r>
          </w:p>
        </w:tc>
        <w:tc>
          <w:tcPr>
            <w:tcW w:w="2119" w:type="dxa"/>
            <w:vMerge w:val="restart"/>
            <w:shd w:val="clear" w:color="auto" w:fill="auto"/>
            <w:vAlign w:val="bottom"/>
            <w:hideMark/>
          </w:tcPr>
          <w:p w:rsidR="00C236C0" w:rsidRPr="00C236C0" w:rsidRDefault="00C236C0" w:rsidP="00C236C0">
            <w:pPr>
              <w:rPr>
                <w:rFonts w:ascii="Courier New" w:hAnsi="Courier New" w:cs="Courier New"/>
                <w:color w:val="000000"/>
                <w:sz w:val="22"/>
                <w:szCs w:val="22"/>
              </w:rPr>
            </w:pPr>
            <w:r w:rsidRPr="00C236C0">
              <w:rPr>
                <w:rFonts w:ascii="Courier New" w:hAnsi="Courier New" w:cs="Courier New"/>
                <w:color w:val="000000"/>
                <w:sz w:val="22"/>
                <w:szCs w:val="22"/>
              </w:rPr>
              <w:t>Объем финансирования мероприятий Программы всего, млн. руб.</w:t>
            </w:r>
          </w:p>
        </w:tc>
        <w:tc>
          <w:tcPr>
            <w:tcW w:w="5274" w:type="dxa"/>
            <w:gridSpan w:val="3"/>
            <w:shd w:val="clear" w:color="auto" w:fill="auto"/>
            <w:vAlign w:val="bottom"/>
            <w:hideMark/>
          </w:tcPr>
          <w:p w:rsidR="00C236C0" w:rsidRPr="00C236C0" w:rsidRDefault="00C236C0" w:rsidP="00C236C0">
            <w:pPr>
              <w:jc w:val="center"/>
              <w:rPr>
                <w:rFonts w:ascii="Courier New" w:hAnsi="Courier New" w:cs="Courier New"/>
                <w:color w:val="000000"/>
                <w:sz w:val="22"/>
                <w:szCs w:val="22"/>
              </w:rPr>
            </w:pPr>
            <w:r w:rsidRPr="00C236C0">
              <w:rPr>
                <w:rFonts w:ascii="Courier New" w:hAnsi="Courier New" w:cs="Courier New"/>
                <w:color w:val="000000"/>
                <w:sz w:val="22"/>
                <w:szCs w:val="22"/>
              </w:rPr>
              <w:t>в том числе:</w:t>
            </w:r>
          </w:p>
        </w:tc>
      </w:tr>
      <w:tr w:rsidR="00C236C0" w:rsidRPr="00C236C0" w:rsidTr="009E0366">
        <w:trPr>
          <w:trHeight w:val="390"/>
        </w:trPr>
        <w:tc>
          <w:tcPr>
            <w:tcW w:w="1537" w:type="dxa"/>
            <w:vMerge/>
            <w:shd w:val="clear" w:color="auto" w:fill="auto"/>
            <w:vAlign w:val="bottom"/>
            <w:hideMark/>
          </w:tcPr>
          <w:p w:rsidR="00C236C0" w:rsidRPr="00C236C0" w:rsidRDefault="00C236C0" w:rsidP="00C236C0">
            <w:pPr>
              <w:jc w:val="center"/>
              <w:rPr>
                <w:rFonts w:ascii="Courier New" w:hAnsi="Courier New" w:cs="Courier New"/>
                <w:sz w:val="22"/>
                <w:szCs w:val="22"/>
              </w:rPr>
            </w:pPr>
          </w:p>
        </w:tc>
        <w:tc>
          <w:tcPr>
            <w:tcW w:w="2119" w:type="dxa"/>
            <w:vMerge/>
            <w:shd w:val="clear" w:color="auto" w:fill="auto"/>
            <w:vAlign w:val="bottom"/>
            <w:hideMark/>
          </w:tcPr>
          <w:p w:rsidR="00C236C0" w:rsidRPr="00C236C0" w:rsidRDefault="00C236C0" w:rsidP="00C236C0">
            <w:pPr>
              <w:jc w:val="right"/>
              <w:rPr>
                <w:rFonts w:ascii="Courier New" w:hAnsi="Courier New" w:cs="Courier New"/>
                <w:color w:val="000000"/>
                <w:sz w:val="22"/>
                <w:szCs w:val="22"/>
              </w:rPr>
            </w:pPr>
          </w:p>
        </w:tc>
        <w:tc>
          <w:tcPr>
            <w:tcW w:w="1950" w:type="dxa"/>
            <w:shd w:val="clear" w:color="auto" w:fill="auto"/>
            <w:vAlign w:val="bottom"/>
            <w:hideMark/>
          </w:tcPr>
          <w:p w:rsidR="00C236C0" w:rsidRPr="00C236C0" w:rsidRDefault="00C236C0" w:rsidP="00C236C0">
            <w:pPr>
              <w:jc w:val="center"/>
              <w:rPr>
                <w:rFonts w:ascii="Courier New" w:hAnsi="Courier New" w:cs="Courier New"/>
                <w:color w:val="000000"/>
                <w:sz w:val="22"/>
                <w:szCs w:val="22"/>
              </w:rPr>
            </w:pPr>
            <w:r w:rsidRPr="00C236C0">
              <w:rPr>
                <w:rFonts w:ascii="Courier New" w:hAnsi="Courier New" w:cs="Courier New"/>
                <w:color w:val="000000"/>
                <w:sz w:val="22"/>
                <w:szCs w:val="22"/>
              </w:rPr>
              <w:t>Федеральный бюджет</w:t>
            </w:r>
          </w:p>
        </w:tc>
        <w:tc>
          <w:tcPr>
            <w:tcW w:w="1543" w:type="dxa"/>
            <w:shd w:val="clear" w:color="auto" w:fill="auto"/>
            <w:vAlign w:val="bottom"/>
            <w:hideMark/>
          </w:tcPr>
          <w:p w:rsidR="00C236C0" w:rsidRPr="00C236C0" w:rsidRDefault="00C236C0" w:rsidP="00C236C0">
            <w:pPr>
              <w:jc w:val="center"/>
              <w:rPr>
                <w:rFonts w:ascii="Courier New" w:hAnsi="Courier New" w:cs="Courier New"/>
                <w:color w:val="000000"/>
                <w:sz w:val="22"/>
                <w:szCs w:val="22"/>
              </w:rPr>
            </w:pPr>
            <w:r w:rsidRPr="00C236C0">
              <w:rPr>
                <w:rFonts w:ascii="Courier New" w:hAnsi="Courier New" w:cs="Courier New"/>
                <w:color w:val="000000"/>
                <w:sz w:val="22"/>
                <w:szCs w:val="22"/>
              </w:rPr>
              <w:t>Областной бюджет</w:t>
            </w:r>
          </w:p>
        </w:tc>
        <w:tc>
          <w:tcPr>
            <w:tcW w:w="1781" w:type="dxa"/>
            <w:shd w:val="clear" w:color="auto" w:fill="auto"/>
            <w:vAlign w:val="bottom"/>
            <w:hideMark/>
          </w:tcPr>
          <w:p w:rsidR="00C236C0" w:rsidRPr="00C236C0" w:rsidRDefault="00C236C0" w:rsidP="00C236C0">
            <w:pPr>
              <w:jc w:val="center"/>
              <w:rPr>
                <w:rFonts w:ascii="Courier New" w:hAnsi="Courier New" w:cs="Courier New"/>
                <w:color w:val="000000"/>
                <w:sz w:val="22"/>
                <w:szCs w:val="22"/>
              </w:rPr>
            </w:pPr>
            <w:r w:rsidRPr="00C236C0">
              <w:rPr>
                <w:rFonts w:ascii="Courier New" w:hAnsi="Courier New" w:cs="Courier New"/>
                <w:color w:val="000000"/>
                <w:sz w:val="22"/>
                <w:szCs w:val="22"/>
              </w:rPr>
              <w:t>Местный бюджет</w:t>
            </w:r>
          </w:p>
        </w:tc>
      </w:tr>
      <w:tr w:rsidR="00C236C0" w:rsidRPr="00C236C0" w:rsidTr="009E0366">
        <w:trPr>
          <w:trHeight w:val="390"/>
        </w:trPr>
        <w:tc>
          <w:tcPr>
            <w:tcW w:w="1537" w:type="dxa"/>
            <w:shd w:val="clear" w:color="auto" w:fill="auto"/>
            <w:vAlign w:val="bottom"/>
            <w:hideMark/>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2023</w:t>
            </w:r>
          </w:p>
        </w:tc>
        <w:tc>
          <w:tcPr>
            <w:tcW w:w="2119" w:type="dxa"/>
            <w:shd w:val="clear" w:color="auto" w:fill="auto"/>
            <w:vAlign w:val="center"/>
            <w:hideMark/>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 16125,3</w:t>
            </w:r>
          </w:p>
        </w:tc>
        <w:tc>
          <w:tcPr>
            <w:tcW w:w="1950" w:type="dxa"/>
            <w:shd w:val="clear" w:color="auto" w:fill="auto"/>
            <w:vAlign w:val="bottom"/>
            <w:hideMark/>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 </w:t>
            </w:r>
          </w:p>
        </w:tc>
        <w:tc>
          <w:tcPr>
            <w:tcW w:w="1543" w:type="dxa"/>
            <w:shd w:val="clear" w:color="auto" w:fill="auto"/>
            <w:vAlign w:val="center"/>
            <w:hideMark/>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10726,24 </w:t>
            </w:r>
          </w:p>
        </w:tc>
        <w:tc>
          <w:tcPr>
            <w:tcW w:w="1781" w:type="dxa"/>
            <w:shd w:val="clear" w:color="auto" w:fill="auto"/>
            <w:vAlign w:val="center"/>
            <w:hideMark/>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5399,06 </w:t>
            </w:r>
          </w:p>
        </w:tc>
      </w:tr>
      <w:tr w:rsidR="00C236C0" w:rsidRPr="00C236C0" w:rsidTr="009E0366">
        <w:trPr>
          <w:trHeight w:val="315"/>
        </w:trPr>
        <w:tc>
          <w:tcPr>
            <w:tcW w:w="1537" w:type="dxa"/>
            <w:shd w:val="clear" w:color="auto" w:fill="auto"/>
            <w:vAlign w:val="bottom"/>
            <w:hideMark/>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2024</w:t>
            </w:r>
          </w:p>
        </w:tc>
        <w:tc>
          <w:tcPr>
            <w:tcW w:w="2119" w:type="dxa"/>
            <w:shd w:val="clear" w:color="auto" w:fill="auto"/>
            <w:vAlign w:val="center"/>
            <w:hideMark/>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 16542,45</w:t>
            </w:r>
          </w:p>
        </w:tc>
        <w:tc>
          <w:tcPr>
            <w:tcW w:w="1950" w:type="dxa"/>
            <w:shd w:val="clear" w:color="auto" w:fill="auto"/>
            <w:vAlign w:val="bottom"/>
            <w:hideMark/>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 </w:t>
            </w:r>
          </w:p>
        </w:tc>
        <w:tc>
          <w:tcPr>
            <w:tcW w:w="1543" w:type="dxa"/>
            <w:shd w:val="clear" w:color="auto" w:fill="auto"/>
            <w:vAlign w:val="center"/>
            <w:hideMark/>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 9175,84</w:t>
            </w:r>
          </w:p>
        </w:tc>
        <w:tc>
          <w:tcPr>
            <w:tcW w:w="1781" w:type="dxa"/>
            <w:shd w:val="clear" w:color="auto" w:fill="auto"/>
            <w:vAlign w:val="center"/>
            <w:hideMark/>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7366,61 </w:t>
            </w:r>
          </w:p>
        </w:tc>
      </w:tr>
      <w:tr w:rsidR="00C236C0" w:rsidRPr="00C236C0" w:rsidTr="009E0366">
        <w:trPr>
          <w:trHeight w:val="315"/>
        </w:trPr>
        <w:tc>
          <w:tcPr>
            <w:tcW w:w="1537" w:type="dxa"/>
            <w:shd w:val="clear" w:color="auto" w:fill="auto"/>
            <w:vAlign w:val="bottom"/>
            <w:hideMark/>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2025</w:t>
            </w:r>
          </w:p>
        </w:tc>
        <w:tc>
          <w:tcPr>
            <w:tcW w:w="2119" w:type="dxa"/>
            <w:shd w:val="clear" w:color="auto" w:fill="auto"/>
            <w:vAlign w:val="center"/>
            <w:hideMark/>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 41477,1</w:t>
            </w:r>
          </w:p>
        </w:tc>
        <w:tc>
          <w:tcPr>
            <w:tcW w:w="1950" w:type="dxa"/>
            <w:shd w:val="clear" w:color="auto" w:fill="auto"/>
            <w:vAlign w:val="bottom"/>
            <w:hideMark/>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 </w:t>
            </w:r>
          </w:p>
        </w:tc>
        <w:tc>
          <w:tcPr>
            <w:tcW w:w="1543" w:type="dxa"/>
            <w:shd w:val="clear" w:color="auto" w:fill="auto"/>
            <w:vAlign w:val="center"/>
            <w:hideMark/>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 40885,1</w:t>
            </w:r>
          </w:p>
        </w:tc>
        <w:tc>
          <w:tcPr>
            <w:tcW w:w="1781" w:type="dxa"/>
            <w:shd w:val="clear" w:color="auto" w:fill="auto"/>
            <w:vAlign w:val="center"/>
            <w:hideMark/>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592,0 </w:t>
            </w:r>
          </w:p>
        </w:tc>
      </w:tr>
      <w:tr w:rsidR="00C236C0" w:rsidRPr="00C236C0" w:rsidTr="009E0366">
        <w:trPr>
          <w:trHeight w:val="315"/>
        </w:trPr>
        <w:tc>
          <w:tcPr>
            <w:tcW w:w="1537" w:type="dxa"/>
            <w:shd w:val="clear" w:color="auto" w:fill="auto"/>
            <w:vAlign w:val="bottom"/>
            <w:hideMark/>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2026</w:t>
            </w:r>
          </w:p>
        </w:tc>
        <w:tc>
          <w:tcPr>
            <w:tcW w:w="2119" w:type="dxa"/>
            <w:shd w:val="clear" w:color="auto" w:fill="auto"/>
            <w:vAlign w:val="center"/>
            <w:hideMark/>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 987,1</w:t>
            </w:r>
          </w:p>
        </w:tc>
        <w:tc>
          <w:tcPr>
            <w:tcW w:w="1950" w:type="dxa"/>
            <w:shd w:val="clear" w:color="auto" w:fill="auto"/>
            <w:vAlign w:val="bottom"/>
            <w:hideMark/>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 </w:t>
            </w:r>
          </w:p>
        </w:tc>
        <w:tc>
          <w:tcPr>
            <w:tcW w:w="1543" w:type="dxa"/>
            <w:shd w:val="clear" w:color="auto" w:fill="auto"/>
            <w:vAlign w:val="center"/>
            <w:hideMark/>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 400,0</w:t>
            </w:r>
          </w:p>
        </w:tc>
        <w:tc>
          <w:tcPr>
            <w:tcW w:w="1781" w:type="dxa"/>
            <w:shd w:val="clear" w:color="auto" w:fill="auto"/>
            <w:vAlign w:val="center"/>
            <w:hideMark/>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587,1 </w:t>
            </w:r>
          </w:p>
        </w:tc>
      </w:tr>
      <w:tr w:rsidR="00C236C0" w:rsidRPr="00C236C0" w:rsidTr="009E0366">
        <w:trPr>
          <w:trHeight w:val="345"/>
        </w:trPr>
        <w:tc>
          <w:tcPr>
            <w:tcW w:w="1537" w:type="dxa"/>
            <w:shd w:val="clear" w:color="auto" w:fill="auto"/>
            <w:vAlign w:val="bottom"/>
            <w:hideMark/>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2027</w:t>
            </w:r>
          </w:p>
        </w:tc>
        <w:tc>
          <w:tcPr>
            <w:tcW w:w="2119" w:type="dxa"/>
            <w:shd w:val="clear" w:color="auto" w:fill="auto"/>
            <w:vAlign w:val="center"/>
            <w:hideMark/>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 21180,1</w:t>
            </w:r>
          </w:p>
        </w:tc>
        <w:tc>
          <w:tcPr>
            <w:tcW w:w="1950" w:type="dxa"/>
            <w:shd w:val="clear" w:color="auto" w:fill="auto"/>
            <w:vAlign w:val="bottom"/>
            <w:hideMark/>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 </w:t>
            </w:r>
          </w:p>
        </w:tc>
        <w:tc>
          <w:tcPr>
            <w:tcW w:w="1543" w:type="dxa"/>
            <w:shd w:val="clear" w:color="auto" w:fill="auto"/>
            <w:vAlign w:val="center"/>
            <w:hideMark/>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 19362,4</w:t>
            </w:r>
          </w:p>
        </w:tc>
        <w:tc>
          <w:tcPr>
            <w:tcW w:w="1781" w:type="dxa"/>
            <w:shd w:val="clear" w:color="auto" w:fill="auto"/>
            <w:vAlign w:val="center"/>
            <w:hideMark/>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1817,7 </w:t>
            </w:r>
          </w:p>
        </w:tc>
      </w:tr>
      <w:tr w:rsidR="00C236C0" w:rsidRPr="00C236C0" w:rsidTr="009E0366">
        <w:trPr>
          <w:trHeight w:val="315"/>
        </w:trPr>
        <w:tc>
          <w:tcPr>
            <w:tcW w:w="1537" w:type="dxa"/>
            <w:shd w:val="clear" w:color="auto" w:fill="auto"/>
            <w:vAlign w:val="bottom"/>
            <w:hideMark/>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Итого</w:t>
            </w:r>
          </w:p>
        </w:tc>
        <w:tc>
          <w:tcPr>
            <w:tcW w:w="2119" w:type="dxa"/>
            <w:shd w:val="clear" w:color="auto" w:fill="auto"/>
            <w:vAlign w:val="center"/>
            <w:hideMark/>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 96312,05</w:t>
            </w:r>
          </w:p>
        </w:tc>
        <w:tc>
          <w:tcPr>
            <w:tcW w:w="1950" w:type="dxa"/>
            <w:shd w:val="clear" w:color="auto" w:fill="auto"/>
            <w:vAlign w:val="bottom"/>
            <w:hideMark/>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 </w:t>
            </w:r>
          </w:p>
        </w:tc>
        <w:tc>
          <w:tcPr>
            <w:tcW w:w="1543" w:type="dxa"/>
            <w:shd w:val="clear" w:color="auto" w:fill="auto"/>
            <w:vAlign w:val="center"/>
            <w:hideMark/>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 80549,58</w:t>
            </w:r>
          </w:p>
        </w:tc>
        <w:tc>
          <w:tcPr>
            <w:tcW w:w="1781" w:type="dxa"/>
            <w:shd w:val="clear" w:color="auto" w:fill="auto"/>
            <w:vAlign w:val="center"/>
            <w:hideMark/>
          </w:tcPr>
          <w:p w:rsidR="00C236C0" w:rsidRPr="00C236C0" w:rsidRDefault="00C236C0" w:rsidP="00C236C0">
            <w:pPr>
              <w:jc w:val="center"/>
              <w:rPr>
                <w:rFonts w:ascii="Courier New" w:hAnsi="Courier New" w:cs="Courier New"/>
                <w:sz w:val="22"/>
                <w:szCs w:val="22"/>
              </w:rPr>
            </w:pPr>
            <w:r w:rsidRPr="00C236C0">
              <w:rPr>
                <w:rFonts w:ascii="Courier New" w:hAnsi="Courier New" w:cs="Courier New"/>
                <w:sz w:val="22"/>
                <w:szCs w:val="22"/>
              </w:rPr>
              <w:t xml:space="preserve">15762,47 </w:t>
            </w:r>
          </w:p>
        </w:tc>
      </w:tr>
    </w:tbl>
    <w:p w:rsidR="00C236C0" w:rsidRPr="00C236C0" w:rsidRDefault="00C236C0" w:rsidP="00C236C0">
      <w:pPr>
        <w:suppressAutoHyphens/>
        <w:rPr>
          <w:rFonts w:eastAsia="MS Mincho"/>
          <w:sz w:val="22"/>
          <w:szCs w:val="22"/>
          <w:lang w:eastAsia="ja-JP"/>
        </w:rPr>
      </w:pPr>
    </w:p>
    <w:p w:rsidR="00C236C0" w:rsidRPr="00C236C0" w:rsidRDefault="00C236C0" w:rsidP="00C236C0">
      <w:pPr>
        <w:suppressAutoHyphens/>
        <w:ind w:firstLine="709"/>
        <w:jc w:val="both"/>
        <w:rPr>
          <w:rFonts w:ascii="Arial" w:hAnsi="Arial" w:cs="Arial"/>
        </w:rPr>
      </w:pPr>
      <w:r w:rsidRPr="00C236C0">
        <w:rPr>
          <w:rFonts w:ascii="Arial" w:hAnsi="Arial" w:cs="Arial"/>
        </w:rPr>
        <w:t>Ежегодное финансирование мероприятий Программы за счет средств местного бюджета  осуществляется в соответствии лимитами бюджетных обязательств, утверждаемыми решениями Думы муниципального образования «</w:t>
      </w:r>
      <w:proofErr w:type="spellStart"/>
      <w:r w:rsidRPr="00C236C0">
        <w:rPr>
          <w:rFonts w:ascii="Arial" w:hAnsi="Arial" w:cs="Arial"/>
        </w:rPr>
        <w:t>Ирхидей</w:t>
      </w:r>
      <w:proofErr w:type="spellEnd"/>
      <w:r w:rsidRPr="00C236C0">
        <w:rPr>
          <w:rFonts w:ascii="Arial" w:hAnsi="Arial" w:cs="Arial"/>
        </w:rPr>
        <w:t xml:space="preserve">». Объемы </w:t>
      </w:r>
      <w:proofErr w:type="spellStart"/>
      <w:r w:rsidRPr="00C236C0">
        <w:rPr>
          <w:rFonts w:ascii="Arial" w:hAnsi="Arial" w:cs="Arial"/>
        </w:rPr>
        <w:t>софинансирования</w:t>
      </w:r>
      <w:proofErr w:type="spellEnd"/>
      <w:r w:rsidRPr="00C236C0">
        <w:rPr>
          <w:rFonts w:ascii="Arial" w:hAnsi="Arial" w:cs="Arial"/>
        </w:rPr>
        <w:t xml:space="preserve"> мероприятий Программы за счет средств областного бюджета определяются по результатам принятия областного бюджета на очередной финансовый год. </w:t>
      </w:r>
    </w:p>
    <w:p w:rsidR="00C236C0" w:rsidRPr="00C236C0" w:rsidRDefault="00C236C0" w:rsidP="00C236C0">
      <w:pPr>
        <w:suppressAutoHyphens/>
        <w:ind w:firstLine="709"/>
        <w:jc w:val="both"/>
        <w:rPr>
          <w:rFonts w:ascii="Arial" w:hAnsi="Arial" w:cs="Arial"/>
        </w:rPr>
      </w:pPr>
    </w:p>
    <w:p w:rsidR="00C236C0" w:rsidRPr="00C236C0" w:rsidRDefault="00C236C0" w:rsidP="00C236C0">
      <w:pPr>
        <w:ind w:firstLine="720"/>
        <w:jc w:val="center"/>
        <w:rPr>
          <w:rFonts w:ascii="Arial" w:hAnsi="Arial" w:cs="Arial"/>
          <w:b/>
        </w:rPr>
      </w:pPr>
      <w:r w:rsidRPr="00C236C0">
        <w:rPr>
          <w:rFonts w:ascii="Arial" w:hAnsi="Arial" w:cs="Arial"/>
          <w:b/>
        </w:rPr>
        <w:t>9.Оценка эффективности социально-экономических последствий от реализации Программы</w:t>
      </w:r>
    </w:p>
    <w:p w:rsidR="00C236C0" w:rsidRPr="00C236C0" w:rsidRDefault="00C236C0" w:rsidP="00C236C0">
      <w:pPr>
        <w:ind w:firstLine="720"/>
        <w:jc w:val="center"/>
        <w:rPr>
          <w:rFonts w:ascii="Arial" w:hAnsi="Arial" w:cs="Arial"/>
          <w:b/>
        </w:rPr>
      </w:pPr>
    </w:p>
    <w:p w:rsidR="00C236C0" w:rsidRPr="00C236C0" w:rsidRDefault="00C236C0" w:rsidP="00C236C0">
      <w:pPr>
        <w:ind w:firstLine="720"/>
        <w:jc w:val="both"/>
        <w:rPr>
          <w:rFonts w:ascii="Arial" w:hAnsi="Arial" w:cs="Arial"/>
        </w:rPr>
      </w:pPr>
      <w:r w:rsidRPr="00C236C0">
        <w:rPr>
          <w:rFonts w:ascii="Arial" w:hAnsi="Arial" w:cs="Arial"/>
        </w:rPr>
        <w:t>Оценкой эффективности развития экономики муниципального образования «</w:t>
      </w:r>
      <w:proofErr w:type="spellStart"/>
      <w:r w:rsidRPr="00C236C0">
        <w:rPr>
          <w:rFonts w:ascii="Arial" w:hAnsi="Arial" w:cs="Arial"/>
        </w:rPr>
        <w:t>Ирхидей</w:t>
      </w:r>
      <w:proofErr w:type="spellEnd"/>
      <w:r w:rsidRPr="00C236C0">
        <w:rPr>
          <w:rFonts w:ascii="Arial" w:hAnsi="Arial" w:cs="Arial"/>
        </w:rPr>
        <w:t>» будет являться, прежде всего, создание социально-экономической среды в сельском поселении как совокупность благоприятных условий для обеспечения деятельности хозяйствующих субъектов, жизни населения муниципального образования «</w:t>
      </w:r>
      <w:proofErr w:type="spellStart"/>
      <w:r w:rsidRPr="00C236C0">
        <w:rPr>
          <w:rFonts w:ascii="Arial" w:hAnsi="Arial" w:cs="Arial"/>
        </w:rPr>
        <w:t>Ирхидей</w:t>
      </w:r>
      <w:proofErr w:type="spellEnd"/>
      <w:r w:rsidRPr="00C236C0">
        <w:rPr>
          <w:rFonts w:ascii="Arial" w:hAnsi="Arial" w:cs="Arial"/>
        </w:rPr>
        <w:t>», повышение качества жизни населения, обеспечение безопасности населения, решение жилищных проблем.</w:t>
      </w:r>
    </w:p>
    <w:p w:rsidR="00C236C0" w:rsidRPr="00C236C0" w:rsidRDefault="00C236C0" w:rsidP="00C236C0">
      <w:pPr>
        <w:spacing w:before="100" w:beforeAutospacing="1" w:after="100" w:afterAutospacing="1"/>
        <w:ind w:firstLine="709"/>
        <w:contextualSpacing/>
        <w:jc w:val="both"/>
        <w:rPr>
          <w:rFonts w:ascii="Arial" w:hAnsi="Arial" w:cs="Arial"/>
        </w:rPr>
      </w:pPr>
      <w:r w:rsidRPr="00C236C0">
        <w:rPr>
          <w:rFonts w:ascii="Arial" w:hAnsi="Arial" w:cs="Arial"/>
        </w:rPr>
        <w:t>В ходе реализации Программы планируется:</w:t>
      </w:r>
    </w:p>
    <w:p w:rsidR="00C236C0" w:rsidRPr="00C236C0" w:rsidRDefault="00C236C0" w:rsidP="00C236C0">
      <w:pPr>
        <w:spacing w:before="100" w:beforeAutospacing="1" w:after="100" w:afterAutospacing="1"/>
        <w:ind w:firstLine="709"/>
        <w:contextualSpacing/>
        <w:jc w:val="both"/>
        <w:rPr>
          <w:rFonts w:ascii="Arial" w:hAnsi="Arial" w:cs="Arial"/>
        </w:rPr>
      </w:pPr>
      <w:r w:rsidRPr="00C236C0">
        <w:rPr>
          <w:rFonts w:ascii="Arial" w:hAnsi="Arial" w:cs="Arial"/>
        </w:rPr>
        <w:lastRenderedPageBreak/>
        <w:t>1. Улучшить ситуацию в социальной сфере муниципального образования «</w:t>
      </w:r>
      <w:proofErr w:type="spellStart"/>
      <w:r w:rsidRPr="00C236C0">
        <w:rPr>
          <w:rFonts w:ascii="Arial" w:hAnsi="Arial" w:cs="Arial"/>
        </w:rPr>
        <w:t>Ирхидей</w:t>
      </w:r>
      <w:proofErr w:type="spellEnd"/>
      <w:r w:rsidRPr="00C236C0">
        <w:rPr>
          <w:rFonts w:ascii="Arial" w:hAnsi="Arial" w:cs="Arial"/>
        </w:rPr>
        <w:t>», как за счет модернизации, так и за счет проведения мероприятий по оптимизации бюджетной сферы.</w:t>
      </w:r>
    </w:p>
    <w:p w:rsidR="00C236C0" w:rsidRPr="00C236C0" w:rsidRDefault="00C236C0" w:rsidP="00C236C0">
      <w:pPr>
        <w:spacing w:before="100" w:beforeAutospacing="1" w:after="100" w:afterAutospacing="1"/>
        <w:ind w:firstLine="709"/>
        <w:contextualSpacing/>
        <w:jc w:val="both"/>
        <w:rPr>
          <w:rFonts w:ascii="Arial" w:hAnsi="Arial" w:cs="Arial"/>
        </w:rPr>
      </w:pPr>
      <w:r w:rsidRPr="00C236C0">
        <w:rPr>
          <w:rFonts w:ascii="Arial" w:hAnsi="Arial" w:cs="Arial"/>
        </w:rPr>
        <w:t>2. Продолжить реализацию муниципальных программ, приоритетных проектов.</w:t>
      </w:r>
    </w:p>
    <w:p w:rsidR="00C236C0" w:rsidRPr="00C236C0" w:rsidRDefault="00C236C0" w:rsidP="00C236C0">
      <w:pPr>
        <w:spacing w:before="100" w:beforeAutospacing="1" w:after="100" w:afterAutospacing="1"/>
        <w:ind w:firstLine="709"/>
        <w:contextualSpacing/>
        <w:jc w:val="both"/>
        <w:rPr>
          <w:rFonts w:ascii="Arial" w:hAnsi="Arial" w:cs="Arial"/>
        </w:rPr>
      </w:pPr>
      <w:r w:rsidRPr="00C236C0">
        <w:rPr>
          <w:rFonts w:ascii="Arial" w:hAnsi="Arial" w:cs="Arial"/>
        </w:rPr>
        <w:t>Реализация мероприятий Программы позволит:</w:t>
      </w:r>
    </w:p>
    <w:p w:rsidR="00C236C0" w:rsidRPr="00C236C0" w:rsidRDefault="00C236C0" w:rsidP="00C236C0">
      <w:pPr>
        <w:spacing w:before="100" w:beforeAutospacing="1" w:after="100" w:afterAutospacing="1"/>
        <w:ind w:firstLine="709"/>
        <w:contextualSpacing/>
        <w:jc w:val="both"/>
        <w:rPr>
          <w:rFonts w:ascii="Arial" w:hAnsi="Arial" w:cs="Arial"/>
        </w:rPr>
      </w:pPr>
      <w:r w:rsidRPr="00C236C0">
        <w:rPr>
          <w:rFonts w:ascii="Arial" w:hAnsi="Arial" w:cs="Arial"/>
        </w:rPr>
        <w:t>1) В экономике:</w:t>
      </w:r>
    </w:p>
    <w:p w:rsidR="00C236C0" w:rsidRPr="00C236C0" w:rsidRDefault="00C236C0" w:rsidP="00C236C0">
      <w:pPr>
        <w:spacing w:before="100" w:beforeAutospacing="1" w:after="100" w:afterAutospacing="1"/>
        <w:ind w:left="709"/>
        <w:contextualSpacing/>
        <w:jc w:val="both"/>
        <w:rPr>
          <w:rFonts w:ascii="Arial" w:hAnsi="Arial" w:cs="Arial"/>
        </w:rPr>
      </w:pPr>
      <w:r w:rsidRPr="00C236C0">
        <w:rPr>
          <w:rFonts w:ascii="Arial" w:hAnsi="Arial" w:cs="Arial"/>
        </w:rPr>
        <w:t>-снизить уровень общей безработицы;</w:t>
      </w:r>
    </w:p>
    <w:p w:rsidR="00C236C0" w:rsidRPr="00C236C0" w:rsidRDefault="00C236C0" w:rsidP="00C236C0">
      <w:pPr>
        <w:spacing w:before="100" w:beforeAutospacing="1" w:after="100" w:afterAutospacing="1"/>
        <w:ind w:left="709"/>
        <w:contextualSpacing/>
        <w:jc w:val="both"/>
        <w:rPr>
          <w:rFonts w:ascii="Arial" w:hAnsi="Arial" w:cs="Arial"/>
        </w:rPr>
      </w:pPr>
      <w:r w:rsidRPr="00C236C0">
        <w:rPr>
          <w:rFonts w:ascii="Arial" w:hAnsi="Arial" w:cs="Arial"/>
        </w:rPr>
        <w:t>-стимулировать развитие сектора культурных услуг на территории  сельского поселения предоставляемых населению;</w:t>
      </w:r>
    </w:p>
    <w:p w:rsidR="00C236C0" w:rsidRPr="00C236C0" w:rsidRDefault="00C236C0" w:rsidP="00C236C0">
      <w:pPr>
        <w:spacing w:before="100" w:beforeAutospacing="1" w:after="100" w:afterAutospacing="1"/>
        <w:ind w:left="709"/>
        <w:contextualSpacing/>
        <w:jc w:val="both"/>
        <w:rPr>
          <w:rFonts w:ascii="Arial" w:hAnsi="Arial" w:cs="Arial"/>
        </w:rPr>
      </w:pPr>
      <w:r w:rsidRPr="00C236C0">
        <w:rPr>
          <w:rFonts w:ascii="Arial" w:hAnsi="Arial" w:cs="Arial"/>
        </w:rPr>
        <w:t>-стабилизировать развитие малого предпринимательства.</w:t>
      </w:r>
    </w:p>
    <w:p w:rsidR="00C236C0" w:rsidRPr="00C236C0" w:rsidRDefault="00C236C0" w:rsidP="00C236C0">
      <w:pPr>
        <w:spacing w:before="100" w:beforeAutospacing="1" w:after="100" w:afterAutospacing="1"/>
        <w:ind w:firstLine="4"/>
        <w:contextualSpacing/>
        <w:jc w:val="both"/>
        <w:rPr>
          <w:rFonts w:ascii="Arial" w:hAnsi="Arial" w:cs="Arial"/>
        </w:rPr>
      </w:pPr>
      <w:r w:rsidRPr="00C236C0">
        <w:rPr>
          <w:rFonts w:ascii="Arial" w:hAnsi="Arial" w:cs="Arial"/>
        </w:rPr>
        <w:t>2) В инфраструктуре:</w:t>
      </w:r>
    </w:p>
    <w:p w:rsidR="00C236C0" w:rsidRPr="00C236C0" w:rsidRDefault="00C236C0" w:rsidP="00C236C0">
      <w:pPr>
        <w:spacing w:before="100" w:beforeAutospacing="1" w:after="100" w:afterAutospacing="1"/>
        <w:ind w:left="709"/>
        <w:contextualSpacing/>
        <w:jc w:val="both"/>
        <w:rPr>
          <w:rFonts w:ascii="Arial" w:hAnsi="Arial" w:cs="Arial"/>
        </w:rPr>
      </w:pPr>
      <w:r w:rsidRPr="00C236C0">
        <w:rPr>
          <w:rFonts w:ascii="Arial" w:hAnsi="Arial" w:cs="Arial"/>
        </w:rPr>
        <w:t xml:space="preserve">-улучшить техническое состояние объектов и систем жилищно-коммунального комплекса, повысить качество обслуживания населения и создать более комфортные условия его проживания; </w:t>
      </w:r>
    </w:p>
    <w:p w:rsidR="00C236C0" w:rsidRPr="00C236C0" w:rsidRDefault="00C236C0" w:rsidP="00C236C0">
      <w:pPr>
        <w:spacing w:before="100" w:beforeAutospacing="1" w:after="100" w:afterAutospacing="1"/>
        <w:ind w:firstLine="4"/>
        <w:contextualSpacing/>
        <w:jc w:val="both"/>
        <w:rPr>
          <w:rFonts w:ascii="Arial" w:hAnsi="Arial" w:cs="Arial"/>
        </w:rPr>
      </w:pPr>
      <w:r w:rsidRPr="00C236C0">
        <w:rPr>
          <w:rFonts w:ascii="Arial" w:hAnsi="Arial" w:cs="Arial"/>
        </w:rPr>
        <w:t>4) В социальной сфере:</w:t>
      </w:r>
    </w:p>
    <w:p w:rsidR="00C236C0" w:rsidRPr="00C236C0" w:rsidRDefault="00C236C0" w:rsidP="00C236C0">
      <w:pPr>
        <w:spacing w:before="100" w:beforeAutospacing="1" w:after="100" w:afterAutospacing="1"/>
        <w:ind w:left="709"/>
        <w:contextualSpacing/>
        <w:jc w:val="both"/>
        <w:rPr>
          <w:rFonts w:ascii="Arial" w:hAnsi="Arial" w:cs="Arial"/>
        </w:rPr>
      </w:pPr>
      <w:r w:rsidRPr="00C236C0">
        <w:rPr>
          <w:rFonts w:ascii="Arial" w:hAnsi="Arial" w:cs="Arial"/>
        </w:rPr>
        <w:t xml:space="preserve">-повысить эффективность деятельности учреждений образования; </w:t>
      </w:r>
    </w:p>
    <w:p w:rsidR="00C236C0" w:rsidRPr="00C236C0" w:rsidRDefault="00C236C0" w:rsidP="00C236C0">
      <w:pPr>
        <w:spacing w:before="100" w:beforeAutospacing="1" w:after="100" w:afterAutospacing="1"/>
        <w:ind w:left="709"/>
        <w:contextualSpacing/>
        <w:jc w:val="both"/>
        <w:rPr>
          <w:rFonts w:ascii="Arial" w:hAnsi="Arial" w:cs="Arial"/>
        </w:rPr>
      </w:pPr>
      <w:r w:rsidRPr="00C236C0">
        <w:rPr>
          <w:rFonts w:ascii="Arial" w:hAnsi="Arial" w:cs="Arial"/>
        </w:rPr>
        <w:t xml:space="preserve">-укрепить материально-техническую базу учреждений образования; </w:t>
      </w:r>
    </w:p>
    <w:p w:rsidR="00C236C0" w:rsidRPr="00C236C0" w:rsidRDefault="00C236C0" w:rsidP="00C236C0">
      <w:pPr>
        <w:spacing w:before="100" w:beforeAutospacing="1" w:after="100" w:afterAutospacing="1"/>
        <w:ind w:left="709"/>
        <w:contextualSpacing/>
        <w:jc w:val="both"/>
        <w:rPr>
          <w:rFonts w:ascii="Arial" w:hAnsi="Arial" w:cs="Arial"/>
        </w:rPr>
      </w:pPr>
      <w:r w:rsidRPr="00C236C0">
        <w:rPr>
          <w:rFonts w:ascii="Arial" w:hAnsi="Arial" w:cs="Arial"/>
        </w:rPr>
        <w:t>-поддержать уровень здоровья до удовлетворительного состояния;</w:t>
      </w:r>
    </w:p>
    <w:p w:rsidR="00C236C0" w:rsidRPr="00C236C0" w:rsidRDefault="00C236C0" w:rsidP="00C236C0">
      <w:pPr>
        <w:spacing w:before="100" w:beforeAutospacing="1" w:after="100" w:afterAutospacing="1"/>
        <w:ind w:left="709"/>
        <w:contextualSpacing/>
        <w:jc w:val="both"/>
        <w:rPr>
          <w:rFonts w:ascii="Arial" w:hAnsi="Arial" w:cs="Arial"/>
        </w:rPr>
      </w:pPr>
      <w:r w:rsidRPr="00C236C0">
        <w:rPr>
          <w:rFonts w:ascii="Arial" w:hAnsi="Arial" w:cs="Arial"/>
        </w:rPr>
        <w:t xml:space="preserve">-создать комфортные условия для занятий физической культурой и спортом; </w:t>
      </w:r>
    </w:p>
    <w:p w:rsidR="00C236C0" w:rsidRPr="00C236C0" w:rsidRDefault="00C236C0" w:rsidP="00C236C0">
      <w:pPr>
        <w:spacing w:before="100" w:beforeAutospacing="1" w:after="100" w:afterAutospacing="1"/>
        <w:ind w:left="709"/>
        <w:contextualSpacing/>
        <w:jc w:val="both"/>
        <w:rPr>
          <w:rFonts w:ascii="Arial" w:hAnsi="Arial" w:cs="Arial"/>
        </w:rPr>
      </w:pPr>
      <w:r w:rsidRPr="00C236C0">
        <w:rPr>
          <w:rFonts w:ascii="Arial" w:hAnsi="Arial" w:cs="Arial"/>
        </w:rPr>
        <w:t xml:space="preserve">-повысить уровень проведения культурно-досуговых мероприятий; </w:t>
      </w:r>
    </w:p>
    <w:p w:rsidR="00C236C0" w:rsidRPr="00C236C0" w:rsidRDefault="00C236C0" w:rsidP="00C236C0">
      <w:pPr>
        <w:spacing w:before="100" w:beforeAutospacing="1" w:after="100" w:afterAutospacing="1"/>
        <w:ind w:left="707"/>
        <w:contextualSpacing/>
        <w:jc w:val="both"/>
        <w:rPr>
          <w:rFonts w:ascii="Arial" w:hAnsi="Arial" w:cs="Arial"/>
        </w:rPr>
      </w:pPr>
      <w:r w:rsidRPr="00C236C0">
        <w:rPr>
          <w:rFonts w:ascii="Arial" w:hAnsi="Arial" w:cs="Arial"/>
        </w:rPr>
        <w:t xml:space="preserve">-улучшить качество предоставляемых муниципальных услуг, услуг в сфере образования, культуры и спорта. </w:t>
      </w:r>
    </w:p>
    <w:p w:rsidR="00C236C0" w:rsidRPr="00C236C0" w:rsidRDefault="00C236C0" w:rsidP="00C236C0">
      <w:pPr>
        <w:autoSpaceDE w:val="0"/>
        <w:autoSpaceDN w:val="0"/>
        <w:ind w:left="-567" w:firstLine="1276"/>
        <w:jc w:val="both"/>
        <w:rPr>
          <w:rFonts w:ascii="Arial" w:hAnsi="Arial" w:cs="Arial"/>
        </w:rPr>
      </w:pPr>
      <w:r w:rsidRPr="00C236C0">
        <w:rPr>
          <w:rFonts w:ascii="Arial" w:hAnsi="Arial" w:cs="Arial"/>
        </w:rPr>
        <w:t>Результаты оценки эффективности реализации Программы и мероприятий  муниципальных целевых программ используются в целях обеспечения объективных решений по составу проектов, мероприятий целевых программ, предлагаемых к финансированию на очередной финансовый год, и распределения средств с учетом хода их реализации.</w:t>
      </w:r>
    </w:p>
    <w:p w:rsidR="00C236C0" w:rsidRPr="00C236C0" w:rsidRDefault="00C236C0" w:rsidP="00C236C0">
      <w:pPr>
        <w:spacing w:after="120"/>
        <w:ind w:firstLine="709"/>
        <w:contextualSpacing/>
        <w:jc w:val="both"/>
        <w:rPr>
          <w:rFonts w:ascii="Arial" w:hAnsi="Arial" w:cs="Arial"/>
        </w:rPr>
      </w:pPr>
      <w:r w:rsidRPr="00C236C0">
        <w:rPr>
          <w:rFonts w:ascii="Arial" w:hAnsi="Arial" w:cs="Arial"/>
        </w:rPr>
        <w:t>Основными показателями, характеризующими изменения социально – экономического положения сельского поселения  в результате реализации программы являются:</w:t>
      </w:r>
    </w:p>
    <w:p w:rsidR="00C236C0" w:rsidRPr="00C236C0" w:rsidRDefault="00C236C0" w:rsidP="00C236C0">
      <w:pPr>
        <w:spacing w:after="120"/>
        <w:ind w:firstLine="709"/>
        <w:contextualSpacing/>
        <w:jc w:val="both"/>
        <w:rPr>
          <w:rFonts w:ascii="Arial" w:hAnsi="Arial" w:cs="Arial"/>
        </w:rPr>
      </w:pPr>
      <w:r w:rsidRPr="00C236C0">
        <w:rPr>
          <w:rFonts w:ascii="Arial" w:hAnsi="Arial" w:cs="Arial"/>
        </w:rPr>
        <w:t>-динамика объемов промышленного  и сельскохозяйственного производства;</w:t>
      </w:r>
    </w:p>
    <w:p w:rsidR="00C236C0" w:rsidRPr="00C236C0" w:rsidRDefault="00C236C0" w:rsidP="00C236C0">
      <w:pPr>
        <w:spacing w:after="120"/>
        <w:ind w:firstLine="709"/>
        <w:contextualSpacing/>
        <w:jc w:val="both"/>
        <w:rPr>
          <w:rFonts w:ascii="Arial" w:hAnsi="Arial" w:cs="Arial"/>
        </w:rPr>
      </w:pPr>
      <w:r w:rsidRPr="00C236C0">
        <w:rPr>
          <w:rFonts w:ascii="Arial" w:hAnsi="Arial" w:cs="Arial"/>
        </w:rPr>
        <w:t>-поступления налогов и других обязательных платежей, собираемых на территории сельского поселения.</w:t>
      </w:r>
    </w:p>
    <w:p w:rsidR="00C236C0" w:rsidRPr="00C236C0" w:rsidRDefault="00C236C0" w:rsidP="00C236C0">
      <w:pPr>
        <w:autoSpaceDE w:val="0"/>
        <w:autoSpaceDN w:val="0"/>
        <w:ind w:firstLine="709"/>
        <w:jc w:val="both"/>
        <w:rPr>
          <w:rFonts w:ascii="Arial" w:hAnsi="Arial" w:cs="Arial"/>
        </w:rPr>
      </w:pPr>
      <w:r w:rsidRPr="00C236C0">
        <w:rPr>
          <w:rFonts w:ascii="Arial" w:hAnsi="Arial" w:cs="Arial"/>
        </w:rPr>
        <w:t xml:space="preserve">Основанием для проведения оценки эффективности реализации Программы является формирование перечня проектов, мероприятий, предлагаемых к финансированию за счет бюджетных средств в очередном финансовом году и плановом периоде. </w:t>
      </w:r>
    </w:p>
    <w:p w:rsidR="00C236C0" w:rsidRPr="00C236C0" w:rsidRDefault="00C236C0" w:rsidP="00C236C0">
      <w:pPr>
        <w:autoSpaceDE w:val="0"/>
        <w:autoSpaceDN w:val="0"/>
        <w:ind w:firstLine="709"/>
        <w:jc w:val="both"/>
        <w:rPr>
          <w:rFonts w:ascii="Arial" w:hAnsi="Arial" w:cs="Arial"/>
        </w:rPr>
      </w:pPr>
      <w:r w:rsidRPr="00C236C0">
        <w:rPr>
          <w:rFonts w:ascii="Arial" w:hAnsi="Arial" w:cs="Arial"/>
        </w:rPr>
        <w:t>Программа оценивается на предмет их результативности и бюджетной эффективности. Под оценкой понимается экспертиза программ, направленная на анализ их качества, произведенного ими эффекта и сравнение достигнутых результатов с определенными критериями.</w:t>
      </w:r>
    </w:p>
    <w:p w:rsidR="00C236C0" w:rsidRPr="00C236C0" w:rsidRDefault="00C236C0" w:rsidP="00C236C0">
      <w:pPr>
        <w:autoSpaceDE w:val="0"/>
        <w:autoSpaceDN w:val="0"/>
        <w:ind w:firstLine="709"/>
        <w:jc w:val="both"/>
        <w:rPr>
          <w:rFonts w:ascii="Arial" w:hAnsi="Arial" w:cs="Arial"/>
        </w:rPr>
      </w:pPr>
      <w:r w:rsidRPr="00C236C0">
        <w:rPr>
          <w:rFonts w:ascii="Arial" w:hAnsi="Arial" w:cs="Arial"/>
        </w:rPr>
        <w:t xml:space="preserve">Основным инструментом оценки эффективности реализации программ являются сведения, показатели и методики их расчетов. </w:t>
      </w:r>
    </w:p>
    <w:p w:rsidR="00C236C0" w:rsidRPr="00C236C0" w:rsidRDefault="00C236C0" w:rsidP="00C236C0">
      <w:pPr>
        <w:autoSpaceDE w:val="0"/>
        <w:autoSpaceDN w:val="0"/>
        <w:ind w:firstLine="709"/>
        <w:jc w:val="both"/>
        <w:rPr>
          <w:rFonts w:ascii="Arial" w:hAnsi="Arial" w:cs="Arial"/>
        </w:rPr>
      </w:pPr>
    </w:p>
    <w:p w:rsidR="00C236C0" w:rsidRPr="00C236C0" w:rsidRDefault="00C236C0" w:rsidP="00C236C0">
      <w:pPr>
        <w:widowControl w:val="0"/>
        <w:autoSpaceDE w:val="0"/>
        <w:autoSpaceDN w:val="0"/>
        <w:jc w:val="right"/>
        <w:rPr>
          <w:rFonts w:ascii="Courier New" w:hAnsi="Courier New" w:cs="Courier New"/>
          <w:sz w:val="22"/>
          <w:szCs w:val="22"/>
        </w:rPr>
      </w:pPr>
    </w:p>
    <w:p w:rsidR="00C236C0" w:rsidRPr="00C236C0" w:rsidRDefault="00C236C0" w:rsidP="00C236C0">
      <w:pPr>
        <w:widowControl w:val="0"/>
        <w:autoSpaceDE w:val="0"/>
        <w:autoSpaceDN w:val="0"/>
        <w:jc w:val="right"/>
        <w:rPr>
          <w:rFonts w:ascii="Courier New" w:hAnsi="Courier New" w:cs="Courier New"/>
          <w:sz w:val="22"/>
          <w:szCs w:val="22"/>
        </w:rPr>
      </w:pPr>
    </w:p>
    <w:p w:rsidR="00C236C0" w:rsidRPr="00C236C0" w:rsidRDefault="00C236C0" w:rsidP="00C236C0">
      <w:pPr>
        <w:widowControl w:val="0"/>
        <w:autoSpaceDE w:val="0"/>
        <w:autoSpaceDN w:val="0"/>
        <w:jc w:val="right"/>
        <w:rPr>
          <w:rFonts w:ascii="Courier New" w:hAnsi="Courier New" w:cs="Courier New"/>
          <w:sz w:val="22"/>
          <w:szCs w:val="22"/>
        </w:rPr>
      </w:pPr>
    </w:p>
    <w:p w:rsidR="00C236C0" w:rsidRPr="00C236C0" w:rsidRDefault="00C236C0" w:rsidP="00C236C0">
      <w:pPr>
        <w:widowControl w:val="0"/>
        <w:autoSpaceDE w:val="0"/>
        <w:autoSpaceDN w:val="0"/>
        <w:jc w:val="right"/>
        <w:rPr>
          <w:rFonts w:ascii="Courier New" w:hAnsi="Courier New" w:cs="Courier New"/>
          <w:sz w:val="22"/>
          <w:szCs w:val="22"/>
        </w:rPr>
      </w:pPr>
    </w:p>
    <w:p w:rsidR="00C236C0" w:rsidRPr="00C236C0" w:rsidRDefault="00C236C0" w:rsidP="00C236C0">
      <w:pPr>
        <w:widowControl w:val="0"/>
        <w:autoSpaceDE w:val="0"/>
        <w:autoSpaceDN w:val="0"/>
        <w:jc w:val="right"/>
        <w:rPr>
          <w:rFonts w:ascii="Courier New" w:hAnsi="Courier New" w:cs="Courier New"/>
          <w:sz w:val="22"/>
          <w:szCs w:val="22"/>
        </w:rPr>
      </w:pPr>
    </w:p>
    <w:p w:rsidR="00C236C0" w:rsidRPr="00C236C0" w:rsidRDefault="00C236C0" w:rsidP="00C236C0">
      <w:pPr>
        <w:spacing w:after="120"/>
        <w:ind w:left="284" w:firstLine="544"/>
        <w:contextualSpacing/>
        <w:jc w:val="center"/>
        <w:rPr>
          <w:rFonts w:ascii="Arial" w:hAnsi="Arial" w:cs="Arial"/>
          <w:b/>
        </w:rPr>
      </w:pPr>
      <w:r w:rsidRPr="00C236C0">
        <w:rPr>
          <w:rFonts w:ascii="Arial" w:hAnsi="Arial" w:cs="Arial"/>
          <w:b/>
        </w:rPr>
        <w:lastRenderedPageBreak/>
        <w:t xml:space="preserve">10.Организация управления Программой и </w:t>
      </w:r>
      <w:proofErr w:type="gramStart"/>
      <w:r w:rsidRPr="00C236C0">
        <w:rPr>
          <w:rFonts w:ascii="Arial" w:hAnsi="Arial" w:cs="Arial"/>
          <w:b/>
        </w:rPr>
        <w:t>контроль за</w:t>
      </w:r>
      <w:proofErr w:type="gramEnd"/>
      <w:r w:rsidRPr="00C236C0">
        <w:rPr>
          <w:rFonts w:ascii="Arial" w:hAnsi="Arial" w:cs="Arial"/>
          <w:b/>
        </w:rPr>
        <w:t xml:space="preserve"> ходом ее реализации</w:t>
      </w:r>
    </w:p>
    <w:p w:rsidR="00C236C0" w:rsidRPr="00C236C0" w:rsidRDefault="00C236C0" w:rsidP="00C236C0">
      <w:pPr>
        <w:spacing w:after="120"/>
        <w:ind w:left="284" w:firstLine="544"/>
        <w:contextualSpacing/>
        <w:jc w:val="center"/>
        <w:rPr>
          <w:rFonts w:ascii="Arial" w:hAnsi="Arial" w:cs="Arial"/>
          <w:b/>
        </w:rPr>
      </w:pPr>
    </w:p>
    <w:p w:rsidR="00C236C0" w:rsidRPr="00C236C0" w:rsidRDefault="00C236C0" w:rsidP="00C236C0">
      <w:pPr>
        <w:ind w:firstLine="709"/>
        <w:jc w:val="both"/>
        <w:rPr>
          <w:rFonts w:ascii="Arial" w:hAnsi="Arial" w:cs="Arial"/>
        </w:rPr>
      </w:pPr>
      <w:r w:rsidRPr="00C236C0">
        <w:rPr>
          <w:rFonts w:ascii="Arial" w:hAnsi="Arial" w:cs="Arial"/>
        </w:rPr>
        <w:t>Программа социально-экономического развития муниципального образования «</w:t>
      </w:r>
      <w:proofErr w:type="spellStart"/>
      <w:r w:rsidRPr="00C236C0">
        <w:rPr>
          <w:rFonts w:ascii="Arial" w:hAnsi="Arial" w:cs="Arial"/>
        </w:rPr>
        <w:t>Ирхидей</w:t>
      </w:r>
      <w:proofErr w:type="spellEnd"/>
      <w:r w:rsidRPr="00C236C0">
        <w:rPr>
          <w:rFonts w:ascii="Arial" w:hAnsi="Arial" w:cs="Arial"/>
        </w:rPr>
        <w:t>» утверждается представительным органом местного самоуправления по представлению Главы муниципального образования «</w:t>
      </w:r>
      <w:proofErr w:type="spellStart"/>
      <w:r w:rsidRPr="00C236C0">
        <w:rPr>
          <w:rFonts w:ascii="Arial" w:hAnsi="Arial" w:cs="Arial"/>
        </w:rPr>
        <w:t>Ирхидей</w:t>
      </w:r>
      <w:proofErr w:type="spellEnd"/>
      <w:r w:rsidRPr="00C236C0">
        <w:rPr>
          <w:rFonts w:ascii="Arial" w:hAnsi="Arial" w:cs="Arial"/>
        </w:rPr>
        <w:t xml:space="preserve">», </w:t>
      </w:r>
      <w:proofErr w:type="gramStart"/>
      <w:r w:rsidRPr="00C236C0">
        <w:rPr>
          <w:rFonts w:ascii="Arial" w:hAnsi="Arial" w:cs="Arial"/>
        </w:rPr>
        <w:t>который</w:t>
      </w:r>
      <w:proofErr w:type="gramEnd"/>
      <w:r w:rsidRPr="00C236C0">
        <w:rPr>
          <w:rFonts w:ascii="Arial" w:hAnsi="Arial" w:cs="Arial"/>
        </w:rPr>
        <w:t xml:space="preserve"> осуществляет общее руководство Программой.</w:t>
      </w:r>
    </w:p>
    <w:p w:rsidR="00C236C0" w:rsidRPr="00C236C0" w:rsidRDefault="00C236C0" w:rsidP="00C236C0">
      <w:pPr>
        <w:ind w:firstLine="709"/>
        <w:jc w:val="both"/>
        <w:rPr>
          <w:rFonts w:ascii="Arial" w:hAnsi="Arial" w:cs="Arial"/>
        </w:rPr>
      </w:pPr>
      <w:r w:rsidRPr="00C236C0">
        <w:rPr>
          <w:rFonts w:ascii="Arial" w:hAnsi="Arial" w:cs="Arial"/>
        </w:rPr>
        <w:t>Полномочия Думы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ind w:firstLine="709"/>
        <w:jc w:val="both"/>
        <w:rPr>
          <w:rFonts w:ascii="Arial" w:hAnsi="Arial" w:cs="Arial"/>
        </w:rPr>
      </w:pPr>
      <w:r w:rsidRPr="00C236C0">
        <w:rPr>
          <w:rFonts w:ascii="Arial" w:hAnsi="Arial" w:cs="Arial"/>
        </w:rPr>
        <w:t>– утверждение Программы социально-экономического развития поселения;</w:t>
      </w:r>
    </w:p>
    <w:p w:rsidR="00C236C0" w:rsidRPr="00C236C0" w:rsidRDefault="00C236C0" w:rsidP="00C236C0">
      <w:pPr>
        <w:ind w:firstLine="709"/>
        <w:jc w:val="both"/>
        <w:rPr>
          <w:rFonts w:ascii="Arial" w:hAnsi="Arial" w:cs="Arial"/>
        </w:rPr>
      </w:pPr>
      <w:r w:rsidRPr="00C236C0">
        <w:rPr>
          <w:rFonts w:ascii="Arial" w:hAnsi="Arial" w:cs="Arial"/>
        </w:rPr>
        <w:t>– определение объемов и источников финансирования;</w:t>
      </w:r>
    </w:p>
    <w:p w:rsidR="00C236C0" w:rsidRPr="00C236C0" w:rsidRDefault="00C236C0" w:rsidP="00C236C0">
      <w:pPr>
        <w:ind w:firstLine="709"/>
        <w:jc w:val="both"/>
        <w:rPr>
          <w:rFonts w:ascii="Arial" w:hAnsi="Arial" w:cs="Arial"/>
        </w:rPr>
      </w:pPr>
      <w:r w:rsidRPr="00C236C0">
        <w:rPr>
          <w:rFonts w:ascii="Arial" w:hAnsi="Arial" w:cs="Arial"/>
        </w:rPr>
        <w:t>– утверждение нормативных правовых актов, предусмотренных Программой, в рамках собственной компетенции и в соответствии с Уставом муниципального образования;</w:t>
      </w:r>
    </w:p>
    <w:p w:rsidR="00C236C0" w:rsidRPr="00C236C0" w:rsidRDefault="00C236C0" w:rsidP="00C236C0">
      <w:pPr>
        <w:ind w:firstLine="709"/>
        <w:jc w:val="both"/>
        <w:rPr>
          <w:rFonts w:ascii="Arial" w:hAnsi="Arial" w:cs="Arial"/>
        </w:rPr>
      </w:pPr>
      <w:r w:rsidRPr="00C236C0">
        <w:rPr>
          <w:rFonts w:ascii="Arial" w:hAnsi="Arial" w:cs="Arial"/>
        </w:rPr>
        <w:t xml:space="preserve">– </w:t>
      </w:r>
      <w:proofErr w:type="gramStart"/>
      <w:r w:rsidRPr="00C236C0">
        <w:rPr>
          <w:rFonts w:ascii="Arial" w:hAnsi="Arial" w:cs="Arial"/>
        </w:rPr>
        <w:t>контроль за</w:t>
      </w:r>
      <w:proofErr w:type="gramEnd"/>
      <w:r w:rsidRPr="00C236C0">
        <w:rPr>
          <w:rFonts w:ascii="Arial" w:hAnsi="Arial" w:cs="Arial"/>
        </w:rPr>
        <w:t xml:space="preserve"> ходом реализации Программы.</w:t>
      </w:r>
    </w:p>
    <w:p w:rsidR="00C236C0" w:rsidRPr="00C236C0" w:rsidRDefault="00C236C0" w:rsidP="00C236C0">
      <w:pPr>
        <w:ind w:firstLine="709"/>
        <w:jc w:val="both"/>
        <w:rPr>
          <w:rFonts w:ascii="Arial" w:hAnsi="Arial" w:cs="Arial"/>
        </w:rPr>
      </w:pPr>
      <w:r w:rsidRPr="00C236C0">
        <w:rPr>
          <w:rFonts w:ascii="Arial" w:hAnsi="Arial" w:cs="Arial"/>
        </w:rPr>
        <w:t>Организационная структура управления Программой базируется на существующей структуре органов местного самоуправления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ind w:firstLine="709"/>
        <w:jc w:val="both"/>
        <w:rPr>
          <w:rFonts w:ascii="Arial" w:hAnsi="Arial" w:cs="Arial"/>
        </w:rPr>
      </w:pPr>
      <w:r w:rsidRPr="00C236C0">
        <w:rPr>
          <w:rFonts w:ascii="Arial" w:hAnsi="Arial" w:cs="Arial"/>
        </w:rPr>
        <w:t>Выполнение оперативных функций по реализации Программы осуществляется сотрудниками администрации муниципального образования «</w:t>
      </w:r>
      <w:proofErr w:type="spellStart"/>
      <w:r w:rsidRPr="00C236C0">
        <w:rPr>
          <w:rFonts w:ascii="Arial" w:hAnsi="Arial" w:cs="Arial"/>
        </w:rPr>
        <w:t>Ирхидей</w:t>
      </w:r>
      <w:proofErr w:type="spellEnd"/>
      <w:r w:rsidRPr="00C236C0">
        <w:rPr>
          <w:rFonts w:ascii="Arial" w:hAnsi="Arial" w:cs="Arial"/>
        </w:rPr>
        <w:t>» по поручениям Главы муниципального образования «</w:t>
      </w:r>
      <w:proofErr w:type="spellStart"/>
      <w:r w:rsidRPr="00C236C0">
        <w:rPr>
          <w:rFonts w:ascii="Arial" w:hAnsi="Arial" w:cs="Arial"/>
        </w:rPr>
        <w:t>Ирхидей</w:t>
      </w:r>
      <w:proofErr w:type="spellEnd"/>
      <w:r w:rsidRPr="00C236C0">
        <w:rPr>
          <w:rFonts w:ascii="Arial" w:hAnsi="Arial" w:cs="Arial"/>
        </w:rPr>
        <w:t>», а также депутатами Думы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ind w:firstLine="709"/>
        <w:jc w:val="both"/>
        <w:rPr>
          <w:rFonts w:ascii="Arial" w:hAnsi="Arial" w:cs="Arial"/>
        </w:rPr>
      </w:pPr>
      <w:r w:rsidRPr="00C236C0">
        <w:rPr>
          <w:rFonts w:ascii="Arial" w:hAnsi="Arial" w:cs="Arial"/>
        </w:rPr>
        <w:t>Одним из основных элементов управления Программой является план действий по ее реализации, утверждаемый Главой муниципального образования «</w:t>
      </w:r>
      <w:proofErr w:type="spellStart"/>
      <w:r w:rsidRPr="00C236C0">
        <w:rPr>
          <w:rFonts w:ascii="Arial" w:hAnsi="Arial" w:cs="Arial"/>
        </w:rPr>
        <w:t>Ирхидей</w:t>
      </w:r>
      <w:proofErr w:type="spellEnd"/>
      <w:r w:rsidRPr="00C236C0">
        <w:rPr>
          <w:rFonts w:ascii="Arial" w:hAnsi="Arial" w:cs="Arial"/>
        </w:rPr>
        <w:t>». Данный план включает основные мероприятия Программы с указанием ответственных исполнителей и сроков выполнения мероприятий, а также регламент представления отчетов о ходе реализации Программы Главе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ind w:firstLine="709"/>
        <w:jc w:val="both"/>
        <w:rPr>
          <w:rFonts w:ascii="Arial" w:hAnsi="Arial" w:cs="Arial"/>
        </w:rPr>
      </w:pPr>
      <w:r w:rsidRPr="00C236C0">
        <w:rPr>
          <w:rFonts w:ascii="Arial" w:hAnsi="Arial" w:cs="Arial"/>
        </w:rPr>
        <w:t>Полномочия Главы муниципального образования «</w:t>
      </w:r>
      <w:proofErr w:type="spellStart"/>
      <w:r w:rsidRPr="00C236C0">
        <w:rPr>
          <w:rFonts w:ascii="Arial" w:hAnsi="Arial" w:cs="Arial"/>
        </w:rPr>
        <w:t>Ирхидей</w:t>
      </w:r>
      <w:proofErr w:type="spellEnd"/>
      <w:r w:rsidRPr="00C236C0">
        <w:rPr>
          <w:rFonts w:ascii="Arial" w:hAnsi="Arial" w:cs="Arial"/>
        </w:rPr>
        <w:t>»:</w:t>
      </w:r>
    </w:p>
    <w:p w:rsidR="00C236C0" w:rsidRPr="00C236C0" w:rsidRDefault="00C236C0" w:rsidP="00C236C0">
      <w:pPr>
        <w:ind w:firstLine="709"/>
        <w:jc w:val="both"/>
        <w:rPr>
          <w:rFonts w:ascii="Arial" w:hAnsi="Arial" w:cs="Arial"/>
        </w:rPr>
      </w:pPr>
      <w:r w:rsidRPr="00C236C0">
        <w:rPr>
          <w:rFonts w:ascii="Arial" w:hAnsi="Arial" w:cs="Arial"/>
        </w:rPr>
        <w:t>– осуществление общего руководства Программой;</w:t>
      </w:r>
    </w:p>
    <w:p w:rsidR="00C236C0" w:rsidRPr="00C236C0" w:rsidRDefault="00C236C0" w:rsidP="00C236C0">
      <w:pPr>
        <w:ind w:firstLine="709"/>
        <w:jc w:val="both"/>
        <w:rPr>
          <w:rFonts w:ascii="Arial" w:hAnsi="Arial" w:cs="Arial"/>
        </w:rPr>
      </w:pPr>
      <w:r w:rsidRPr="00C236C0">
        <w:rPr>
          <w:rFonts w:ascii="Arial" w:hAnsi="Arial" w:cs="Arial"/>
        </w:rPr>
        <w:t>– обеспечение механизмов и процедур управления Программой;</w:t>
      </w:r>
    </w:p>
    <w:p w:rsidR="00C236C0" w:rsidRPr="00C236C0" w:rsidRDefault="00C236C0" w:rsidP="00C236C0">
      <w:pPr>
        <w:ind w:firstLine="709"/>
        <w:jc w:val="both"/>
        <w:rPr>
          <w:rFonts w:ascii="Arial" w:hAnsi="Arial" w:cs="Arial"/>
        </w:rPr>
      </w:pPr>
      <w:r w:rsidRPr="00C236C0">
        <w:rPr>
          <w:rFonts w:ascii="Arial" w:hAnsi="Arial" w:cs="Arial"/>
        </w:rPr>
        <w:t>–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w:t>
      </w:r>
    </w:p>
    <w:p w:rsidR="00C236C0" w:rsidRPr="00C236C0" w:rsidRDefault="00C236C0" w:rsidP="00C236C0">
      <w:pPr>
        <w:ind w:firstLine="709"/>
        <w:jc w:val="both"/>
        <w:rPr>
          <w:rFonts w:ascii="Arial" w:hAnsi="Arial" w:cs="Arial"/>
        </w:rPr>
      </w:pPr>
      <w:r w:rsidRPr="00C236C0">
        <w:rPr>
          <w:rFonts w:ascii="Arial" w:hAnsi="Arial" w:cs="Arial"/>
        </w:rPr>
        <w:t>– принятие нормативных правовых актов в рамках своей компетенции и в соответствии с Уставом;</w:t>
      </w:r>
    </w:p>
    <w:p w:rsidR="00C236C0" w:rsidRPr="00C236C0" w:rsidRDefault="00C236C0" w:rsidP="00C236C0">
      <w:pPr>
        <w:ind w:firstLine="709"/>
        <w:jc w:val="both"/>
        <w:rPr>
          <w:rFonts w:ascii="Arial" w:hAnsi="Arial" w:cs="Arial"/>
        </w:rPr>
      </w:pPr>
      <w:r w:rsidRPr="00C236C0">
        <w:rPr>
          <w:rFonts w:ascii="Arial" w:hAnsi="Arial" w:cs="Arial"/>
        </w:rPr>
        <w:t>– постановка оперативных и долгосрочных задач по реализации стратегических приоритетов и основных мероприятий Программы, в том числе ежегодное рассмотрение и утверждение перечня основных мероприятий, объемов их финансирования и сроков реализации;</w:t>
      </w:r>
    </w:p>
    <w:p w:rsidR="00C236C0" w:rsidRPr="00C236C0" w:rsidRDefault="00C236C0" w:rsidP="00C236C0">
      <w:pPr>
        <w:ind w:firstLine="709"/>
        <w:jc w:val="both"/>
        <w:rPr>
          <w:rFonts w:ascii="Arial" w:hAnsi="Arial" w:cs="Arial"/>
        </w:rPr>
      </w:pPr>
      <w:r w:rsidRPr="00C236C0">
        <w:rPr>
          <w:rFonts w:ascii="Arial" w:hAnsi="Arial" w:cs="Arial"/>
        </w:rPr>
        <w:t>– подготовка заключения о ходе выполнения Программы, рассмотрение предложений по внесению изменений по приоритетности отдельных программных мероприятий;</w:t>
      </w:r>
    </w:p>
    <w:p w:rsidR="00C236C0" w:rsidRPr="00C236C0" w:rsidRDefault="00C236C0" w:rsidP="00C236C0">
      <w:pPr>
        <w:ind w:firstLine="709"/>
        <w:jc w:val="both"/>
        <w:rPr>
          <w:rFonts w:ascii="Arial" w:hAnsi="Arial" w:cs="Arial"/>
        </w:rPr>
      </w:pPr>
      <w:r w:rsidRPr="00C236C0">
        <w:rPr>
          <w:rFonts w:ascii="Arial" w:hAnsi="Arial" w:cs="Arial"/>
        </w:rPr>
        <w:t>– иные полномочия.</w:t>
      </w:r>
    </w:p>
    <w:p w:rsidR="00C236C0" w:rsidRPr="00C236C0" w:rsidRDefault="00C236C0" w:rsidP="00C236C0">
      <w:pPr>
        <w:ind w:firstLine="709"/>
        <w:jc w:val="both"/>
        <w:rPr>
          <w:rFonts w:ascii="Arial" w:hAnsi="Arial" w:cs="Arial"/>
        </w:rPr>
      </w:pPr>
      <w:r w:rsidRPr="00C236C0">
        <w:rPr>
          <w:rFonts w:ascii="Arial" w:hAnsi="Arial" w:cs="Arial"/>
        </w:rPr>
        <w:t>Специалисты администрации муниципального образования «</w:t>
      </w:r>
      <w:proofErr w:type="spellStart"/>
      <w:r w:rsidRPr="00C236C0">
        <w:rPr>
          <w:rFonts w:ascii="Arial" w:hAnsi="Arial" w:cs="Arial"/>
        </w:rPr>
        <w:t>Ирхидей</w:t>
      </w:r>
      <w:proofErr w:type="spellEnd"/>
      <w:r w:rsidRPr="00C236C0">
        <w:rPr>
          <w:rFonts w:ascii="Arial" w:hAnsi="Arial" w:cs="Arial"/>
        </w:rPr>
        <w:t>» осуществляют следующие функции:</w:t>
      </w:r>
    </w:p>
    <w:p w:rsidR="00C236C0" w:rsidRPr="00C236C0" w:rsidRDefault="00C236C0" w:rsidP="00C236C0">
      <w:pPr>
        <w:ind w:firstLine="709"/>
        <w:jc w:val="both"/>
        <w:rPr>
          <w:rFonts w:ascii="Arial" w:hAnsi="Arial" w:cs="Arial"/>
        </w:rPr>
      </w:pPr>
      <w:r w:rsidRPr="00C236C0">
        <w:rPr>
          <w:rFonts w:ascii="Arial" w:hAnsi="Arial" w:cs="Arial"/>
        </w:rPr>
        <w:t>– подготовка проектов нормативных правовых актов в подведомственной сфере в рамках своей компетенции;</w:t>
      </w:r>
    </w:p>
    <w:p w:rsidR="00C236C0" w:rsidRPr="00C236C0" w:rsidRDefault="00C236C0" w:rsidP="00C236C0">
      <w:pPr>
        <w:ind w:firstLine="709"/>
        <w:jc w:val="both"/>
        <w:rPr>
          <w:rFonts w:ascii="Arial" w:hAnsi="Arial" w:cs="Arial"/>
        </w:rPr>
      </w:pPr>
      <w:r w:rsidRPr="00C236C0">
        <w:rPr>
          <w:rFonts w:ascii="Arial" w:hAnsi="Arial" w:cs="Arial"/>
        </w:rPr>
        <w:t>– формирование заявок на выделение средств из бюджетов других уровней и их защита в отделе финансов района;</w:t>
      </w:r>
    </w:p>
    <w:p w:rsidR="00C236C0" w:rsidRPr="00C236C0" w:rsidRDefault="00C236C0" w:rsidP="00C236C0">
      <w:pPr>
        <w:ind w:firstLine="709"/>
        <w:jc w:val="both"/>
        <w:rPr>
          <w:rFonts w:ascii="Arial" w:hAnsi="Arial" w:cs="Arial"/>
        </w:rPr>
      </w:pPr>
      <w:r w:rsidRPr="00C236C0">
        <w:rPr>
          <w:rFonts w:ascii="Arial" w:hAnsi="Arial" w:cs="Arial"/>
        </w:rPr>
        <w:t>– подготовка предложений, связанных с корректировкой целевых показателей, сроков, исполнителей и объемов ресурсов по мероприятиям Программы.</w:t>
      </w:r>
      <w:bookmarkStart w:id="1" w:name="_GoBack"/>
      <w:bookmarkEnd w:id="1"/>
    </w:p>
    <w:sectPr w:rsidR="00C236C0" w:rsidRPr="00C23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Shruti">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7" w:usb1="00000000" w:usb2="00000000" w:usb3="00000000" w:csb0="00000013"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4BC" w:rsidRDefault="00C236C0">
    <w:pPr>
      <w:pStyle w:val="ad"/>
      <w:jc w:val="center"/>
    </w:pPr>
    <w:r>
      <w:fldChar w:fldCharType="begin"/>
    </w:r>
    <w:r>
      <w:instrText xml:space="preserve"> PAGE </w:instrText>
    </w:r>
    <w:r>
      <w:fldChar w:fldCharType="separate"/>
    </w:r>
    <w:r>
      <w:rPr>
        <w:noProof/>
      </w:rPr>
      <w:t>61</w:t>
    </w:r>
    <w:r>
      <w:fldChar w:fldCharType="end"/>
    </w:r>
  </w:p>
  <w:p w:rsidR="00A264BC" w:rsidRDefault="00C236C0">
    <w:pPr>
      <w:pStyle w:val="ad"/>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start w:val="1"/>
      <w:numFmt w:val="bullet"/>
      <w:lvlText w:val=""/>
      <w:lvlJc w:val="left"/>
      <w:pPr>
        <w:tabs>
          <w:tab w:val="num" w:pos="1429"/>
        </w:tabs>
        <w:ind w:left="1429" w:hanging="360"/>
      </w:pPr>
      <w:rPr>
        <w:rFonts w:ascii="Symbol" w:hAnsi="Symbol" w:cs="OpenSymbol"/>
      </w:rPr>
    </w:lvl>
  </w:abstractNum>
  <w:abstractNum w:abstractNumId="2">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3">
    <w:nsid w:val="02A6439B"/>
    <w:multiLevelType w:val="hybridMultilevel"/>
    <w:tmpl w:val="AD28485A"/>
    <w:lvl w:ilvl="0" w:tplc="141E1B1E">
      <w:start w:val="5"/>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D8606A7"/>
    <w:multiLevelType w:val="hybridMultilevel"/>
    <w:tmpl w:val="D2E2E8E4"/>
    <w:lvl w:ilvl="0" w:tplc="FFFFFFFF">
      <w:start w:val="1"/>
      <w:numFmt w:val="decimal"/>
      <w:lvlText w:val="%1."/>
      <w:lvlJc w:val="left"/>
      <w:pPr>
        <w:tabs>
          <w:tab w:val="num" w:pos="1068"/>
        </w:tabs>
        <w:ind w:left="1068"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821AF4"/>
    <w:multiLevelType w:val="multilevel"/>
    <w:tmpl w:val="7FC0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15318C"/>
    <w:multiLevelType w:val="hybridMultilevel"/>
    <w:tmpl w:val="4D70337A"/>
    <w:lvl w:ilvl="0" w:tplc="4CA6E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5A27B9"/>
    <w:multiLevelType w:val="hybridMultilevel"/>
    <w:tmpl w:val="F57C1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6F7DFC"/>
    <w:multiLevelType w:val="hybridMultilevel"/>
    <w:tmpl w:val="1986B08C"/>
    <w:lvl w:ilvl="0" w:tplc="FFFFFFFF">
      <w:start w:val="1"/>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0">
    <w:nsid w:val="27C617D9"/>
    <w:multiLevelType w:val="hybridMultilevel"/>
    <w:tmpl w:val="2A267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2">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3">
    <w:nsid w:val="3E3A0A38"/>
    <w:multiLevelType w:val="hybridMultilevel"/>
    <w:tmpl w:val="F2647AD0"/>
    <w:lvl w:ilvl="0" w:tplc="3D22BE24">
      <w:start w:val="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4">
    <w:nsid w:val="4A5C6971"/>
    <w:multiLevelType w:val="hybridMultilevel"/>
    <w:tmpl w:val="CBBEB0BC"/>
    <w:lvl w:ilvl="0" w:tplc="436A8A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342C5B"/>
    <w:multiLevelType w:val="hybridMultilevel"/>
    <w:tmpl w:val="F3D26EF8"/>
    <w:lvl w:ilvl="0" w:tplc="1E26DC5A">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B564E03"/>
    <w:multiLevelType w:val="hybridMultilevel"/>
    <w:tmpl w:val="2D440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9">
    <w:nsid w:val="62CA2A5B"/>
    <w:multiLevelType w:val="multilevel"/>
    <w:tmpl w:val="31E6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CD26A0"/>
    <w:multiLevelType w:val="hybridMultilevel"/>
    <w:tmpl w:val="FFCCB966"/>
    <w:lvl w:ilvl="0" w:tplc="EC2A912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33506C"/>
    <w:multiLevelType w:val="hybridMultilevel"/>
    <w:tmpl w:val="843EC63E"/>
    <w:lvl w:ilvl="0" w:tplc="A894CD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9FF3A68"/>
    <w:multiLevelType w:val="multilevel"/>
    <w:tmpl w:val="B8FE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F4851"/>
    <w:multiLevelType w:val="hybridMultilevel"/>
    <w:tmpl w:val="1F9A9928"/>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D1D444B"/>
    <w:multiLevelType w:val="hybridMultilevel"/>
    <w:tmpl w:val="2126F45C"/>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0497C1C"/>
    <w:multiLevelType w:val="hybridMultilevel"/>
    <w:tmpl w:val="3486884E"/>
    <w:lvl w:ilvl="0" w:tplc="B06A66DA">
      <w:start w:val="1"/>
      <w:numFmt w:val="bullet"/>
      <w:lvlText w:val=""/>
      <w:lvlJc w:val="left"/>
      <w:pPr>
        <w:tabs>
          <w:tab w:val="num" w:pos="720"/>
        </w:tabs>
        <w:ind w:left="720" w:hanging="360"/>
      </w:pPr>
      <w:rPr>
        <w:rFonts w:ascii="Wingdings" w:hAnsi="Wingdings" w:hint="default"/>
      </w:rPr>
    </w:lvl>
    <w:lvl w:ilvl="1" w:tplc="0ECADC1C">
      <w:start w:val="176"/>
      <w:numFmt w:val="bullet"/>
      <w:lvlText w:val=""/>
      <w:lvlJc w:val="left"/>
      <w:pPr>
        <w:tabs>
          <w:tab w:val="num" w:pos="1440"/>
        </w:tabs>
        <w:ind w:left="1440" w:hanging="360"/>
      </w:pPr>
      <w:rPr>
        <w:rFonts w:ascii="Wingdings" w:hAnsi="Wingdings" w:hint="default"/>
      </w:rPr>
    </w:lvl>
    <w:lvl w:ilvl="2" w:tplc="E00A7682" w:tentative="1">
      <w:start w:val="1"/>
      <w:numFmt w:val="bullet"/>
      <w:lvlText w:val=""/>
      <w:lvlJc w:val="left"/>
      <w:pPr>
        <w:tabs>
          <w:tab w:val="num" w:pos="2160"/>
        </w:tabs>
        <w:ind w:left="2160" w:hanging="360"/>
      </w:pPr>
      <w:rPr>
        <w:rFonts w:ascii="Wingdings" w:hAnsi="Wingdings" w:hint="default"/>
      </w:rPr>
    </w:lvl>
    <w:lvl w:ilvl="3" w:tplc="B616E052" w:tentative="1">
      <w:start w:val="1"/>
      <w:numFmt w:val="bullet"/>
      <w:lvlText w:val=""/>
      <w:lvlJc w:val="left"/>
      <w:pPr>
        <w:tabs>
          <w:tab w:val="num" w:pos="2880"/>
        </w:tabs>
        <w:ind w:left="2880" w:hanging="360"/>
      </w:pPr>
      <w:rPr>
        <w:rFonts w:ascii="Wingdings" w:hAnsi="Wingdings" w:hint="default"/>
      </w:rPr>
    </w:lvl>
    <w:lvl w:ilvl="4" w:tplc="2D020984" w:tentative="1">
      <w:start w:val="1"/>
      <w:numFmt w:val="bullet"/>
      <w:lvlText w:val=""/>
      <w:lvlJc w:val="left"/>
      <w:pPr>
        <w:tabs>
          <w:tab w:val="num" w:pos="3600"/>
        </w:tabs>
        <w:ind w:left="3600" w:hanging="360"/>
      </w:pPr>
      <w:rPr>
        <w:rFonts w:ascii="Wingdings" w:hAnsi="Wingdings" w:hint="default"/>
      </w:rPr>
    </w:lvl>
    <w:lvl w:ilvl="5" w:tplc="6C2415EE" w:tentative="1">
      <w:start w:val="1"/>
      <w:numFmt w:val="bullet"/>
      <w:lvlText w:val=""/>
      <w:lvlJc w:val="left"/>
      <w:pPr>
        <w:tabs>
          <w:tab w:val="num" w:pos="4320"/>
        </w:tabs>
        <w:ind w:left="4320" w:hanging="360"/>
      </w:pPr>
      <w:rPr>
        <w:rFonts w:ascii="Wingdings" w:hAnsi="Wingdings" w:hint="default"/>
      </w:rPr>
    </w:lvl>
    <w:lvl w:ilvl="6" w:tplc="AD0C2398" w:tentative="1">
      <w:start w:val="1"/>
      <w:numFmt w:val="bullet"/>
      <w:lvlText w:val=""/>
      <w:lvlJc w:val="left"/>
      <w:pPr>
        <w:tabs>
          <w:tab w:val="num" w:pos="5040"/>
        </w:tabs>
        <w:ind w:left="5040" w:hanging="360"/>
      </w:pPr>
      <w:rPr>
        <w:rFonts w:ascii="Wingdings" w:hAnsi="Wingdings" w:hint="default"/>
      </w:rPr>
    </w:lvl>
    <w:lvl w:ilvl="7" w:tplc="C598F69C" w:tentative="1">
      <w:start w:val="1"/>
      <w:numFmt w:val="bullet"/>
      <w:lvlText w:val=""/>
      <w:lvlJc w:val="left"/>
      <w:pPr>
        <w:tabs>
          <w:tab w:val="num" w:pos="5760"/>
        </w:tabs>
        <w:ind w:left="5760" w:hanging="360"/>
      </w:pPr>
      <w:rPr>
        <w:rFonts w:ascii="Wingdings" w:hAnsi="Wingdings" w:hint="default"/>
      </w:rPr>
    </w:lvl>
    <w:lvl w:ilvl="8" w:tplc="3EE41792" w:tentative="1">
      <w:start w:val="1"/>
      <w:numFmt w:val="bullet"/>
      <w:lvlText w:val=""/>
      <w:lvlJc w:val="left"/>
      <w:pPr>
        <w:tabs>
          <w:tab w:val="num" w:pos="6480"/>
        </w:tabs>
        <w:ind w:left="6480" w:hanging="360"/>
      </w:pPr>
      <w:rPr>
        <w:rFonts w:ascii="Wingdings" w:hAnsi="Wingdings" w:hint="default"/>
      </w:rPr>
    </w:lvl>
  </w:abstractNum>
  <w:abstractNum w:abstractNumId="27">
    <w:nsid w:val="73CB0FC8"/>
    <w:multiLevelType w:val="hybridMultilevel"/>
    <w:tmpl w:val="0D98C99C"/>
    <w:lvl w:ilvl="0" w:tplc="C588A66C">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EF00A5D"/>
    <w:multiLevelType w:val="hybridMultilevel"/>
    <w:tmpl w:val="04A2FA8E"/>
    <w:lvl w:ilvl="0" w:tplc="9F445F7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8"/>
  </w:num>
  <w:num w:numId="3">
    <w:abstractNumId w:val="26"/>
  </w:num>
  <w:num w:numId="4">
    <w:abstractNumId w:val="15"/>
  </w:num>
  <w:num w:numId="5">
    <w:abstractNumId w:val="17"/>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1"/>
  </w:num>
  <w:num w:numId="10">
    <w:abstractNumId w:val="25"/>
  </w:num>
  <w:num w:numId="11">
    <w:abstractNumId w:val="10"/>
  </w:num>
  <w:num w:numId="12">
    <w:abstractNumId w:val="21"/>
  </w:num>
  <w:num w:numId="13">
    <w:abstractNumId w:val="6"/>
  </w:num>
  <w:num w:numId="14">
    <w:abstractNumId w:val="23"/>
  </w:num>
  <w:num w:numId="15">
    <w:abstractNumId w:val="19"/>
  </w:num>
  <w:num w:numId="16">
    <w:abstractNumId w:val="12"/>
  </w:num>
  <w:num w:numId="17">
    <w:abstractNumId w:val="14"/>
  </w:num>
  <w:num w:numId="18">
    <w:abstractNumId w:val="2"/>
  </w:num>
  <w:num w:numId="19">
    <w:abstractNumId w:val="24"/>
  </w:num>
  <w:num w:numId="20">
    <w:abstractNumId w:val="5"/>
  </w:num>
  <w:num w:numId="21">
    <w:abstractNumId w:val="16"/>
  </w:num>
  <w:num w:numId="22">
    <w:abstractNumId w:val="22"/>
  </w:num>
  <w:num w:numId="23">
    <w:abstractNumId w:val="18"/>
  </w:num>
  <w:num w:numId="24">
    <w:abstractNumId w:val="11"/>
  </w:num>
  <w:num w:numId="25">
    <w:abstractNumId w:val="27"/>
  </w:num>
  <w:num w:numId="26">
    <w:abstractNumId w:val="0"/>
    <w:lvlOverride w:ilvl="0">
      <w:startOverride w:val="1"/>
    </w:lvlOverride>
  </w:num>
  <w:num w:numId="27">
    <w:abstractNumId w:val="28"/>
  </w:num>
  <w:num w:numId="28">
    <w:abstractNumId w:val="3"/>
  </w:num>
  <w:num w:numId="29">
    <w:abstractNumId w:val="1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91"/>
    <w:rsid w:val="00007428"/>
    <w:rsid w:val="0001458E"/>
    <w:rsid w:val="00016744"/>
    <w:rsid w:val="000237DB"/>
    <w:rsid w:val="00035028"/>
    <w:rsid w:val="00036106"/>
    <w:rsid w:val="0005142B"/>
    <w:rsid w:val="0005708D"/>
    <w:rsid w:val="00060AA0"/>
    <w:rsid w:val="00061E06"/>
    <w:rsid w:val="00071C5D"/>
    <w:rsid w:val="000966BE"/>
    <w:rsid w:val="000B20F1"/>
    <w:rsid w:val="000C02E2"/>
    <w:rsid w:val="000C281D"/>
    <w:rsid w:val="000D4C83"/>
    <w:rsid w:val="000F4229"/>
    <w:rsid w:val="000F7677"/>
    <w:rsid w:val="00102B5C"/>
    <w:rsid w:val="00113445"/>
    <w:rsid w:val="001164C8"/>
    <w:rsid w:val="0013286C"/>
    <w:rsid w:val="00133655"/>
    <w:rsid w:val="00152BE8"/>
    <w:rsid w:val="00160BE2"/>
    <w:rsid w:val="00170C21"/>
    <w:rsid w:val="001751F1"/>
    <w:rsid w:val="001838CA"/>
    <w:rsid w:val="00190D45"/>
    <w:rsid w:val="0019550F"/>
    <w:rsid w:val="001A3A79"/>
    <w:rsid w:val="001B33B8"/>
    <w:rsid w:val="001B61B3"/>
    <w:rsid w:val="001B76DF"/>
    <w:rsid w:val="001C225F"/>
    <w:rsid w:val="001D34B2"/>
    <w:rsid w:val="001E0065"/>
    <w:rsid w:val="001E25B5"/>
    <w:rsid w:val="001E35EC"/>
    <w:rsid w:val="002015E9"/>
    <w:rsid w:val="002063F2"/>
    <w:rsid w:val="00220520"/>
    <w:rsid w:val="00233553"/>
    <w:rsid w:val="002343BA"/>
    <w:rsid w:val="00244EFE"/>
    <w:rsid w:val="00261EF8"/>
    <w:rsid w:val="00272B7C"/>
    <w:rsid w:val="00277C92"/>
    <w:rsid w:val="002A7BDD"/>
    <w:rsid w:val="002D4C4E"/>
    <w:rsid w:val="002E440B"/>
    <w:rsid w:val="002F138D"/>
    <w:rsid w:val="002F67E5"/>
    <w:rsid w:val="00313890"/>
    <w:rsid w:val="00316C60"/>
    <w:rsid w:val="00317218"/>
    <w:rsid w:val="00320750"/>
    <w:rsid w:val="00331E6C"/>
    <w:rsid w:val="00333AF6"/>
    <w:rsid w:val="00333C19"/>
    <w:rsid w:val="00336642"/>
    <w:rsid w:val="003578E0"/>
    <w:rsid w:val="003603E6"/>
    <w:rsid w:val="00364669"/>
    <w:rsid w:val="0038022B"/>
    <w:rsid w:val="00393A1C"/>
    <w:rsid w:val="003B0CDE"/>
    <w:rsid w:val="003F4E79"/>
    <w:rsid w:val="00400B09"/>
    <w:rsid w:val="00417DE4"/>
    <w:rsid w:val="00420F62"/>
    <w:rsid w:val="0042220E"/>
    <w:rsid w:val="004308B2"/>
    <w:rsid w:val="00435B3D"/>
    <w:rsid w:val="00441B68"/>
    <w:rsid w:val="00441D3B"/>
    <w:rsid w:val="00443EE5"/>
    <w:rsid w:val="00460EAD"/>
    <w:rsid w:val="00480FC7"/>
    <w:rsid w:val="00482135"/>
    <w:rsid w:val="004A21C5"/>
    <w:rsid w:val="004A6E8E"/>
    <w:rsid w:val="004C61D0"/>
    <w:rsid w:val="004F793F"/>
    <w:rsid w:val="00502328"/>
    <w:rsid w:val="00531E5E"/>
    <w:rsid w:val="0053265E"/>
    <w:rsid w:val="00540B30"/>
    <w:rsid w:val="00544A35"/>
    <w:rsid w:val="0054535E"/>
    <w:rsid w:val="00566DE4"/>
    <w:rsid w:val="00575136"/>
    <w:rsid w:val="00577942"/>
    <w:rsid w:val="00584AF4"/>
    <w:rsid w:val="005A03E3"/>
    <w:rsid w:val="005B6C5E"/>
    <w:rsid w:val="005D2FCC"/>
    <w:rsid w:val="005E4B81"/>
    <w:rsid w:val="005E59B2"/>
    <w:rsid w:val="005F2407"/>
    <w:rsid w:val="005F57AE"/>
    <w:rsid w:val="0060008E"/>
    <w:rsid w:val="00607BDF"/>
    <w:rsid w:val="00611BA7"/>
    <w:rsid w:val="0061266D"/>
    <w:rsid w:val="0062786A"/>
    <w:rsid w:val="00656FDB"/>
    <w:rsid w:val="00670467"/>
    <w:rsid w:val="00680E29"/>
    <w:rsid w:val="006855D6"/>
    <w:rsid w:val="00691224"/>
    <w:rsid w:val="006928E6"/>
    <w:rsid w:val="00696172"/>
    <w:rsid w:val="006C2377"/>
    <w:rsid w:val="006D52EF"/>
    <w:rsid w:val="006E72B2"/>
    <w:rsid w:val="006F3F8F"/>
    <w:rsid w:val="00722099"/>
    <w:rsid w:val="00742016"/>
    <w:rsid w:val="00757638"/>
    <w:rsid w:val="00791854"/>
    <w:rsid w:val="00792EA1"/>
    <w:rsid w:val="00797138"/>
    <w:rsid w:val="007A2ADE"/>
    <w:rsid w:val="007B5A2A"/>
    <w:rsid w:val="007E0EDA"/>
    <w:rsid w:val="00827E9E"/>
    <w:rsid w:val="00834772"/>
    <w:rsid w:val="00854CE2"/>
    <w:rsid w:val="00857E8E"/>
    <w:rsid w:val="00867C2C"/>
    <w:rsid w:val="00871BE9"/>
    <w:rsid w:val="008806A6"/>
    <w:rsid w:val="00892682"/>
    <w:rsid w:val="008B3A79"/>
    <w:rsid w:val="008D3DB8"/>
    <w:rsid w:val="008D7C81"/>
    <w:rsid w:val="008E20E9"/>
    <w:rsid w:val="0090163F"/>
    <w:rsid w:val="00901954"/>
    <w:rsid w:val="00916E6C"/>
    <w:rsid w:val="009346F4"/>
    <w:rsid w:val="00951819"/>
    <w:rsid w:val="00961CE5"/>
    <w:rsid w:val="00976C88"/>
    <w:rsid w:val="00981A9F"/>
    <w:rsid w:val="00986802"/>
    <w:rsid w:val="009907BC"/>
    <w:rsid w:val="009947B7"/>
    <w:rsid w:val="009A747A"/>
    <w:rsid w:val="009A7D8D"/>
    <w:rsid w:val="009B280B"/>
    <w:rsid w:val="009C540F"/>
    <w:rsid w:val="009D765A"/>
    <w:rsid w:val="00A13273"/>
    <w:rsid w:val="00A35212"/>
    <w:rsid w:val="00A63016"/>
    <w:rsid w:val="00A822BA"/>
    <w:rsid w:val="00A86E90"/>
    <w:rsid w:val="00AA48E9"/>
    <w:rsid w:val="00AA7117"/>
    <w:rsid w:val="00AA7C75"/>
    <w:rsid w:val="00AB343B"/>
    <w:rsid w:val="00AB4E91"/>
    <w:rsid w:val="00AC5E44"/>
    <w:rsid w:val="00AD35FA"/>
    <w:rsid w:val="00AE38CD"/>
    <w:rsid w:val="00B337D0"/>
    <w:rsid w:val="00B36380"/>
    <w:rsid w:val="00B37ACE"/>
    <w:rsid w:val="00B4067A"/>
    <w:rsid w:val="00B81373"/>
    <w:rsid w:val="00BA437A"/>
    <w:rsid w:val="00BA583C"/>
    <w:rsid w:val="00BB1E8D"/>
    <w:rsid w:val="00BC55B9"/>
    <w:rsid w:val="00BD41F6"/>
    <w:rsid w:val="00BE2E73"/>
    <w:rsid w:val="00BE2EE9"/>
    <w:rsid w:val="00BF45DA"/>
    <w:rsid w:val="00BF58FE"/>
    <w:rsid w:val="00C06619"/>
    <w:rsid w:val="00C103CE"/>
    <w:rsid w:val="00C236C0"/>
    <w:rsid w:val="00C32BCE"/>
    <w:rsid w:val="00C34220"/>
    <w:rsid w:val="00C60767"/>
    <w:rsid w:val="00C74603"/>
    <w:rsid w:val="00C80C04"/>
    <w:rsid w:val="00C83BDA"/>
    <w:rsid w:val="00CA1558"/>
    <w:rsid w:val="00CA3863"/>
    <w:rsid w:val="00CB414A"/>
    <w:rsid w:val="00CE4B7E"/>
    <w:rsid w:val="00CE6FA4"/>
    <w:rsid w:val="00CF18BC"/>
    <w:rsid w:val="00D165E1"/>
    <w:rsid w:val="00D207F1"/>
    <w:rsid w:val="00D264AE"/>
    <w:rsid w:val="00D31620"/>
    <w:rsid w:val="00D31E39"/>
    <w:rsid w:val="00D55549"/>
    <w:rsid w:val="00D73C42"/>
    <w:rsid w:val="00D82870"/>
    <w:rsid w:val="00DA65C8"/>
    <w:rsid w:val="00DA7765"/>
    <w:rsid w:val="00DE1B48"/>
    <w:rsid w:val="00DF336F"/>
    <w:rsid w:val="00DF66E8"/>
    <w:rsid w:val="00E06C3F"/>
    <w:rsid w:val="00E16CD7"/>
    <w:rsid w:val="00E16F39"/>
    <w:rsid w:val="00E21869"/>
    <w:rsid w:val="00E23303"/>
    <w:rsid w:val="00E5091A"/>
    <w:rsid w:val="00E51280"/>
    <w:rsid w:val="00E52073"/>
    <w:rsid w:val="00E833FA"/>
    <w:rsid w:val="00EA672E"/>
    <w:rsid w:val="00EB5C47"/>
    <w:rsid w:val="00EC596C"/>
    <w:rsid w:val="00ED4BD3"/>
    <w:rsid w:val="00EE6C9C"/>
    <w:rsid w:val="00F01CFF"/>
    <w:rsid w:val="00F160A9"/>
    <w:rsid w:val="00F27ED8"/>
    <w:rsid w:val="00F34B85"/>
    <w:rsid w:val="00F37BB2"/>
    <w:rsid w:val="00F4287E"/>
    <w:rsid w:val="00F60D50"/>
    <w:rsid w:val="00F82328"/>
    <w:rsid w:val="00F871EC"/>
    <w:rsid w:val="00F91689"/>
    <w:rsid w:val="00F94CE5"/>
    <w:rsid w:val="00FB4AE1"/>
    <w:rsid w:val="00FB5E2D"/>
    <w:rsid w:val="00FC0C41"/>
    <w:rsid w:val="00FC3DE2"/>
    <w:rsid w:val="00FC4410"/>
    <w:rsid w:val="00FD2A98"/>
    <w:rsid w:val="00FE0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E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36C0"/>
    <w:pPr>
      <w:keepNext/>
      <w:ind w:right="-568"/>
      <w:jc w:val="center"/>
      <w:outlineLvl w:val="0"/>
    </w:pPr>
    <w:rPr>
      <w:b/>
      <w:sz w:val="32"/>
      <w:szCs w:val="20"/>
    </w:rPr>
  </w:style>
  <w:style w:type="paragraph" w:styleId="2">
    <w:name w:val="heading 2"/>
    <w:basedOn w:val="a"/>
    <w:next w:val="a"/>
    <w:link w:val="20"/>
    <w:uiPriority w:val="9"/>
    <w:unhideWhenUsed/>
    <w:qFormat/>
    <w:rsid w:val="00C236C0"/>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C236C0"/>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F2407"/>
    <w:rPr>
      <w:rFonts w:ascii="Tahoma" w:hAnsi="Tahoma" w:cs="Tahoma"/>
      <w:sz w:val="16"/>
      <w:szCs w:val="16"/>
    </w:rPr>
  </w:style>
  <w:style w:type="character" w:customStyle="1" w:styleId="a4">
    <w:name w:val="Текст выноски Знак"/>
    <w:basedOn w:val="a0"/>
    <w:link w:val="a3"/>
    <w:rsid w:val="005F2407"/>
    <w:rPr>
      <w:rFonts w:ascii="Tahoma" w:eastAsia="Times New Roman" w:hAnsi="Tahoma" w:cs="Tahoma"/>
      <w:sz w:val="16"/>
      <w:szCs w:val="16"/>
      <w:lang w:eastAsia="ru-RU"/>
    </w:rPr>
  </w:style>
  <w:style w:type="character" w:customStyle="1" w:styleId="10">
    <w:name w:val="Заголовок 1 Знак"/>
    <w:basedOn w:val="a0"/>
    <w:link w:val="1"/>
    <w:rsid w:val="00C236C0"/>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
    <w:rsid w:val="00C236C0"/>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C236C0"/>
    <w:rPr>
      <w:rFonts w:ascii="Cambria" w:eastAsia="Times New Roman" w:hAnsi="Cambria" w:cs="Times New Roman"/>
      <w:b/>
      <w:bCs/>
      <w:i/>
      <w:iCs/>
      <w:color w:val="4F81BD"/>
      <w:sz w:val="24"/>
      <w:szCs w:val="24"/>
      <w:lang w:eastAsia="ru-RU"/>
    </w:rPr>
  </w:style>
  <w:style w:type="numbering" w:customStyle="1" w:styleId="11">
    <w:name w:val="Нет списка1"/>
    <w:next w:val="a2"/>
    <w:uiPriority w:val="99"/>
    <w:semiHidden/>
    <w:unhideWhenUsed/>
    <w:rsid w:val="00C236C0"/>
  </w:style>
  <w:style w:type="paragraph" w:styleId="a5">
    <w:name w:val="List Paragraph"/>
    <w:basedOn w:val="a"/>
    <w:link w:val="a6"/>
    <w:qFormat/>
    <w:rsid w:val="00C236C0"/>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110">
    <w:name w:val="Нет списка11"/>
    <w:next w:val="a2"/>
    <w:uiPriority w:val="99"/>
    <w:semiHidden/>
    <w:unhideWhenUsed/>
    <w:rsid w:val="00C236C0"/>
  </w:style>
  <w:style w:type="paragraph" w:customStyle="1" w:styleId="ConsPlusNormal">
    <w:name w:val="ConsPlusNormal"/>
    <w:rsid w:val="00C236C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7">
    <w:name w:val="Body Text Indent"/>
    <w:basedOn w:val="a"/>
    <w:link w:val="a8"/>
    <w:rsid w:val="00C236C0"/>
    <w:pPr>
      <w:spacing w:after="120"/>
      <w:ind w:left="283"/>
    </w:pPr>
  </w:style>
  <w:style w:type="character" w:customStyle="1" w:styleId="a8">
    <w:name w:val="Основной текст с отступом Знак"/>
    <w:basedOn w:val="a0"/>
    <w:link w:val="a7"/>
    <w:rsid w:val="00C236C0"/>
    <w:rPr>
      <w:rFonts w:ascii="Times New Roman" w:eastAsia="Times New Roman" w:hAnsi="Times New Roman" w:cs="Times New Roman"/>
      <w:sz w:val="24"/>
      <w:szCs w:val="24"/>
      <w:lang w:eastAsia="ru-RU"/>
    </w:rPr>
  </w:style>
  <w:style w:type="paragraph" w:customStyle="1" w:styleId="ConsPlusNonformat">
    <w:name w:val="ConsPlusNonformat"/>
    <w:rsid w:val="00C236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Report">
    <w:name w:val="Report"/>
    <w:basedOn w:val="a"/>
    <w:rsid w:val="00C236C0"/>
    <w:pPr>
      <w:spacing w:line="360" w:lineRule="auto"/>
      <w:ind w:firstLine="567"/>
      <w:jc w:val="both"/>
    </w:pPr>
    <w:rPr>
      <w:sz w:val="28"/>
      <w:szCs w:val="20"/>
    </w:rPr>
  </w:style>
  <w:style w:type="paragraph" w:customStyle="1" w:styleId="1KGK9">
    <w:name w:val="1KG=K9"/>
    <w:rsid w:val="00C236C0"/>
    <w:pPr>
      <w:suppressAutoHyphens/>
      <w:snapToGrid w:val="0"/>
      <w:spacing w:after="0" w:line="240" w:lineRule="auto"/>
      <w:jc w:val="both"/>
    </w:pPr>
    <w:rPr>
      <w:rFonts w:ascii="Arial" w:eastAsia="Arial" w:hAnsi="Arial" w:cs="Times New Roman"/>
      <w:sz w:val="24"/>
      <w:szCs w:val="20"/>
      <w:lang w:eastAsia="ar-SA"/>
    </w:rPr>
  </w:style>
  <w:style w:type="paragraph" w:styleId="a9">
    <w:name w:val="Body Text"/>
    <w:aliases w:val=" Знак, Знак1 Знак"/>
    <w:basedOn w:val="a"/>
    <w:link w:val="aa"/>
    <w:rsid w:val="00C236C0"/>
    <w:pPr>
      <w:spacing w:after="120"/>
    </w:pPr>
    <w:rPr>
      <w:sz w:val="20"/>
      <w:szCs w:val="20"/>
    </w:rPr>
  </w:style>
  <w:style w:type="character" w:customStyle="1" w:styleId="aa">
    <w:name w:val="Основной текст Знак"/>
    <w:aliases w:val=" Знак Знак, Знак1 Знак Знак"/>
    <w:basedOn w:val="a0"/>
    <w:link w:val="a9"/>
    <w:rsid w:val="00C236C0"/>
    <w:rPr>
      <w:rFonts w:ascii="Times New Roman" w:eastAsia="Times New Roman" w:hAnsi="Times New Roman" w:cs="Times New Roman"/>
      <w:sz w:val="20"/>
      <w:szCs w:val="20"/>
      <w:lang w:eastAsia="ru-RU"/>
    </w:rPr>
  </w:style>
  <w:style w:type="paragraph" w:styleId="21">
    <w:name w:val="Body Text Indent 2"/>
    <w:basedOn w:val="a"/>
    <w:link w:val="22"/>
    <w:uiPriority w:val="99"/>
    <w:rsid w:val="00C236C0"/>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236C0"/>
    <w:rPr>
      <w:rFonts w:ascii="Times New Roman" w:eastAsia="Times New Roman" w:hAnsi="Times New Roman" w:cs="Times New Roman"/>
      <w:sz w:val="20"/>
      <w:szCs w:val="20"/>
      <w:lang w:eastAsia="ru-RU"/>
    </w:rPr>
  </w:style>
  <w:style w:type="paragraph" w:styleId="ab">
    <w:name w:val="No Spacing"/>
    <w:link w:val="ac"/>
    <w:uiPriority w:val="1"/>
    <w:qFormat/>
    <w:rsid w:val="00C236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C236C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Indent 3"/>
    <w:basedOn w:val="a"/>
    <w:link w:val="30"/>
    <w:rsid w:val="00C236C0"/>
    <w:pPr>
      <w:spacing w:after="120" w:line="360" w:lineRule="exact"/>
      <w:ind w:left="283" w:firstLine="709"/>
      <w:jc w:val="both"/>
    </w:pPr>
    <w:rPr>
      <w:sz w:val="16"/>
      <w:szCs w:val="16"/>
    </w:rPr>
  </w:style>
  <w:style w:type="character" w:customStyle="1" w:styleId="30">
    <w:name w:val="Основной текст с отступом 3 Знак"/>
    <w:basedOn w:val="a0"/>
    <w:link w:val="3"/>
    <w:rsid w:val="00C236C0"/>
    <w:rPr>
      <w:rFonts w:ascii="Times New Roman" w:eastAsia="Times New Roman" w:hAnsi="Times New Roman" w:cs="Times New Roman"/>
      <w:sz w:val="16"/>
      <w:szCs w:val="16"/>
      <w:lang w:eastAsia="ru-RU"/>
    </w:rPr>
  </w:style>
  <w:style w:type="paragraph" w:styleId="ad">
    <w:name w:val="footer"/>
    <w:basedOn w:val="a"/>
    <w:link w:val="ae"/>
    <w:rsid w:val="00C236C0"/>
    <w:pPr>
      <w:tabs>
        <w:tab w:val="center" w:pos="4677"/>
        <w:tab w:val="right" w:pos="9355"/>
      </w:tabs>
    </w:pPr>
  </w:style>
  <w:style w:type="character" w:customStyle="1" w:styleId="ae">
    <w:name w:val="Нижний колонтитул Знак"/>
    <w:basedOn w:val="a0"/>
    <w:link w:val="ad"/>
    <w:rsid w:val="00C236C0"/>
    <w:rPr>
      <w:rFonts w:ascii="Times New Roman" w:eastAsia="Times New Roman" w:hAnsi="Times New Roman" w:cs="Times New Roman"/>
      <w:sz w:val="24"/>
      <w:szCs w:val="24"/>
      <w:lang w:eastAsia="ru-RU"/>
    </w:rPr>
  </w:style>
  <w:style w:type="character" w:styleId="af">
    <w:name w:val="page number"/>
    <w:basedOn w:val="a0"/>
    <w:rsid w:val="00C236C0"/>
  </w:style>
  <w:style w:type="character" w:styleId="af0">
    <w:name w:val="Hyperlink"/>
    <w:uiPriority w:val="99"/>
    <w:unhideWhenUsed/>
    <w:rsid w:val="00C236C0"/>
    <w:rPr>
      <w:color w:val="0000FF"/>
      <w:u w:val="single"/>
    </w:rPr>
  </w:style>
  <w:style w:type="paragraph" w:customStyle="1" w:styleId="23">
    <w:name w:val="Стиль2"/>
    <w:basedOn w:val="a"/>
    <w:rsid w:val="00C236C0"/>
    <w:pPr>
      <w:suppressAutoHyphens/>
      <w:ind w:firstLine="851"/>
      <w:jc w:val="both"/>
    </w:pPr>
    <w:rPr>
      <w:sz w:val="28"/>
      <w:szCs w:val="20"/>
      <w:lang w:eastAsia="ar-SA"/>
    </w:rPr>
  </w:style>
  <w:style w:type="paragraph" w:customStyle="1" w:styleId="210">
    <w:name w:val="210"/>
    <w:basedOn w:val="a"/>
    <w:rsid w:val="00C236C0"/>
    <w:pPr>
      <w:spacing w:before="100" w:beforeAutospacing="1" w:after="100" w:afterAutospacing="1"/>
    </w:pPr>
  </w:style>
  <w:style w:type="character" w:customStyle="1" w:styleId="WW8Num2z0">
    <w:name w:val="WW8Num2z0"/>
    <w:rsid w:val="00C236C0"/>
    <w:rPr>
      <w:rFonts w:ascii="Symbol" w:hAnsi="Symbol"/>
    </w:rPr>
  </w:style>
  <w:style w:type="character" w:customStyle="1" w:styleId="WW8Num3z0">
    <w:name w:val="WW8Num3z0"/>
    <w:rsid w:val="00C236C0"/>
    <w:rPr>
      <w:rFonts w:ascii="Symbol" w:hAnsi="Symbol"/>
    </w:rPr>
  </w:style>
  <w:style w:type="paragraph" w:customStyle="1" w:styleId="Iauiue">
    <w:name w:val="Iau?iue"/>
    <w:rsid w:val="00C236C0"/>
    <w:pPr>
      <w:widowControl w:val="0"/>
      <w:spacing w:after="0" w:line="240" w:lineRule="auto"/>
    </w:pPr>
    <w:rPr>
      <w:rFonts w:ascii="Peterburg" w:eastAsia="Times New Roman" w:hAnsi="Peterburg" w:cs="Times New Roman"/>
      <w:sz w:val="24"/>
      <w:szCs w:val="20"/>
      <w:lang w:eastAsia="ru-RU"/>
    </w:rPr>
  </w:style>
  <w:style w:type="paragraph" w:customStyle="1" w:styleId="211">
    <w:name w:val="Основной текст 21"/>
    <w:basedOn w:val="a"/>
    <w:rsid w:val="00C236C0"/>
    <w:pPr>
      <w:suppressAutoHyphens/>
      <w:spacing w:after="120" w:line="480" w:lineRule="auto"/>
    </w:pPr>
    <w:rPr>
      <w:rFonts w:ascii="Calibri" w:hAnsi="Calibri"/>
      <w:lang w:val="en-US" w:eastAsia="en-US" w:bidi="en-US"/>
    </w:rPr>
  </w:style>
  <w:style w:type="paragraph" w:customStyle="1" w:styleId="310">
    <w:name w:val="310"/>
    <w:basedOn w:val="a"/>
    <w:rsid w:val="00C236C0"/>
    <w:pPr>
      <w:spacing w:before="100" w:beforeAutospacing="1" w:after="100" w:afterAutospacing="1"/>
    </w:pPr>
  </w:style>
  <w:style w:type="character" w:styleId="af1">
    <w:name w:val="line number"/>
    <w:basedOn w:val="a0"/>
    <w:rsid w:val="00C236C0"/>
  </w:style>
  <w:style w:type="paragraph" w:customStyle="1" w:styleId="report0">
    <w:name w:val="report"/>
    <w:basedOn w:val="a"/>
    <w:rsid w:val="00C236C0"/>
    <w:pPr>
      <w:spacing w:before="100" w:beforeAutospacing="1" w:after="100" w:afterAutospacing="1"/>
    </w:pPr>
  </w:style>
  <w:style w:type="paragraph" w:customStyle="1" w:styleId="Default">
    <w:name w:val="Default"/>
    <w:rsid w:val="00C236C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footnote reference"/>
    <w:semiHidden/>
    <w:rsid w:val="00C236C0"/>
    <w:rPr>
      <w:vertAlign w:val="superscript"/>
    </w:rPr>
  </w:style>
  <w:style w:type="paragraph" w:styleId="af3">
    <w:name w:val="footnote text"/>
    <w:basedOn w:val="a"/>
    <w:link w:val="af4"/>
    <w:semiHidden/>
    <w:rsid w:val="00C236C0"/>
    <w:rPr>
      <w:sz w:val="20"/>
      <w:szCs w:val="20"/>
    </w:rPr>
  </w:style>
  <w:style w:type="character" w:customStyle="1" w:styleId="af4">
    <w:name w:val="Текст сноски Знак"/>
    <w:basedOn w:val="a0"/>
    <w:link w:val="af3"/>
    <w:semiHidden/>
    <w:rsid w:val="00C236C0"/>
    <w:rPr>
      <w:rFonts w:ascii="Times New Roman" w:eastAsia="Times New Roman" w:hAnsi="Times New Roman" w:cs="Times New Roman"/>
      <w:sz w:val="20"/>
      <w:szCs w:val="20"/>
      <w:lang w:eastAsia="ru-RU"/>
    </w:rPr>
  </w:style>
  <w:style w:type="paragraph" w:styleId="31">
    <w:name w:val="Body Text 3"/>
    <w:basedOn w:val="a"/>
    <w:link w:val="32"/>
    <w:rsid w:val="00C236C0"/>
    <w:pPr>
      <w:spacing w:before="40"/>
      <w:ind w:right="-106"/>
    </w:pPr>
  </w:style>
  <w:style w:type="character" w:customStyle="1" w:styleId="32">
    <w:name w:val="Основной текст 3 Знак"/>
    <w:basedOn w:val="a0"/>
    <w:link w:val="31"/>
    <w:rsid w:val="00C236C0"/>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rsid w:val="00C236C0"/>
    <w:pPr>
      <w:ind w:firstLine="709"/>
      <w:jc w:val="center"/>
    </w:pPr>
    <w:rPr>
      <w:bCs/>
      <w:sz w:val="28"/>
      <w:szCs w:val="20"/>
      <w:lang w:eastAsia="ar-SA"/>
    </w:rPr>
  </w:style>
  <w:style w:type="paragraph" w:customStyle="1" w:styleId="af5">
    <w:name w:val="для таблиц"/>
    <w:basedOn w:val="a"/>
    <w:rsid w:val="00C236C0"/>
    <w:pPr>
      <w:jc w:val="both"/>
    </w:pPr>
    <w:rPr>
      <w:szCs w:val="20"/>
      <w:lang w:eastAsia="ar-SA"/>
    </w:rPr>
  </w:style>
  <w:style w:type="paragraph" w:customStyle="1" w:styleId="ConsNonformat">
    <w:name w:val="ConsNonformat"/>
    <w:rsid w:val="00C236C0"/>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customStyle="1" w:styleId="a6">
    <w:name w:val="Абзац списка Знак"/>
    <w:link w:val="a5"/>
    <w:rsid w:val="00C236C0"/>
  </w:style>
  <w:style w:type="paragraph" w:styleId="af6">
    <w:name w:val="Normal (Web)"/>
    <w:basedOn w:val="a"/>
    <w:rsid w:val="00C236C0"/>
    <w:pPr>
      <w:spacing w:before="100" w:beforeAutospacing="1" w:after="119"/>
    </w:pPr>
  </w:style>
  <w:style w:type="paragraph" w:customStyle="1" w:styleId="ConsTitle">
    <w:name w:val="ConsTitle"/>
    <w:rsid w:val="00C236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header"/>
    <w:basedOn w:val="a"/>
    <w:link w:val="af8"/>
    <w:uiPriority w:val="99"/>
    <w:unhideWhenUsed/>
    <w:rsid w:val="00C236C0"/>
    <w:pPr>
      <w:tabs>
        <w:tab w:val="center" w:pos="4677"/>
        <w:tab w:val="right" w:pos="9355"/>
      </w:tabs>
    </w:pPr>
  </w:style>
  <w:style w:type="character" w:customStyle="1" w:styleId="af8">
    <w:name w:val="Верхний колонтитул Знак"/>
    <w:basedOn w:val="a0"/>
    <w:link w:val="af7"/>
    <w:uiPriority w:val="99"/>
    <w:rsid w:val="00C236C0"/>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rsid w:val="00C236C0"/>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C236C0"/>
  </w:style>
  <w:style w:type="table" w:styleId="af9">
    <w:name w:val="Table Grid"/>
    <w:basedOn w:val="a1"/>
    <w:rsid w:val="00C236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E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36C0"/>
    <w:pPr>
      <w:keepNext/>
      <w:ind w:right="-568"/>
      <w:jc w:val="center"/>
      <w:outlineLvl w:val="0"/>
    </w:pPr>
    <w:rPr>
      <w:b/>
      <w:sz w:val="32"/>
      <w:szCs w:val="20"/>
    </w:rPr>
  </w:style>
  <w:style w:type="paragraph" w:styleId="2">
    <w:name w:val="heading 2"/>
    <w:basedOn w:val="a"/>
    <w:next w:val="a"/>
    <w:link w:val="20"/>
    <w:uiPriority w:val="9"/>
    <w:unhideWhenUsed/>
    <w:qFormat/>
    <w:rsid w:val="00C236C0"/>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C236C0"/>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F2407"/>
    <w:rPr>
      <w:rFonts w:ascii="Tahoma" w:hAnsi="Tahoma" w:cs="Tahoma"/>
      <w:sz w:val="16"/>
      <w:szCs w:val="16"/>
    </w:rPr>
  </w:style>
  <w:style w:type="character" w:customStyle="1" w:styleId="a4">
    <w:name w:val="Текст выноски Знак"/>
    <w:basedOn w:val="a0"/>
    <w:link w:val="a3"/>
    <w:rsid w:val="005F2407"/>
    <w:rPr>
      <w:rFonts w:ascii="Tahoma" w:eastAsia="Times New Roman" w:hAnsi="Tahoma" w:cs="Tahoma"/>
      <w:sz w:val="16"/>
      <w:szCs w:val="16"/>
      <w:lang w:eastAsia="ru-RU"/>
    </w:rPr>
  </w:style>
  <w:style w:type="character" w:customStyle="1" w:styleId="10">
    <w:name w:val="Заголовок 1 Знак"/>
    <w:basedOn w:val="a0"/>
    <w:link w:val="1"/>
    <w:rsid w:val="00C236C0"/>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
    <w:rsid w:val="00C236C0"/>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C236C0"/>
    <w:rPr>
      <w:rFonts w:ascii="Cambria" w:eastAsia="Times New Roman" w:hAnsi="Cambria" w:cs="Times New Roman"/>
      <w:b/>
      <w:bCs/>
      <w:i/>
      <w:iCs/>
      <w:color w:val="4F81BD"/>
      <w:sz w:val="24"/>
      <w:szCs w:val="24"/>
      <w:lang w:eastAsia="ru-RU"/>
    </w:rPr>
  </w:style>
  <w:style w:type="numbering" w:customStyle="1" w:styleId="11">
    <w:name w:val="Нет списка1"/>
    <w:next w:val="a2"/>
    <w:uiPriority w:val="99"/>
    <w:semiHidden/>
    <w:unhideWhenUsed/>
    <w:rsid w:val="00C236C0"/>
  </w:style>
  <w:style w:type="paragraph" w:styleId="a5">
    <w:name w:val="List Paragraph"/>
    <w:basedOn w:val="a"/>
    <w:link w:val="a6"/>
    <w:qFormat/>
    <w:rsid w:val="00C236C0"/>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110">
    <w:name w:val="Нет списка11"/>
    <w:next w:val="a2"/>
    <w:uiPriority w:val="99"/>
    <w:semiHidden/>
    <w:unhideWhenUsed/>
    <w:rsid w:val="00C236C0"/>
  </w:style>
  <w:style w:type="paragraph" w:customStyle="1" w:styleId="ConsPlusNormal">
    <w:name w:val="ConsPlusNormal"/>
    <w:rsid w:val="00C236C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7">
    <w:name w:val="Body Text Indent"/>
    <w:basedOn w:val="a"/>
    <w:link w:val="a8"/>
    <w:rsid w:val="00C236C0"/>
    <w:pPr>
      <w:spacing w:after="120"/>
      <w:ind w:left="283"/>
    </w:pPr>
  </w:style>
  <w:style w:type="character" w:customStyle="1" w:styleId="a8">
    <w:name w:val="Основной текст с отступом Знак"/>
    <w:basedOn w:val="a0"/>
    <w:link w:val="a7"/>
    <w:rsid w:val="00C236C0"/>
    <w:rPr>
      <w:rFonts w:ascii="Times New Roman" w:eastAsia="Times New Roman" w:hAnsi="Times New Roman" w:cs="Times New Roman"/>
      <w:sz w:val="24"/>
      <w:szCs w:val="24"/>
      <w:lang w:eastAsia="ru-RU"/>
    </w:rPr>
  </w:style>
  <w:style w:type="paragraph" w:customStyle="1" w:styleId="ConsPlusNonformat">
    <w:name w:val="ConsPlusNonformat"/>
    <w:rsid w:val="00C236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Report">
    <w:name w:val="Report"/>
    <w:basedOn w:val="a"/>
    <w:rsid w:val="00C236C0"/>
    <w:pPr>
      <w:spacing w:line="360" w:lineRule="auto"/>
      <w:ind w:firstLine="567"/>
      <w:jc w:val="both"/>
    </w:pPr>
    <w:rPr>
      <w:sz w:val="28"/>
      <w:szCs w:val="20"/>
    </w:rPr>
  </w:style>
  <w:style w:type="paragraph" w:customStyle="1" w:styleId="1KGK9">
    <w:name w:val="1KG=K9"/>
    <w:rsid w:val="00C236C0"/>
    <w:pPr>
      <w:suppressAutoHyphens/>
      <w:snapToGrid w:val="0"/>
      <w:spacing w:after="0" w:line="240" w:lineRule="auto"/>
      <w:jc w:val="both"/>
    </w:pPr>
    <w:rPr>
      <w:rFonts w:ascii="Arial" w:eastAsia="Arial" w:hAnsi="Arial" w:cs="Times New Roman"/>
      <w:sz w:val="24"/>
      <w:szCs w:val="20"/>
      <w:lang w:eastAsia="ar-SA"/>
    </w:rPr>
  </w:style>
  <w:style w:type="paragraph" w:styleId="a9">
    <w:name w:val="Body Text"/>
    <w:aliases w:val=" Знак, Знак1 Знак"/>
    <w:basedOn w:val="a"/>
    <w:link w:val="aa"/>
    <w:rsid w:val="00C236C0"/>
    <w:pPr>
      <w:spacing w:after="120"/>
    </w:pPr>
    <w:rPr>
      <w:sz w:val="20"/>
      <w:szCs w:val="20"/>
    </w:rPr>
  </w:style>
  <w:style w:type="character" w:customStyle="1" w:styleId="aa">
    <w:name w:val="Основной текст Знак"/>
    <w:aliases w:val=" Знак Знак, Знак1 Знак Знак"/>
    <w:basedOn w:val="a0"/>
    <w:link w:val="a9"/>
    <w:rsid w:val="00C236C0"/>
    <w:rPr>
      <w:rFonts w:ascii="Times New Roman" w:eastAsia="Times New Roman" w:hAnsi="Times New Roman" w:cs="Times New Roman"/>
      <w:sz w:val="20"/>
      <w:szCs w:val="20"/>
      <w:lang w:eastAsia="ru-RU"/>
    </w:rPr>
  </w:style>
  <w:style w:type="paragraph" w:styleId="21">
    <w:name w:val="Body Text Indent 2"/>
    <w:basedOn w:val="a"/>
    <w:link w:val="22"/>
    <w:uiPriority w:val="99"/>
    <w:rsid w:val="00C236C0"/>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236C0"/>
    <w:rPr>
      <w:rFonts w:ascii="Times New Roman" w:eastAsia="Times New Roman" w:hAnsi="Times New Roman" w:cs="Times New Roman"/>
      <w:sz w:val="20"/>
      <w:szCs w:val="20"/>
      <w:lang w:eastAsia="ru-RU"/>
    </w:rPr>
  </w:style>
  <w:style w:type="paragraph" w:styleId="ab">
    <w:name w:val="No Spacing"/>
    <w:link w:val="ac"/>
    <w:uiPriority w:val="1"/>
    <w:qFormat/>
    <w:rsid w:val="00C236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C236C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Indent 3"/>
    <w:basedOn w:val="a"/>
    <w:link w:val="30"/>
    <w:rsid w:val="00C236C0"/>
    <w:pPr>
      <w:spacing w:after="120" w:line="360" w:lineRule="exact"/>
      <w:ind w:left="283" w:firstLine="709"/>
      <w:jc w:val="both"/>
    </w:pPr>
    <w:rPr>
      <w:sz w:val="16"/>
      <w:szCs w:val="16"/>
    </w:rPr>
  </w:style>
  <w:style w:type="character" w:customStyle="1" w:styleId="30">
    <w:name w:val="Основной текст с отступом 3 Знак"/>
    <w:basedOn w:val="a0"/>
    <w:link w:val="3"/>
    <w:rsid w:val="00C236C0"/>
    <w:rPr>
      <w:rFonts w:ascii="Times New Roman" w:eastAsia="Times New Roman" w:hAnsi="Times New Roman" w:cs="Times New Roman"/>
      <w:sz w:val="16"/>
      <w:szCs w:val="16"/>
      <w:lang w:eastAsia="ru-RU"/>
    </w:rPr>
  </w:style>
  <w:style w:type="paragraph" w:styleId="ad">
    <w:name w:val="footer"/>
    <w:basedOn w:val="a"/>
    <w:link w:val="ae"/>
    <w:rsid w:val="00C236C0"/>
    <w:pPr>
      <w:tabs>
        <w:tab w:val="center" w:pos="4677"/>
        <w:tab w:val="right" w:pos="9355"/>
      </w:tabs>
    </w:pPr>
  </w:style>
  <w:style w:type="character" w:customStyle="1" w:styleId="ae">
    <w:name w:val="Нижний колонтитул Знак"/>
    <w:basedOn w:val="a0"/>
    <w:link w:val="ad"/>
    <w:rsid w:val="00C236C0"/>
    <w:rPr>
      <w:rFonts w:ascii="Times New Roman" w:eastAsia="Times New Roman" w:hAnsi="Times New Roman" w:cs="Times New Roman"/>
      <w:sz w:val="24"/>
      <w:szCs w:val="24"/>
      <w:lang w:eastAsia="ru-RU"/>
    </w:rPr>
  </w:style>
  <w:style w:type="character" w:styleId="af">
    <w:name w:val="page number"/>
    <w:basedOn w:val="a0"/>
    <w:rsid w:val="00C236C0"/>
  </w:style>
  <w:style w:type="character" w:styleId="af0">
    <w:name w:val="Hyperlink"/>
    <w:uiPriority w:val="99"/>
    <w:unhideWhenUsed/>
    <w:rsid w:val="00C236C0"/>
    <w:rPr>
      <w:color w:val="0000FF"/>
      <w:u w:val="single"/>
    </w:rPr>
  </w:style>
  <w:style w:type="paragraph" w:customStyle="1" w:styleId="23">
    <w:name w:val="Стиль2"/>
    <w:basedOn w:val="a"/>
    <w:rsid w:val="00C236C0"/>
    <w:pPr>
      <w:suppressAutoHyphens/>
      <w:ind w:firstLine="851"/>
      <w:jc w:val="both"/>
    </w:pPr>
    <w:rPr>
      <w:sz w:val="28"/>
      <w:szCs w:val="20"/>
      <w:lang w:eastAsia="ar-SA"/>
    </w:rPr>
  </w:style>
  <w:style w:type="paragraph" w:customStyle="1" w:styleId="210">
    <w:name w:val="210"/>
    <w:basedOn w:val="a"/>
    <w:rsid w:val="00C236C0"/>
    <w:pPr>
      <w:spacing w:before="100" w:beforeAutospacing="1" w:after="100" w:afterAutospacing="1"/>
    </w:pPr>
  </w:style>
  <w:style w:type="character" w:customStyle="1" w:styleId="WW8Num2z0">
    <w:name w:val="WW8Num2z0"/>
    <w:rsid w:val="00C236C0"/>
    <w:rPr>
      <w:rFonts w:ascii="Symbol" w:hAnsi="Symbol"/>
    </w:rPr>
  </w:style>
  <w:style w:type="character" w:customStyle="1" w:styleId="WW8Num3z0">
    <w:name w:val="WW8Num3z0"/>
    <w:rsid w:val="00C236C0"/>
    <w:rPr>
      <w:rFonts w:ascii="Symbol" w:hAnsi="Symbol"/>
    </w:rPr>
  </w:style>
  <w:style w:type="paragraph" w:customStyle="1" w:styleId="Iauiue">
    <w:name w:val="Iau?iue"/>
    <w:rsid w:val="00C236C0"/>
    <w:pPr>
      <w:widowControl w:val="0"/>
      <w:spacing w:after="0" w:line="240" w:lineRule="auto"/>
    </w:pPr>
    <w:rPr>
      <w:rFonts w:ascii="Peterburg" w:eastAsia="Times New Roman" w:hAnsi="Peterburg" w:cs="Times New Roman"/>
      <w:sz w:val="24"/>
      <w:szCs w:val="20"/>
      <w:lang w:eastAsia="ru-RU"/>
    </w:rPr>
  </w:style>
  <w:style w:type="paragraph" w:customStyle="1" w:styleId="211">
    <w:name w:val="Основной текст 21"/>
    <w:basedOn w:val="a"/>
    <w:rsid w:val="00C236C0"/>
    <w:pPr>
      <w:suppressAutoHyphens/>
      <w:spacing w:after="120" w:line="480" w:lineRule="auto"/>
    </w:pPr>
    <w:rPr>
      <w:rFonts w:ascii="Calibri" w:hAnsi="Calibri"/>
      <w:lang w:val="en-US" w:eastAsia="en-US" w:bidi="en-US"/>
    </w:rPr>
  </w:style>
  <w:style w:type="paragraph" w:customStyle="1" w:styleId="310">
    <w:name w:val="310"/>
    <w:basedOn w:val="a"/>
    <w:rsid w:val="00C236C0"/>
    <w:pPr>
      <w:spacing w:before="100" w:beforeAutospacing="1" w:after="100" w:afterAutospacing="1"/>
    </w:pPr>
  </w:style>
  <w:style w:type="character" w:styleId="af1">
    <w:name w:val="line number"/>
    <w:basedOn w:val="a0"/>
    <w:rsid w:val="00C236C0"/>
  </w:style>
  <w:style w:type="paragraph" w:customStyle="1" w:styleId="report0">
    <w:name w:val="report"/>
    <w:basedOn w:val="a"/>
    <w:rsid w:val="00C236C0"/>
    <w:pPr>
      <w:spacing w:before="100" w:beforeAutospacing="1" w:after="100" w:afterAutospacing="1"/>
    </w:pPr>
  </w:style>
  <w:style w:type="paragraph" w:customStyle="1" w:styleId="Default">
    <w:name w:val="Default"/>
    <w:rsid w:val="00C236C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footnote reference"/>
    <w:semiHidden/>
    <w:rsid w:val="00C236C0"/>
    <w:rPr>
      <w:vertAlign w:val="superscript"/>
    </w:rPr>
  </w:style>
  <w:style w:type="paragraph" w:styleId="af3">
    <w:name w:val="footnote text"/>
    <w:basedOn w:val="a"/>
    <w:link w:val="af4"/>
    <w:semiHidden/>
    <w:rsid w:val="00C236C0"/>
    <w:rPr>
      <w:sz w:val="20"/>
      <w:szCs w:val="20"/>
    </w:rPr>
  </w:style>
  <w:style w:type="character" w:customStyle="1" w:styleId="af4">
    <w:name w:val="Текст сноски Знак"/>
    <w:basedOn w:val="a0"/>
    <w:link w:val="af3"/>
    <w:semiHidden/>
    <w:rsid w:val="00C236C0"/>
    <w:rPr>
      <w:rFonts w:ascii="Times New Roman" w:eastAsia="Times New Roman" w:hAnsi="Times New Roman" w:cs="Times New Roman"/>
      <w:sz w:val="20"/>
      <w:szCs w:val="20"/>
      <w:lang w:eastAsia="ru-RU"/>
    </w:rPr>
  </w:style>
  <w:style w:type="paragraph" w:styleId="31">
    <w:name w:val="Body Text 3"/>
    <w:basedOn w:val="a"/>
    <w:link w:val="32"/>
    <w:rsid w:val="00C236C0"/>
    <w:pPr>
      <w:spacing w:before="40"/>
      <w:ind w:right="-106"/>
    </w:pPr>
  </w:style>
  <w:style w:type="character" w:customStyle="1" w:styleId="32">
    <w:name w:val="Основной текст 3 Знак"/>
    <w:basedOn w:val="a0"/>
    <w:link w:val="31"/>
    <w:rsid w:val="00C236C0"/>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rsid w:val="00C236C0"/>
    <w:pPr>
      <w:ind w:firstLine="709"/>
      <w:jc w:val="center"/>
    </w:pPr>
    <w:rPr>
      <w:bCs/>
      <w:sz w:val="28"/>
      <w:szCs w:val="20"/>
      <w:lang w:eastAsia="ar-SA"/>
    </w:rPr>
  </w:style>
  <w:style w:type="paragraph" w:customStyle="1" w:styleId="af5">
    <w:name w:val="для таблиц"/>
    <w:basedOn w:val="a"/>
    <w:rsid w:val="00C236C0"/>
    <w:pPr>
      <w:jc w:val="both"/>
    </w:pPr>
    <w:rPr>
      <w:szCs w:val="20"/>
      <w:lang w:eastAsia="ar-SA"/>
    </w:rPr>
  </w:style>
  <w:style w:type="paragraph" w:customStyle="1" w:styleId="ConsNonformat">
    <w:name w:val="ConsNonformat"/>
    <w:rsid w:val="00C236C0"/>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customStyle="1" w:styleId="a6">
    <w:name w:val="Абзац списка Знак"/>
    <w:link w:val="a5"/>
    <w:rsid w:val="00C236C0"/>
  </w:style>
  <w:style w:type="paragraph" w:styleId="af6">
    <w:name w:val="Normal (Web)"/>
    <w:basedOn w:val="a"/>
    <w:rsid w:val="00C236C0"/>
    <w:pPr>
      <w:spacing w:before="100" w:beforeAutospacing="1" w:after="119"/>
    </w:pPr>
  </w:style>
  <w:style w:type="paragraph" w:customStyle="1" w:styleId="ConsTitle">
    <w:name w:val="ConsTitle"/>
    <w:rsid w:val="00C236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header"/>
    <w:basedOn w:val="a"/>
    <w:link w:val="af8"/>
    <w:uiPriority w:val="99"/>
    <w:unhideWhenUsed/>
    <w:rsid w:val="00C236C0"/>
    <w:pPr>
      <w:tabs>
        <w:tab w:val="center" w:pos="4677"/>
        <w:tab w:val="right" w:pos="9355"/>
      </w:tabs>
    </w:pPr>
  </w:style>
  <w:style w:type="character" w:customStyle="1" w:styleId="af8">
    <w:name w:val="Верхний колонтитул Знак"/>
    <w:basedOn w:val="a0"/>
    <w:link w:val="af7"/>
    <w:uiPriority w:val="99"/>
    <w:rsid w:val="00C236C0"/>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rsid w:val="00C236C0"/>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C236C0"/>
  </w:style>
  <w:style w:type="table" w:styleId="af9">
    <w:name w:val="Table Grid"/>
    <w:basedOn w:val="a1"/>
    <w:rsid w:val="00C236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72</Pages>
  <Words>28227</Words>
  <Characters>160898</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2023-06-13T08:49:00Z</cp:lastPrinted>
  <dcterms:created xsi:type="dcterms:W3CDTF">2023-05-15T07:51:00Z</dcterms:created>
  <dcterms:modified xsi:type="dcterms:W3CDTF">2023-06-13T08:59:00Z</dcterms:modified>
</cp:coreProperties>
</file>