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3" w:rsidRPr="004A4E6F" w:rsidRDefault="00102BB3" w:rsidP="004A4E6F">
      <w:pPr>
        <w:pStyle w:val="20"/>
        <w:shd w:val="clear" w:color="auto" w:fill="auto"/>
        <w:spacing w:after="0" w:line="240" w:lineRule="auto"/>
        <w:ind w:right="100"/>
        <w:rPr>
          <w:rStyle w:val="2"/>
          <w:b/>
          <w:color w:val="000000"/>
          <w:sz w:val="28"/>
          <w:szCs w:val="28"/>
        </w:rPr>
      </w:pPr>
      <w:r w:rsidRPr="004A4E6F">
        <w:rPr>
          <w:rStyle w:val="2"/>
          <w:b/>
          <w:color w:val="000000"/>
          <w:sz w:val="28"/>
          <w:szCs w:val="28"/>
        </w:rPr>
        <w:t>ИРКУТСКАЯ ОБЛАСТЬ</w:t>
      </w:r>
    </w:p>
    <w:p w:rsidR="00102BB3" w:rsidRPr="004A4E6F" w:rsidRDefault="00102BB3" w:rsidP="004A4E6F">
      <w:pPr>
        <w:pStyle w:val="20"/>
        <w:shd w:val="clear" w:color="auto" w:fill="auto"/>
        <w:spacing w:after="0" w:line="240" w:lineRule="auto"/>
        <w:ind w:right="100"/>
        <w:rPr>
          <w:rStyle w:val="2"/>
          <w:b/>
          <w:color w:val="000000"/>
          <w:sz w:val="28"/>
          <w:szCs w:val="28"/>
        </w:rPr>
      </w:pPr>
      <w:r w:rsidRPr="004A4E6F">
        <w:rPr>
          <w:rStyle w:val="2"/>
          <w:b/>
          <w:color w:val="000000"/>
          <w:sz w:val="28"/>
          <w:szCs w:val="28"/>
        </w:rPr>
        <w:t>ОСИНСК</w:t>
      </w:r>
      <w:r w:rsidR="00556240" w:rsidRPr="004A4E6F">
        <w:rPr>
          <w:rStyle w:val="2"/>
          <w:b/>
          <w:color w:val="000000"/>
          <w:sz w:val="28"/>
          <w:szCs w:val="28"/>
        </w:rPr>
        <w:t>И</w:t>
      </w:r>
      <w:r w:rsidRPr="004A4E6F">
        <w:rPr>
          <w:rStyle w:val="2"/>
          <w:b/>
          <w:color w:val="000000"/>
          <w:sz w:val="28"/>
          <w:szCs w:val="28"/>
        </w:rPr>
        <w:t>Й РАЙОН</w:t>
      </w:r>
    </w:p>
    <w:p w:rsidR="006A3D77" w:rsidRPr="004A4E6F" w:rsidRDefault="00084CEA" w:rsidP="004A4E6F">
      <w:pPr>
        <w:pStyle w:val="20"/>
        <w:shd w:val="clear" w:color="auto" w:fill="auto"/>
        <w:spacing w:after="0" w:line="240" w:lineRule="auto"/>
        <w:ind w:right="100"/>
        <w:rPr>
          <w:rStyle w:val="2"/>
          <w:b/>
          <w:color w:val="000000"/>
          <w:sz w:val="28"/>
          <w:szCs w:val="28"/>
        </w:rPr>
      </w:pPr>
      <w:r w:rsidRPr="004A4E6F">
        <w:rPr>
          <w:rStyle w:val="2"/>
          <w:b/>
          <w:color w:val="000000"/>
          <w:sz w:val="28"/>
          <w:szCs w:val="28"/>
        </w:rPr>
        <w:t>АДМИНИСТРАЦИЯ</w:t>
      </w:r>
      <w:r w:rsidR="006A3D77" w:rsidRPr="004A4E6F">
        <w:rPr>
          <w:rStyle w:val="2"/>
          <w:b/>
          <w:color w:val="000000"/>
          <w:sz w:val="28"/>
          <w:szCs w:val="28"/>
        </w:rPr>
        <w:t xml:space="preserve"> М</w:t>
      </w:r>
      <w:r w:rsidRPr="004A4E6F">
        <w:rPr>
          <w:rStyle w:val="2"/>
          <w:b/>
          <w:color w:val="000000"/>
          <w:sz w:val="28"/>
          <w:szCs w:val="28"/>
        </w:rPr>
        <w:t>УНИЦИПАЛЬНОГО  ОБРАЗОВАНИЯ «ИРХИДЕЙ»</w:t>
      </w:r>
    </w:p>
    <w:p w:rsidR="001B2823" w:rsidRPr="004A4E6F" w:rsidRDefault="001B2823" w:rsidP="004A4E6F">
      <w:pPr>
        <w:pStyle w:val="20"/>
        <w:shd w:val="clear" w:color="auto" w:fill="auto"/>
        <w:spacing w:after="0" w:line="240" w:lineRule="auto"/>
        <w:ind w:right="100"/>
        <w:rPr>
          <w:b w:val="0"/>
          <w:sz w:val="28"/>
          <w:szCs w:val="28"/>
        </w:rPr>
      </w:pPr>
      <w:r w:rsidRPr="004A4E6F">
        <w:rPr>
          <w:rStyle w:val="2"/>
          <w:b/>
          <w:color w:val="000000"/>
          <w:sz w:val="28"/>
          <w:szCs w:val="28"/>
        </w:rPr>
        <w:t>И.О.</w:t>
      </w:r>
      <w:r w:rsidR="004A4E6F">
        <w:rPr>
          <w:rStyle w:val="2"/>
          <w:b/>
          <w:color w:val="000000"/>
          <w:sz w:val="28"/>
          <w:szCs w:val="28"/>
        </w:rPr>
        <w:t xml:space="preserve"> </w:t>
      </w:r>
      <w:r w:rsidRPr="004A4E6F">
        <w:rPr>
          <w:rStyle w:val="2"/>
          <w:b/>
          <w:color w:val="000000"/>
          <w:sz w:val="28"/>
          <w:szCs w:val="28"/>
        </w:rPr>
        <w:t>ГЛАВЫ АДМИНИСТРАЦИИ</w:t>
      </w:r>
    </w:p>
    <w:p w:rsidR="006A3D77" w:rsidRPr="00580FE0" w:rsidRDefault="006A3D77" w:rsidP="004A4E6F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</w:rPr>
      </w:pPr>
      <w:r w:rsidRPr="004A4E6F">
        <w:rPr>
          <w:rStyle w:val="2"/>
          <w:b/>
          <w:color w:val="000000"/>
          <w:sz w:val="28"/>
          <w:szCs w:val="28"/>
        </w:rPr>
        <w:t>ПОСТАНОВЛЕНИЕ</w:t>
      </w:r>
    </w:p>
    <w:p w:rsidR="001B2823" w:rsidRDefault="001B2823" w:rsidP="00102BB3">
      <w:pPr>
        <w:pStyle w:val="20"/>
        <w:shd w:val="clear" w:color="auto" w:fill="auto"/>
        <w:spacing w:after="236" w:line="250" w:lineRule="exact"/>
        <w:ind w:left="3100"/>
      </w:pPr>
    </w:p>
    <w:p w:rsidR="006A3D77" w:rsidRPr="00580FE0" w:rsidRDefault="00A16F18" w:rsidP="004A4E6F">
      <w:pPr>
        <w:pStyle w:val="a3"/>
        <w:shd w:val="clear" w:color="auto" w:fill="auto"/>
        <w:spacing w:before="0" w:after="0" w:line="240" w:lineRule="auto"/>
        <w:rPr>
          <w:rStyle w:val="1"/>
          <w:color w:val="000000"/>
          <w:spacing w:val="3"/>
          <w:sz w:val="24"/>
          <w:szCs w:val="24"/>
        </w:rPr>
      </w:pPr>
      <w:r w:rsidRPr="00580FE0">
        <w:rPr>
          <w:rStyle w:val="1"/>
          <w:color w:val="000000"/>
          <w:spacing w:val="3"/>
          <w:sz w:val="24"/>
          <w:szCs w:val="24"/>
        </w:rPr>
        <w:t>2</w:t>
      </w:r>
      <w:r w:rsidR="00102BB3" w:rsidRPr="00580FE0">
        <w:rPr>
          <w:rStyle w:val="1"/>
          <w:color w:val="000000"/>
          <w:spacing w:val="3"/>
          <w:sz w:val="24"/>
          <w:szCs w:val="24"/>
        </w:rPr>
        <w:t>3</w:t>
      </w:r>
      <w:r w:rsidRPr="00580FE0">
        <w:rPr>
          <w:rStyle w:val="1"/>
          <w:color w:val="000000"/>
          <w:spacing w:val="3"/>
          <w:sz w:val="24"/>
          <w:szCs w:val="24"/>
        </w:rPr>
        <w:t>.10.2012г.</w:t>
      </w:r>
      <w:r w:rsidR="006172FD" w:rsidRPr="006172FD">
        <w:rPr>
          <w:rStyle w:val="1"/>
          <w:color w:val="000000"/>
          <w:spacing w:val="3"/>
          <w:sz w:val="24"/>
          <w:szCs w:val="24"/>
        </w:rPr>
        <w:t xml:space="preserve">  </w:t>
      </w:r>
      <w:r w:rsidR="006172FD" w:rsidRPr="00AB54E8">
        <w:rPr>
          <w:rStyle w:val="1"/>
          <w:color w:val="000000"/>
          <w:spacing w:val="3"/>
          <w:sz w:val="24"/>
          <w:szCs w:val="24"/>
        </w:rPr>
        <w:t xml:space="preserve">                                                                   </w:t>
      </w:r>
      <w:r w:rsidR="00084CEA" w:rsidRPr="00580FE0">
        <w:rPr>
          <w:rStyle w:val="1"/>
          <w:color w:val="000000"/>
          <w:spacing w:val="3"/>
          <w:sz w:val="24"/>
          <w:szCs w:val="24"/>
          <w:lang w:val="en-US"/>
        </w:rPr>
        <w:t>c</w:t>
      </w:r>
      <w:r w:rsidR="00084CEA" w:rsidRPr="00580FE0">
        <w:rPr>
          <w:rStyle w:val="1"/>
          <w:color w:val="000000"/>
          <w:spacing w:val="3"/>
          <w:sz w:val="24"/>
          <w:szCs w:val="24"/>
        </w:rPr>
        <w:t>.</w:t>
      </w:r>
      <w:r w:rsidR="004A4E6F">
        <w:rPr>
          <w:rStyle w:val="1"/>
          <w:color w:val="000000"/>
          <w:spacing w:val="3"/>
          <w:sz w:val="24"/>
          <w:szCs w:val="24"/>
        </w:rPr>
        <w:t xml:space="preserve"> </w:t>
      </w:r>
      <w:proofErr w:type="spellStart"/>
      <w:r w:rsidR="00084CEA" w:rsidRPr="00580FE0">
        <w:rPr>
          <w:rStyle w:val="1"/>
          <w:color w:val="000000"/>
          <w:spacing w:val="3"/>
          <w:sz w:val="24"/>
          <w:szCs w:val="24"/>
        </w:rPr>
        <w:t>Ирхидей</w:t>
      </w:r>
      <w:proofErr w:type="spellEnd"/>
    </w:p>
    <w:p w:rsidR="00102BB3" w:rsidRDefault="00102BB3" w:rsidP="004A4E6F">
      <w:pPr>
        <w:pStyle w:val="a3"/>
        <w:shd w:val="clear" w:color="auto" w:fill="auto"/>
        <w:spacing w:before="0" w:after="0" w:line="240" w:lineRule="auto"/>
        <w:jc w:val="left"/>
        <w:rPr>
          <w:rStyle w:val="1"/>
          <w:color w:val="000000"/>
          <w:sz w:val="24"/>
          <w:szCs w:val="24"/>
        </w:rPr>
      </w:pPr>
      <w:r w:rsidRPr="00580FE0">
        <w:rPr>
          <w:rStyle w:val="1"/>
          <w:color w:val="000000"/>
          <w:sz w:val="24"/>
          <w:szCs w:val="24"/>
        </w:rPr>
        <w:t xml:space="preserve">                                     </w:t>
      </w:r>
      <w:r w:rsidR="004A4E6F">
        <w:rPr>
          <w:rStyle w:val="1"/>
          <w:color w:val="000000"/>
          <w:sz w:val="24"/>
          <w:szCs w:val="24"/>
        </w:rPr>
        <w:t xml:space="preserve">              </w:t>
      </w:r>
      <w:r w:rsidRPr="00580FE0">
        <w:rPr>
          <w:rStyle w:val="1"/>
          <w:color w:val="000000"/>
          <w:sz w:val="24"/>
          <w:szCs w:val="24"/>
        </w:rPr>
        <w:t>№</w:t>
      </w:r>
      <w:r w:rsidR="00034C2B">
        <w:rPr>
          <w:rStyle w:val="1"/>
          <w:color w:val="000000"/>
          <w:sz w:val="24"/>
          <w:szCs w:val="24"/>
        </w:rPr>
        <w:t xml:space="preserve"> </w:t>
      </w:r>
      <w:r w:rsidRPr="00580FE0">
        <w:rPr>
          <w:rStyle w:val="1"/>
          <w:color w:val="000000"/>
          <w:sz w:val="24"/>
          <w:szCs w:val="24"/>
        </w:rPr>
        <w:t>21</w:t>
      </w:r>
    </w:p>
    <w:p w:rsidR="00580FE0" w:rsidRDefault="00580FE0" w:rsidP="004A4E6F">
      <w:pPr>
        <w:pStyle w:val="a3"/>
        <w:shd w:val="clear" w:color="auto" w:fill="auto"/>
        <w:spacing w:before="0" w:after="0" w:line="240" w:lineRule="auto"/>
        <w:jc w:val="left"/>
        <w:rPr>
          <w:rStyle w:val="1"/>
          <w:color w:val="000000"/>
          <w:sz w:val="24"/>
          <w:szCs w:val="24"/>
        </w:rPr>
      </w:pPr>
    </w:p>
    <w:p w:rsidR="00580FE0" w:rsidRPr="00580FE0" w:rsidRDefault="00580FE0" w:rsidP="004A4E6F">
      <w:pPr>
        <w:pStyle w:val="a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1B2823" w:rsidRDefault="00102BB3" w:rsidP="004A4E6F">
      <w:pPr>
        <w:pStyle w:val="20"/>
        <w:shd w:val="clear" w:color="auto" w:fill="auto"/>
        <w:spacing w:after="0"/>
        <w:ind w:right="4961"/>
        <w:jc w:val="left"/>
        <w:rPr>
          <w:rStyle w:val="2"/>
          <w:color w:val="000000"/>
        </w:rPr>
      </w:pPr>
      <w:r>
        <w:rPr>
          <w:rStyle w:val="2"/>
          <w:color w:val="000000"/>
        </w:rPr>
        <w:t>«</w:t>
      </w:r>
      <w:r w:rsidR="006A3D77">
        <w:rPr>
          <w:rStyle w:val="2"/>
          <w:color w:val="000000"/>
        </w:rPr>
        <w:t>Об утверждении муниципальной</w:t>
      </w:r>
      <w:r w:rsidR="004A4E6F">
        <w:rPr>
          <w:rStyle w:val="2"/>
          <w:color w:val="000000"/>
        </w:rPr>
        <w:t xml:space="preserve"> целевой программы </w:t>
      </w:r>
      <w:r w:rsidR="001B2823">
        <w:rPr>
          <w:rStyle w:val="2"/>
          <w:color w:val="000000"/>
        </w:rPr>
        <w:t>«Безопасность</w:t>
      </w:r>
      <w:r w:rsidR="004A4E6F">
        <w:rPr>
          <w:rStyle w:val="2"/>
          <w:color w:val="000000"/>
        </w:rPr>
        <w:t xml:space="preserve"> дорожного </w:t>
      </w:r>
      <w:r w:rsidR="001B2823">
        <w:rPr>
          <w:rStyle w:val="2"/>
          <w:color w:val="000000"/>
        </w:rPr>
        <w:t>движения на территории</w:t>
      </w:r>
      <w:r>
        <w:rPr>
          <w:rStyle w:val="2"/>
          <w:color w:val="000000"/>
        </w:rPr>
        <w:t xml:space="preserve"> муниципального обр</w:t>
      </w:r>
      <w:r w:rsidR="004A4E6F">
        <w:rPr>
          <w:rStyle w:val="2"/>
          <w:color w:val="000000"/>
        </w:rPr>
        <w:t>азования «</w:t>
      </w:r>
      <w:proofErr w:type="spellStart"/>
      <w:r w:rsidR="004A4E6F">
        <w:rPr>
          <w:rStyle w:val="2"/>
          <w:color w:val="000000"/>
        </w:rPr>
        <w:t>Ирхидей</w:t>
      </w:r>
      <w:proofErr w:type="spellEnd"/>
      <w:r w:rsidR="004A4E6F">
        <w:rPr>
          <w:rStyle w:val="2"/>
          <w:color w:val="000000"/>
        </w:rPr>
        <w:t xml:space="preserve">» на 2013-2020 </w:t>
      </w:r>
      <w:r>
        <w:rPr>
          <w:rStyle w:val="2"/>
          <w:color w:val="000000"/>
        </w:rPr>
        <w:t>годы»</w:t>
      </w:r>
    </w:p>
    <w:p w:rsidR="00991AA9" w:rsidRDefault="00991AA9" w:rsidP="004A4E6F">
      <w:pPr>
        <w:pStyle w:val="20"/>
        <w:shd w:val="clear" w:color="auto" w:fill="auto"/>
        <w:spacing w:after="0"/>
        <w:ind w:right="5180"/>
        <w:rPr>
          <w:rStyle w:val="2"/>
          <w:color w:val="000000"/>
        </w:rPr>
      </w:pPr>
    </w:p>
    <w:p w:rsidR="004A4E6F" w:rsidRDefault="004A4E6F" w:rsidP="004A4E6F">
      <w:pPr>
        <w:pStyle w:val="30"/>
        <w:shd w:val="clear" w:color="auto" w:fill="auto"/>
        <w:spacing w:before="0"/>
        <w:ind w:right="20" w:firstLine="0"/>
        <w:rPr>
          <w:rStyle w:val="2"/>
          <w:b w:val="0"/>
          <w:bCs w:val="0"/>
          <w:color w:val="000000"/>
        </w:rPr>
      </w:pPr>
    </w:p>
    <w:p w:rsidR="006A3D77" w:rsidRDefault="006A3D77" w:rsidP="004A4E6F">
      <w:pPr>
        <w:pStyle w:val="30"/>
        <w:shd w:val="clear" w:color="auto" w:fill="auto"/>
        <w:spacing w:before="0"/>
        <w:ind w:right="20" w:firstLine="709"/>
        <w:rPr>
          <w:rStyle w:val="3"/>
          <w:color w:val="000000"/>
        </w:rPr>
      </w:pPr>
      <w:r>
        <w:rPr>
          <w:rStyle w:val="3"/>
          <w:color w:val="000000"/>
        </w:rPr>
        <w:t xml:space="preserve">В соответствии со ст. 15 Федерального </w:t>
      </w:r>
      <w:r w:rsidR="001B2823">
        <w:rPr>
          <w:rStyle w:val="3"/>
          <w:color w:val="000000"/>
        </w:rPr>
        <w:t>закона от 06.10.2003 г. № 131-ФЗ</w:t>
      </w:r>
      <w:r>
        <w:rPr>
          <w:rStyle w:val="3"/>
          <w:color w:val="000000"/>
        </w:rPr>
        <w:t xml:space="preserve"> «Об общих принципах организации местного самоуправления в Российской Федерации»</w:t>
      </w:r>
    </w:p>
    <w:p w:rsidR="001B2823" w:rsidRDefault="001B2823" w:rsidP="004A4E6F">
      <w:pPr>
        <w:pStyle w:val="30"/>
        <w:shd w:val="clear" w:color="auto" w:fill="auto"/>
        <w:spacing w:before="0"/>
        <w:ind w:right="20" w:firstLine="0"/>
      </w:pPr>
    </w:p>
    <w:p w:rsidR="00102BB3" w:rsidRDefault="00102BB3" w:rsidP="004A4E6F">
      <w:pPr>
        <w:pStyle w:val="30"/>
        <w:shd w:val="clear" w:color="auto" w:fill="auto"/>
        <w:spacing w:before="0" w:after="233"/>
        <w:ind w:right="100" w:firstLine="0"/>
        <w:jc w:val="center"/>
        <w:rPr>
          <w:rStyle w:val="3"/>
          <w:color w:val="000000"/>
        </w:rPr>
      </w:pPr>
    </w:p>
    <w:p w:rsidR="006A3D77" w:rsidRDefault="006A3D77" w:rsidP="004A4E6F">
      <w:pPr>
        <w:pStyle w:val="30"/>
        <w:shd w:val="clear" w:color="auto" w:fill="auto"/>
        <w:spacing w:before="0" w:after="233"/>
        <w:ind w:right="100" w:firstLine="0"/>
        <w:jc w:val="center"/>
      </w:pPr>
      <w:r>
        <w:rPr>
          <w:rStyle w:val="3"/>
          <w:color w:val="000000"/>
        </w:rPr>
        <w:t>ПОСТАНОВЛЯЮ:</w:t>
      </w:r>
    </w:p>
    <w:p w:rsidR="006A3D77" w:rsidRDefault="006A3D77" w:rsidP="004A4E6F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right="20"/>
      </w:pPr>
      <w:r>
        <w:rPr>
          <w:rStyle w:val="3"/>
          <w:color w:val="000000"/>
        </w:rPr>
        <w:t>Утвердить муниципальну</w:t>
      </w:r>
      <w:r w:rsidR="00991AA9">
        <w:rPr>
          <w:rStyle w:val="3"/>
          <w:color w:val="000000"/>
        </w:rPr>
        <w:t>ю целевую программу«Безопасность</w:t>
      </w:r>
      <w:r>
        <w:rPr>
          <w:rStyle w:val="3"/>
          <w:color w:val="000000"/>
        </w:rPr>
        <w:t xml:space="preserve"> дорожного движения на </w:t>
      </w:r>
      <w:r w:rsidR="00991AA9">
        <w:rPr>
          <w:rStyle w:val="3"/>
          <w:color w:val="000000"/>
        </w:rPr>
        <w:t xml:space="preserve">территории муниципального образования «Ирхидей» на </w:t>
      </w:r>
      <w:r w:rsidR="00102BB3">
        <w:rPr>
          <w:rStyle w:val="3"/>
          <w:color w:val="000000"/>
        </w:rPr>
        <w:t>2013-2020 годы»</w:t>
      </w:r>
    </w:p>
    <w:p w:rsidR="006A3D77" w:rsidRPr="00A16F18" w:rsidRDefault="006A3D77" w:rsidP="004A4E6F">
      <w:pPr>
        <w:pStyle w:val="30"/>
        <w:shd w:val="clear" w:color="auto" w:fill="auto"/>
        <w:tabs>
          <w:tab w:val="left" w:pos="993"/>
        </w:tabs>
        <w:spacing w:before="0"/>
        <w:ind w:right="20" w:firstLine="0"/>
        <w:rPr>
          <w:rStyle w:val="3"/>
        </w:rPr>
      </w:pPr>
    </w:p>
    <w:p w:rsidR="00A16F18" w:rsidRPr="00991AA9" w:rsidRDefault="00A16F18" w:rsidP="004A4E6F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/>
        <w:rPr>
          <w:rStyle w:val="3"/>
        </w:rPr>
      </w:pPr>
      <w:r>
        <w:rPr>
          <w:rStyle w:val="3"/>
          <w:color w:val="000000"/>
        </w:rPr>
        <w:t>Опубликовать данное постановление в газете «Вестник» МО «Ирхидей».</w:t>
      </w:r>
    </w:p>
    <w:p w:rsidR="00991AA9" w:rsidRDefault="00991AA9" w:rsidP="004A4E6F">
      <w:pPr>
        <w:pStyle w:val="aa"/>
        <w:ind w:left="0"/>
        <w:jc w:val="both"/>
        <w:rPr>
          <w:rStyle w:val="3"/>
        </w:rPr>
      </w:pPr>
    </w:p>
    <w:p w:rsidR="00991AA9" w:rsidRDefault="00991AA9" w:rsidP="004A4E6F">
      <w:pPr>
        <w:pStyle w:val="30"/>
        <w:shd w:val="clear" w:color="auto" w:fill="auto"/>
        <w:tabs>
          <w:tab w:val="left" w:pos="726"/>
        </w:tabs>
        <w:spacing w:before="0"/>
        <w:ind w:right="20" w:firstLine="0"/>
        <w:rPr>
          <w:rStyle w:val="3"/>
        </w:rPr>
      </w:pPr>
    </w:p>
    <w:p w:rsidR="006A3D77" w:rsidRDefault="006A3D77" w:rsidP="004A4E6F">
      <w:pPr>
        <w:pStyle w:val="30"/>
        <w:shd w:val="clear" w:color="auto" w:fill="auto"/>
        <w:tabs>
          <w:tab w:val="left" w:pos="726"/>
        </w:tabs>
        <w:spacing w:before="0"/>
        <w:ind w:right="20" w:firstLine="0"/>
        <w:rPr>
          <w:rStyle w:val="3"/>
          <w:color w:val="000000"/>
        </w:rPr>
      </w:pPr>
    </w:p>
    <w:p w:rsidR="006A3D77" w:rsidRDefault="006A3D77" w:rsidP="004A4E6F">
      <w:pPr>
        <w:pStyle w:val="30"/>
        <w:shd w:val="clear" w:color="auto" w:fill="auto"/>
        <w:tabs>
          <w:tab w:val="left" w:pos="726"/>
        </w:tabs>
        <w:spacing w:before="0"/>
        <w:ind w:right="20" w:firstLine="0"/>
        <w:rPr>
          <w:rStyle w:val="3"/>
          <w:color w:val="000000"/>
        </w:rPr>
      </w:pPr>
    </w:p>
    <w:p w:rsidR="006A3D77" w:rsidRDefault="006A3D77" w:rsidP="004A4E6F">
      <w:pPr>
        <w:pStyle w:val="30"/>
        <w:shd w:val="clear" w:color="auto" w:fill="auto"/>
        <w:tabs>
          <w:tab w:val="left" w:pos="726"/>
        </w:tabs>
        <w:spacing w:before="0"/>
        <w:ind w:right="20" w:firstLine="0"/>
        <w:rPr>
          <w:rStyle w:val="3"/>
          <w:color w:val="000000"/>
        </w:rPr>
      </w:pPr>
    </w:p>
    <w:p w:rsidR="00102BB3" w:rsidRDefault="00102BB3" w:rsidP="004A4E6F">
      <w:pPr>
        <w:pStyle w:val="30"/>
        <w:shd w:val="clear" w:color="auto" w:fill="auto"/>
        <w:tabs>
          <w:tab w:val="left" w:pos="726"/>
        </w:tabs>
        <w:spacing w:before="0"/>
        <w:ind w:right="20" w:firstLine="0"/>
        <w:jc w:val="center"/>
        <w:rPr>
          <w:rStyle w:val="3"/>
          <w:color w:val="000000"/>
        </w:rPr>
      </w:pPr>
    </w:p>
    <w:p w:rsidR="00102BB3" w:rsidRDefault="00102BB3" w:rsidP="004A4E6F">
      <w:pPr>
        <w:pStyle w:val="30"/>
        <w:shd w:val="clear" w:color="auto" w:fill="auto"/>
        <w:tabs>
          <w:tab w:val="left" w:pos="726"/>
        </w:tabs>
        <w:spacing w:before="0"/>
        <w:ind w:right="20" w:firstLine="0"/>
        <w:jc w:val="center"/>
        <w:rPr>
          <w:rStyle w:val="3"/>
          <w:color w:val="000000"/>
        </w:rPr>
      </w:pPr>
    </w:p>
    <w:p w:rsidR="00102BB3" w:rsidRDefault="00102BB3" w:rsidP="004A4E6F">
      <w:pPr>
        <w:pStyle w:val="30"/>
        <w:shd w:val="clear" w:color="auto" w:fill="auto"/>
        <w:tabs>
          <w:tab w:val="left" w:pos="726"/>
        </w:tabs>
        <w:spacing w:before="0"/>
        <w:ind w:right="20" w:firstLine="0"/>
        <w:jc w:val="center"/>
        <w:rPr>
          <w:rStyle w:val="3"/>
          <w:color w:val="000000"/>
        </w:rPr>
      </w:pPr>
    </w:p>
    <w:p w:rsidR="006A3D77" w:rsidRDefault="00580FE0" w:rsidP="004A4E6F">
      <w:pPr>
        <w:pStyle w:val="30"/>
        <w:shd w:val="clear" w:color="auto" w:fill="auto"/>
        <w:tabs>
          <w:tab w:val="left" w:pos="726"/>
        </w:tabs>
        <w:spacing w:before="0"/>
        <w:ind w:right="20" w:firstLine="0"/>
        <w:jc w:val="center"/>
      </w:pPr>
      <w:r>
        <w:rPr>
          <w:rStyle w:val="3"/>
          <w:color w:val="000000"/>
        </w:rPr>
        <w:t xml:space="preserve">Главный специалист:                                                           </w:t>
      </w:r>
      <w:r w:rsidR="00102BB3">
        <w:rPr>
          <w:rStyle w:val="3"/>
          <w:color w:val="000000"/>
        </w:rPr>
        <w:t>С.А. Никитина</w:t>
      </w:r>
    </w:p>
    <w:p w:rsidR="006A3D77" w:rsidRDefault="006A3D77" w:rsidP="006A3D77">
      <w:pPr>
        <w:widowControl/>
        <w:rPr>
          <w:color w:val="auto"/>
          <w:sz w:val="2"/>
          <w:szCs w:val="2"/>
        </w:rPr>
        <w:sectPr w:rsidR="006A3D77" w:rsidSect="004A4E6F">
          <w:pgSz w:w="11909" w:h="16838"/>
          <w:pgMar w:top="709" w:right="1080" w:bottom="1440" w:left="1080" w:header="0" w:footer="3" w:gutter="0"/>
          <w:cols w:space="720"/>
          <w:docGrid w:linePitch="326"/>
        </w:sectPr>
      </w:pPr>
    </w:p>
    <w:p w:rsidR="006A3D77" w:rsidRDefault="006A3D77" w:rsidP="00577462">
      <w:pPr>
        <w:pStyle w:val="30"/>
        <w:framePr w:w="9302" w:h="1334" w:hRule="exact" w:wrap="none" w:vAnchor="page" w:hAnchor="page" w:x="1366" w:y="646"/>
        <w:shd w:val="clear" w:color="auto" w:fill="auto"/>
        <w:spacing w:before="0" w:line="317" w:lineRule="exact"/>
        <w:ind w:left="4180" w:firstLine="0"/>
        <w:jc w:val="left"/>
      </w:pPr>
      <w:r>
        <w:rPr>
          <w:rStyle w:val="3"/>
          <w:color w:val="000000"/>
        </w:rPr>
        <w:lastRenderedPageBreak/>
        <w:t>Приложение</w:t>
      </w:r>
    </w:p>
    <w:p w:rsidR="004557FF" w:rsidRDefault="006A3D77" w:rsidP="00577462">
      <w:pPr>
        <w:pStyle w:val="30"/>
        <w:framePr w:w="9302" w:h="1334" w:hRule="exact" w:wrap="none" w:vAnchor="page" w:hAnchor="page" w:x="1366" w:y="646"/>
        <w:shd w:val="clear" w:color="auto" w:fill="auto"/>
        <w:spacing w:before="0" w:line="317" w:lineRule="exact"/>
        <w:ind w:left="4180" w:right="260" w:firstLine="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к постановлению администрации  муниципального </w:t>
      </w:r>
      <w:r w:rsidR="004557FF">
        <w:rPr>
          <w:rStyle w:val="3"/>
          <w:color w:val="000000"/>
        </w:rPr>
        <w:t>образования «Ирхидей»</w:t>
      </w:r>
    </w:p>
    <w:p w:rsidR="006A3D77" w:rsidRDefault="006A3D77" w:rsidP="00577462">
      <w:pPr>
        <w:pStyle w:val="30"/>
        <w:framePr w:w="9302" w:h="1334" w:hRule="exact" w:wrap="none" w:vAnchor="page" w:hAnchor="page" w:x="1366" w:y="646"/>
        <w:shd w:val="clear" w:color="auto" w:fill="auto"/>
        <w:spacing w:before="0" w:line="317" w:lineRule="exact"/>
        <w:ind w:left="4180" w:right="260" w:firstLine="0"/>
        <w:jc w:val="left"/>
      </w:pPr>
      <w:r>
        <w:rPr>
          <w:rStyle w:val="3"/>
          <w:color w:val="000000"/>
        </w:rPr>
        <w:t xml:space="preserve"> от </w:t>
      </w:r>
      <w:r w:rsidR="009C55AB">
        <w:rPr>
          <w:rStyle w:val="3"/>
          <w:color w:val="000000"/>
        </w:rPr>
        <w:t>23</w:t>
      </w:r>
      <w:r>
        <w:rPr>
          <w:rStyle w:val="3"/>
          <w:color w:val="000000"/>
        </w:rPr>
        <w:t>.</w:t>
      </w:r>
      <w:r w:rsidR="009C55AB">
        <w:rPr>
          <w:rStyle w:val="3"/>
          <w:color w:val="000000"/>
        </w:rPr>
        <w:t>10</w:t>
      </w:r>
      <w:r>
        <w:rPr>
          <w:rStyle w:val="3"/>
          <w:color w:val="000000"/>
        </w:rPr>
        <w:t xml:space="preserve">.2012 г № </w:t>
      </w:r>
      <w:r w:rsidR="009C55AB">
        <w:rPr>
          <w:rStyle w:val="3"/>
          <w:color w:val="000000"/>
        </w:rPr>
        <w:t>2</w:t>
      </w:r>
      <w:r w:rsidR="00102BB3">
        <w:rPr>
          <w:rStyle w:val="3"/>
          <w:color w:val="000000"/>
        </w:rPr>
        <w:t>1</w:t>
      </w:r>
    </w:p>
    <w:p w:rsidR="006A3D77" w:rsidRDefault="006A3D77" w:rsidP="006A3D77">
      <w:pPr>
        <w:pStyle w:val="20"/>
        <w:framePr w:w="9302" w:h="1324" w:hRule="exact" w:wrap="none" w:vAnchor="page" w:hAnchor="page" w:x="1208" w:y="5752"/>
        <w:shd w:val="clear" w:color="auto" w:fill="auto"/>
        <w:spacing w:after="276" w:line="250" w:lineRule="exact"/>
      </w:pPr>
      <w:r>
        <w:rPr>
          <w:rStyle w:val="2"/>
          <w:color w:val="000000"/>
        </w:rPr>
        <w:t>Муниципальная целевая программа</w:t>
      </w:r>
    </w:p>
    <w:p w:rsidR="006A3D77" w:rsidRDefault="006A3D77" w:rsidP="006A3D77">
      <w:pPr>
        <w:pStyle w:val="20"/>
        <w:framePr w:w="9302" w:h="1324" w:hRule="exact" w:wrap="none" w:vAnchor="page" w:hAnchor="page" w:x="1208" w:y="5752"/>
        <w:shd w:val="clear" w:color="auto" w:fill="auto"/>
        <w:spacing w:after="0"/>
      </w:pPr>
      <w:r>
        <w:rPr>
          <w:rStyle w:val="2"/>
          <w:color w:val="000000"/>
        </w:rPr>
        <w:t>«Безопасность дорожного движе</w:t>
      </w:r>
      <w:r w:rsidR="00084CEA">
        <w:rPr>
          <w:rStyle w:val="2"/>
          <w:color w:val="000000"/>
        </w:rPr>
        <w:t>ния на территории  муниципального образования «Ирхидей» на</w:t>
      </w:r>
      <w:r>
        <w:rPr>
          <w:rStyle w:val="2"/>
          <w:color w:val="000000"/>
        </w:rPr>
        <w:t xml:space="preserve"> 2013 — 2020 годы»</w:t>
      </w:r>
    </w:p>
    <w:p w:rsidR="006A3D77" w:rsidRDefault="00084CEA" w:rsidP="006A3D77">
      <w:pPr>
        <w:pStyle w:val="20"/>
        <w:framePr w:w="9302" w:h="695" w:hRule="exact" w:wrap="none" w:vAnchor="page" w:hAnchor="page" w:x="1208" w:y="14101"/>
        <w:shd w:val="clear" w:color="auto" w:fill="auto"/>
        <w:spacing w:after="0"/>
      </w:pPr>
      <w:r>
        <w:rPr>
          <w:rStyle w:val="2"/>
          <w:color w:val="000000"/>
        </w:rPr>
        <w:t>с. Ирхидей</w:t>
      </w:r>
      <w:r w:rsidR="006A3D77">
        <w:rPr>
          <w:rStyle w:val="2"/>
          <w:color w:val="000000"/>
        </w:rPr>
        <w:t xml:space="preserve"> 2012 год</w:t>
      </w:r>
    </w:p>
    <w:p w:rsidR="006A3D77" w:rsidRDefault="00991AA9" w:rsidP="006A3D77">
      <w:pPr>
        <w:widowControl/>
        <w:rPr>
          <w:color w:val="auto"/>
          <w:sz w:val="2"/>
          <w:szCs w:val="2"/>
        </w:rPr>
        <w:sectPr w:rsidR="006A3D77" w:rsidSect="00577462">
          <w:pgSz w:w="11909" w:h="16838"/>
          <w:pgMar w:top="0" w:right="0" w:bottom="0" w:left="0" w:header="0" w:footer="3" w:gutter="0"/>
          <w:cols w:space="720"/>
        </w:sectPr>
      </w:pPr>
      <w:r>
        <w:rPr>
          <w:color w:val="auto"/>
          <w:sz w:val="2"/>
          <w:szCs w:val="2"/>
        </w:rPr>
        <w:t>-</w:t>
      </w:r>
    </w:p>
    <w:p w:rsidR="006A3D77" w:rsidRDefault="006A3D77" w:rsidP="00577462">
      <w:pPr>
        <w:pStyle w:val="22"/>
        <w:shd w:val="clear" w:color="auto" w:fill="auto"/>
        <w:spacing w:line="220" w:lineRule="exact"/>
      </w:pPr>
      <w:r>
        <w:rPr>
          <w:rStyle w:val="21"/>
          <w:color w:val="000000"/>
        </w:rPr>
        <w:lastRenderedPageBreak/>
        <w:t>Паспорт</w:t>
      </w:r>
    </w:p>
    <w:p w:rsidR="006A3D77" w:rsidRDefault="006A3D77" w:rsidP="00577462">
      <w:pPr>
        <w:pStyle w:val="22"/>
        <w:shd w:val="clear" w:color="auto" w:fill="auto"/>
        <w:spacing w:line="220" w:lineRule="exact"/>
      </w:pPr>
      <w:r>
        <w:rPr>
          <w:rStyle w:val="21"/>
          <w:color w:val="000000"/>
        </w:rPr>
        <w:t>муниципальной целевой программы</w:t>
      </w:r>
    </w:p>
    <w:tbl>
      <w:tblPr>
        <w:tblpPr w:leftFromText="180" w:rightFromText="180" w:tblpY="810"/>
        <w:tblW w:w="9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423"/>
      </w:tblGrid>
      <w:tr w:rsidR="006A3D77" w:rsidRPr="00A41F0E" w:rsidTr="004557FF">
        <w:trPr>
          <w:trHeight w:hRule="exact" w:val="9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D77" w:rsidRPr="003738E4" w:rsidRDefault="006A3D77" w:rsidP="004557FF">
            <w:pPr>
              <w:pStyle w:val="a3"/>
              <w:shd w:val="clear" w:color="auto" w:fill="auto"/>
              <w:spacing w:before="0" w:after="180" w:line="230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3738E4">
              <w:rPr>
                <w:i w:val="0"/>
                <w:color w:val="000000"/>
                <w:sz w:val="24"/>
                <w:szCs w:val="24"/>
              </w:rPr>
              <w:t>Наименование</w:t>
            </w:r>
          </w:p>
          <w:p w:rsidR="006A3D77" w:rsidRPr="00A41F0E" w:rsidRDefault="006A3D77" w:rsidP="004557FF">
            <w:pPr>
              <w:pStyle w:val="a3"/>
              <w:shd w:val="clear" w:color="auto" w:fill="auto"/>
              <w:spacing w:before="180" w:after="0" w:line="230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3738E4">
              <w:rPr>
                <w:i w:val="0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12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«Безопасность дорожного движения на территории  муниципального образования «Ирхидей» на 2012-2020 г.г. (далее Программа)</w:t>
            </w:r>
          </w:p>
        </w:tc>
      </w:tr>
      <w:tr w:rsidR="006A3D77" w:rsidRPr="00A41F0E" w:rsidTr="004557FF">
        <w:trPr>
          <w:trHeight w:hRule="exact" w:val="226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12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Нормативно-</w:t>
            </w:r>
            <w:r w:rsidRPr="00A41F0E">
              <w:rPr>
                <w:i w:val="0"/>
                <w:color w:val="000000"/>
                <w:sz w:val="24"/>
                <w:szCs w:val="24"/>
              </w:rPr>
              <w:softHyphen/>
              <w:t>правовые акты, в соответствии с которыми разработана программа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12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 xml:space="preserve">Федеральный Закон от 06.10.2003 года № 131- ФЗ «Об общих принципах организации местного самоуправления в РФ». Федеральный закон от 10.12.1995 г. № 196-ФЗ «О безопасности дорожного движения», Постановление Правительства РФ от 20.02.2006 года № 100 «О федеральной целевой программе» Повышение безопасности дорожного движения в 2006-2012 г.г. (с изменениями и дополнениями), Указ Президента РФ </w:t>
            </w:r>
            <w:proofErr w:type="gramStart"/>
            <w:r w:rsidRPr="00A41F0E">
              <w:rPr>
                <w:i w:val="0"/>
                <w:color w:val="000000"/>
                <w:sz w:val="24"/>
                <w:szCs w:val="24"/>
              </w:rPr>
              <w:t>от</w:t>
            </w:r>
            <w:proofErr w:type="gramEnd"/>
          </w:p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12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22.09.2006 г. № 1042 «О первоочередных мерах по обеспечению безопасности дорожного движении».</w:t>
            </w:r>
          </w:p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12" w:lineRule="exact"/>
              <w:jc w:val="both"/>
              <w:rPr>
                <w:i w:val="0"/>
                <w:sz w:val="24"/>
                <w:szCs w:val="24"/>
              </w:rPr>
            </w:pPr>
          </w:p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12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A3D77" w:rsidRPr="00A41F0E" w:rsidTr="004557FF">
        <w:trPr>
          <w:trHeight w:hRule="exact" w:val="65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D77" w:rsidRPr="00A41F0E" w:rsidRDefault="006A3D77" w:rsidP="004557FF">
            <w:pPr>
              <w:pStyle w:val="a3"/>
              <w:shd w:val="clear" w:color="auto" w:fill="auto"/>
              <w:spacing w:before="0" w:after="180" w:line="230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Заказчик</w:t>
            </w:r>
          </w:p>
          <w:p w:rsidR="006A3D77" w:rsidRPr="00A41F0E" w:rsidRDefault="006A3D77" w:rsidP="004557FF">
            <w:pPr>
              <w:pStyle w:val="a3"/>
              <w:shd w:val="clear" w:color="auto" w:fill="auto"/>
              <w:spacing w:before="180" w:after="0" w:line="230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D77" w:rsidRPr="00A41F0E" w:rsidRDefault="006A3D77" w:rsidP="00AD65B0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Администрация муниципального образования«Ирхидей»</w:t>
            </w:r>
          </w:p>
        </w:tc>
      </w:tr>
      <w:tr w:rsidR="006A3D77" w:rsidRPr="00A41F0E" w:rsidTr="004557FF">
        <w:trPr>
          <w:trHeight w:hRule="exact" w:val="97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22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Основные</w:t>
            </w:r>
          </w:p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22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разработчики</w:t>
            </w:r>
          </w:p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22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31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Администрация  муниципального образования «Ирхидей» (далее Администрация)</w:t>
            </w:r>
          </w:p>
        </w:tc>
      </w:tr>
      <w:tr w:rsidR="006A3D77" w:rsidRPr="00A41F0E" w:rsidTr="004557FF">
        <w:trPr>
          <w:trHeight w:hRule="exact" w:val="274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26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22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Обеспечение безопасности условий дорожного движения на территории  муниципального образования «Ирхидей»</w:t>
            </w:r>
          </w:p>
          <w:p w:rsidR="006A3D77" w:rsidRPr="00A41F0E" w:rsidRDefault="006A3D77" w:rsidP="004557F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обеспечение безопасности поведения участников дорожного движения;</w:t>
            </w:r>
          </w:p>
          <w:p w:rsidR="006A3D77" w:rsidRPr="00A41F0E" w:rsidRDefault="006A3D77" w:rsidP="004557F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0" w:line="322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сокращение количества лиц, погибших в результате ДТП;</w:t>
            </w:r>
          </w:p>
          <w:p w:rsidR="006A3D77" w:rsidRPr="00A41F0E" w:rsidRDefault="006A3D77" w:rsidP="004557F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before="0" w:after="0" w:line="322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снижение количества ДТП с пострадавшими;</w:t>
            </w:r>
          </w:p>
          <w:p w:rsidR="006A3D77" w:rsidRPr="00A41F0E" w:rsidRDefault="006A3D77" w:rsidP="004557F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 w:after="0" w:line="322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6A3D77" w:rsidRPr="00A41F0E" w:rsidRDefault="006A3D77" w:rsidP="004557FF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before="0" w:after="0" w:line="350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модернизация муниципальной дорожной сети и совершенствование методов организации дорожного движения</w:t>
            </w:r>
          </w:p>
        </w:tc>
      </w:tr>
      <w:tr w:rsidR="006A3D77" w:rsidRPr="00A41F0E" w:rsidTr="004557FF">
        <w:trPr>
          <w:trHeight w:hRule="exact" w:val="100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26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Сроки и этапы</w:t>
            </w:r>
          </w:p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26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реализации</w:t>
            </w:r>
          </w:p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326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0C95" w:rsidRPr="00A41F0E" w:rsidRDefault="00F00C95" w:rsidP="004557FF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i w:val="0"/>
                <w:color w:val="000000"/>
                <w:sz w:val="24"/>
                <w:szCs w:val="24"/>
              </w:rPr>
            </w:pPr>
          </w:p>
          <w:p w:rsidR="006A3D77" w:rsidRPr="00A41F0E" w:rsidRDefault="006A3D77" w:rsidP="004557FF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2013-2020 г.г.</w:t>
            </w:r>
          </w:p>
        </w:tc>
      </w:tr>
      <w:tr w:rsidR="00F00C95" w:rsidRPr="00A41F0E" w:rsidTr="004557FF">
        <w:trPr>
          <w:trHeight w:val="161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00C95" w:rsidRPr="00A41F0E" w:rsidRDefault="00F00C95" w:rsidP="004557FF">
            <w:pPr>
              <w:pStyle w:val="a3"/>
              <w:shd w:val="clear" w:color="auto" w:fill="auto"/>
              <w:spacing w:before="0" w:after="0" w:line="230" w:lineRule="exact"/>
              <w:ind w:left="220"/>
              <w:jc w:val="left"/>
              <w:rPr>
                <w:i w:val="0"/>
                <w:color w:val="000000"/>
                <w:sz w:val="24"/>
                <w:szCs w:val="24"/>
              </w:rPr>
            </w:pPr>
          </w:p>
          <w:p w:rsidR="00F00C95" w:rsidRPr="00A41F0E" w:rsidRDefault="00F00C95" w:rsidP="004557FF">
            <w:pPr>
              <w:pStyle w:val="a3"/>
              <w:shd w:val="clear" w:color="auto" w:fill="auto"/>
              <w:spacing w:before="0" w:after="0" w:line="230" w:lineRule="exact"/>
              <w:ind w:left="220"/>
              <w:jc w:val="left"/>
              <w:rPr>
                <w:i w:val="0"/>
                <w:color w:val="000000"/>
                <w:sz w:val="24"/>
                <w:szCs w:val="24"/>
              </w:rPr>
            </w:pPr>
          </w:p>
          <w:p w:rsidR="00F00C95" w:rsidRPr="00A41F0E" w:rsidRDefault="00F00C95" w:rsidP="004557FF">
            <w:pPr>
              <w:pStyle w:val="a3"/>
              <w:shd w:val="clear" w:color="auto" w:fill="auto"/>
              <w:spacing w:before="0" w:after="0" w:line="230" w:lineRule="exact"/>
              <w:ind w:left="2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 xml:space="preserve"> Объемы  и</w:t>
            </w:r>
          </w:p>
          <w:p w:rsidR="00F00C95" w:rsidRPr="00A41F0E" w:rsidRDefault="00F00C95" w:rsidP="004557FF">
            <w:pPr>
              <w:pStyle w:val="a3"/>
              <w:shd w:val="clear" w:color="auto" w:fill="auto"/>
              <w:spacing w:before="0" w:after="60" w:line="230" w:lineRule="exact"/>
              <w:ind w:left="14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 xml:space="preserve"> источникифинансирования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C95" w:rsidRPr="00A41F0E" w:rsidRDefault="00F00C95" w:rsidP="004557FF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Финансирование программных мероприятий</w:t>
            </w:r>
          </w:p>
          <w:p w:rsidR="00F00C95" w:rsidRPr="00A41F0E" w:rsidRDefault="00F00C95" w:rsidP="004557FF">
            <w:pPr>
              <w:pStyle w:val="a3"/>
              <w:shd w:val="clear" w:color="auto" w:fill="auto"/>
              <w:spacing w:before="0" w:after="0" w:line="307" w:lineRule="exact"/>
              <w:jc w:val="both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 xml:space="preserve"> предусматривается осуществлять за счет средств областного бюджета и местного бюджета. Общий объем финансирования Программы составляет всего</w:t>
            </w:r>
            <w:r w:rsidR="00AD65B0" w:rsidRPr="00A41F0E">
              <w:rPr>
                <w:i w:val="0"/>
                <w:color w:val="000000"/>
                <w:sz w:val="24"/>
                <w:szCs w:val="24"/>
              </w:rPr>
              <w:t xml:space="preserve">  - 8769 </w:t>
            </w:r>
            <w:r w:rsidRPr="00A41F0E">
              <w:rPr>
                <w:i w:val="0"/>
                <w:color w:val="000000"/>
                <w:sz w:val="24"/>
                <w:szCs w:val="24"/>
              </w:rPr>
              <w:t>,0 тыс.рублей</w:t>
            </w:r>
          </w:p>
          <w:p w:rsidR="00F00C95" w:rsidRPr="00A41F0E" w:rsidRDefault="00F00C95" w:rsidP="004557FF">
            <w:pPr>
              <w:pStyle w:val="a3"/>
              <w:shd w:val="clear" w:color="auto" w:fill="auto"/>
              <w:tabs>
                <w:tab w:val="left" w:pos="173"/>
              </w:tabs>
              <w:spacing w:before="0" w:after="0" w:line="307" w:lineRule="exact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 xml:space="preserve">                   -     средстваобластного бюджета </w:t>
            </w:r>
            <w:r w:rsidR="00A16F18" w:rsidRPr="00A41F0E">
              <w:rPr>
                <w:i w:val="0"/>
                <w:color w:val="000000"/>
                <w:sz w:val="24"/>
                <w:szCs w:val="24"/>
              </w:rPr>
              <w:t>–8595,0</w:t>
            </w:r>
            <w:r w:rsidRPr="00A41F0E">
              <w:rPr>
                <w:i w:val="0"/>
                <w:color w:val="000000"/>
                <w:sz w:val="24"/>
                <w:szCs w:val="24"/>
              </w:rPr>
              <w:t xml:space="preserve"> тыс.рублей</w:t>
            </w:r>
          </w:p>
          <w:p w:rsidR="00F00C95" w:rsidRPr="00A41F0E" w:rsidRDefault="00F00C95" w:rsidP="00AD65B0">
            <w:pPr>
              <w:pStyle w:val="a3"/>
              <w:spacing w:after="60" w:line="230" w:lineRule="exact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 xml:space="preserve">                 -      средства местного бюджета </w:t>
            </w:r>
            <w:r w:rsidR="00AD65B0" w:rsidRPr="00A41F0E">
              <w:rPr>
                <w:i w:val="0"/>
                <w:color w:val="000000"/>
                <w:sz w:val="24"/>
                <w:szCs w:val="24"/>
              </w:rPr>
              <w:t>–1</w:t>
            </w:r>
            <w:r w:rsidRPr="00A41F0E">
              <w:rPr>
                <w:i w:val="0"/>
                <w:color w:val="000000"/>
                <w:sz w:val="24"/>
                <w:szCs w:val="24"/>
              </w:rPr>
              <w:t>74,0 тыс.рублей</w:t>
            </w:r>
          </w:p>
        </w:tc>
      </w:tr>
      <w:tr w:rsidR="00577462" w:rsidRPr="00A41F0E" w:rsidTr="0045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273" w:type="dxa"/>
          </w:tcPr>
          <w:p w:rsidR="00577462" w:rsidRPr="00A41F0E" w:rsidRDefault="00577462" w:rsidP="004557FF">
            <w:pPr>
              <w:pStyle w:val="a3"/>
              <w:shd w:val="clear" w:color="auto" w:fill="auto"/>
              <w:spacing w:before="0" w:after="0" w:line="317" w:lineRule="exact"/>
              <w:ind w:left="140"/>
              <w:jc w:val="left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Ожидаемыерезультаты</w:t>
            </w:r>
          </w:p>
          <w:p w:rsidR="00577462" w:rsidRPr="00A41F0E" w:rsidRDefault="00F00C95" w:rsidP="004557FF">
            <w:pPr>
              <w:pStyle w:val="a3"/>
              <w:shd w:val="clear" w:color="auto" w:fill="auto"/>
              <w:spacing w:before="0" w:after="0" w:line="317" w:lineRule="exact"/>
              <w:ind w:left="140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р</w:t>
            </w:r>
            <w:r w:rsidR="00577462" w:rsidRPr="00A41F0E">
              <w:rPr>
                <w:i w:val="0"/>
                <w:color w:val="000000"/>
                <w:sz w:val="24"/>
                <w:szCs w:val="24"/>
              </w:rPr>
              <w:t>еализациипрограммы</w:t>
            </w:r>
          </w:p>
          <w:p w:rsidR="004557FF" w:rsidRPr="00A41F0E" w:rsidRDefault="004557FF" w:rsidP="004557FF">
            <w:pPr>
              <w:pStyle w:val="a3"/>
              <w:shd w:val="clear" w:color="auto" w:fill="auto"/>
              <w:spacing w:before="0" w:after="0" w:line="317" w:lineRule="exact"/>
              <w:ind w:left="14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423" w:type="dxa"/>
          </w:tcPr>
          <w:p w:rsidR="00FC65C2" w:rsidRPr="00A41F0E" w:rsidRDefault="00FC65C2" w:rsidP="004557FF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jc w:val="both"/>
              <w:rPr>
                <w:i w:val="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>снижение количества ДТП;</w:t>
            </w:r>
          </w:p>
          <w:p w:rsidR="00577462" w:rsidRPr="00A41F0E" w:rsidRDefault="00FC65C2" w:rsidP="004557FF">
            <w:pPr>
              <w:pStyle w:val="a3"/>
              <w:shd w:val="clear" w:color="auto" w:fill="auto"/>
              <w:spacing w:before="0" w:after="60" w:line="230" w:lineRule="exact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A41F0E">
              <w:rPr>
                <w:i w:val="0"/>
                <w:color w:val="000000"/>
                <w:sz w:val="24"/>
                <w:szCs w:val="24"/>
              </w:rPr>
              <w:t xml:space="preserve">-    уменьшение количества пострадавших в </w:t>
            </w:r>
            <w:r w:rsidR="00AD65B0" w:rsidRPr="00A41F0E">
              <w:rPr>
                <w:i w:val="0"/>
                <w:color w:val="000000"/>
                <w:sz w:val="24"/>
                <w:szCs w:val="24"/>
              </w:rPr>
              <w:t xml:space="preserve"> дорожно-транспортных</w:t>
            </w:r>
            <w:r w:rsidRPr="00A41F0E">
              <w:rPr>
                <w:i w:val="0"/>
                <w:color w:val="000000"/>
                <w:sz w:val="24"/>
                <w:szCs w:val="24"/>
              </w:rPr>
              <w:t>происшествиях</w:t>
            </w:r>
          </w:p>
          <w:p w:rsidR="004557FF" w:rsidRPr="00A41F0E" w:rsidRDefault="004557FF" w:rsidP="004557FF">
            <w:pPr>
              <w:pStyle w:val="a3"/>
              <w:shd w:val="clear" w:color="auto" w:fill="auto"/>
              <w:spacing w:before="0" w:after="60" w:line="230" w:lineRule="exact"/>
              <w:jc w:val="left"/>
              <w:rPr>
                <w:i w:val="0"/>
                <w:color w:val="000000"/>
                <w:sz w:val="24"/>
                <w:szCs w:val="24"/>
              </w:rPr>
            </w:pPr>
          </w:p>
        </w:tc>
      </w:tr>
    </w:tbl>
    <w:p w:rsidR="006A3D77" w:rsidRPr="00F00C95" w:rsidRDefault="006A3D77" w:rsidP="006A3D77">
      <w:pPr>
        <w:widowControl/>
        <w:rPr>
          <w:color w:val="auto"/>
          <w:sz w:val="2"/>
          <w:szCs w:val="2"/>
        </w:rPr>
        <w:sectPr w:rsidR="006A3D77" w:rsidRPr="00F00C95" w:rsidSect="00577462">
          <w:pgSz w:w="11909" w:h="16838"/>
          <w:pgMar w:top="1134" w:right="850" w:bottom="1134" w:left="1701" w:header="0" w:footer="3" w:gutter="0"/>
          <w:cols w:space="720"/>
          <w:docGrid w:linePitch="326"/>
        </w:sectPr>
      </w:pPr>
    </w:p>
    <w:p w:rsidR="006A3D77" w:rsidRPr="00FC65C2" w:rsidRDefault="006A3D77" w:rsidP="00FC65C2">
      <w:pPr>
        <w:pStyle w:val="50"/>
        <w:shd w:val="clear" w:color="auto" w:fill="auto"/>
        <w:spacing w:before="0" w:after="242" w:line="220" w:lineRule="exact"/>
        <w:ind w:firstLine="426"/>
        <w:jc w:val="center"/>
        <w:rPr>
          <w:b w:val="0"/>
        </w:rPr>
      </w:pPr>
      <w:r w:rsidRPr="00FC65C2">
        <w:rPr>
          <w:rStyle w:val="5"/>
          <w:b/>
          <w:color w:val="000000"/>
        </w:rPr>
        <w:lastRenderedPageBreak/>
        <w:t>1. Обоснование необходимости разработки Программы»</w:t>
      </w:r>
    </w:p>
    <w:p w:rsidR="006A3D77" w:rsidRDefault="006A3D77" w:rsidP="00FC65C2">
      <w:pPr>
        <w:pStyle w:val="a3"/>
        <w:shd w:val="clear" w:color="auto" w:fill="auto"/>
        <w:spacing w:before="0" w:after="0" w:line="326" w:lineRule="exact"/>
        <w:ind w:right="180" w:firstLine="426"/>
        <w:jc w:val="both"/>
      </w:pPr>
      <w:r>
        <w:rPr>
          <w:rStyle w:val="1"/>
          <w:color w:val="000000"/>
          <w:spacing w:val="3"/>
        </w:rPr>
        <w:t>Безопасность дорожного движения в последнее время приобрела особую остроту, в частности в с</w:t>
      </w:r>
      <w:r w:rsidR="00084CEA">
        <w:rPr>
          <w:rStyle w:val="1"/>
          <w:color w:val="000000"/>
          <w:spacing w:val="3"/>
        </w:rPr>
        <w:t>вязи с несоответствием дорожно-</w:t>
      </w:r>
      <w:r>
        <w:rPr>
          <w:rStyle w:val="1"/>
          <w:color w:val="000000"/>
          <w:spacing w:val="3"/>
        </w:rPr>
        <w:t xml:space="preserve">транспортной инфраструктуры существующим потребностям перевозчиков, недостаточной эффективностью </w:t>
      </w:r>
      <w:proofErr w:type="gramStart"/>
      <w:r>
        <w:rPr>
          <w:rStyle w:val="1"/>
          <w:color w:val="000000"/>
          <w:spacing w:val="3"/>
        </w:rPr>
        <w:t>функционирования системы обеспечения безопасности дорожного движения</w:t>
      </w:r>
      <w:proofErr w:type="gramEnd"/>
      <w:r>
        <w:rPr>
          <w:rStyle w:val="1"/>
          <w:color w:val="000000"/>
          <w:spacing w:val="3"/>
        </w:rPr>
        <w:t xml:space="preserve"> и крайне низкой дисциплиной участников дорожного движения. При ежегодном увеличении количества транспортных средств, протяженность' улично-дорожной сети остается неизменной, в </w:t>
      </w:r>
      <w:proofErr w:type="gramStart"/>
      <w:r>
        <w:rPr>
          <w:rStyle w:val="1"/>
          <w:color w:val="000000"/>
          <w:spacing w:val="3"/>
        </w:rPr>
        <w:t>связи</w:t>
      </w:r>
      <w:proofErr w:type="gramEnd"/>
      <w:r>
        <w:rPr>
          <w:rStyle w:val="1"/>
          <w:color w:val="000000"/>
          <w:spacing w:val="3"/>
        </w:rPr>
        <w:t xml:space="preserve"> с чем увеличивается плотность транспортных потоков и вероятность столкновений, а также существует тенденция к уменьшению перевозок общественным транспортом и соответственно увеличению перевозок личным транспортом. Следствием такого положения дел являются ухудшение условий дорожного движения.</w:t>
      </w:r>
    </w:p>
    <w:p w:rsidR="006A3D77" w:rsidRDefault="006A3D77" w:rsidP="00FC65C2">
      <w:pPr>
        <w:pStyle w:val="a3"/>
        <w:shd w:val="clear" w:color="auto" w:fill="auto"/>
        <w:spacing w:before="0" w:after="0" w:line="326" w:lineRule="exact"/>
        <w:ind w:right="180" w:firstLine="426"/>
        <w:jc w:val="both"/>
      </w:pPr>
      <w:r>
        <w:rPr>
          <w:rStyle w:val="1"/>
          <w:color w:val="000000"/>
          <w:spacing w:val="3"/>
        </w:rPr>
        <w:t>Кроме того, осложняет обстановку на дорогах муниципального образования «Ирхидей» несвоевременное выполнение работ по содержанию улично</w:t>
      </w:r>
      <w:r w:rsidR="000656F9">
        <w:rPr>
          <w:rStyle w:val="1"/>
          <w:color w:val="000000"/>
          <w:spacing w:val="3"/>
        </w:rPr>
        <w:t>-</w:t>
      </w:r>
      <w:r>
        <w:rPr>
          <w:rStyle w:val="1"/>
          <w:color w:val="000000"/>
          <w:spacing w:val="3"/>
        </w:rPr>
        <w:softHyphen/>
        <w:t>дорожной сети.</w:t>
      </w:r>
    </w:p>
    <w:p w:rsidR="006A3D77" w:rsidRDefault="006A3D77" w:rsidP="00FC65C2">
      <w:pPr>
        <w:pStyle w:val="a3"/>
        <w:shd w:val="clear" w:color="auto" w:fill="auto"/>
        <w:spacing w:before="0" w:after="0" w:line="326" w:lineRule="exact"/>
        <w:ind w:right="180" w:firstLine="426"/>
        <w:jc w:val="both"/>
        <w:rPr>
          <w:rStyle w:val="1"/>
          <w:color w:val="000000"/>
          <w:spacing w:val="3"/>
        </w:rPr>
      </w:pPr>
      <w:r>
        <w:rPr>
          <w:rStyle w:val="1"/>
          <w:color w:val="000000"/>
          <w:spacing w:val="3"/>
        </w:rPr>
        <w:t xml:space="preserve">С каждым годом повышается требования к комфортному проживанию населения в с Ирхидейк безопасности дорожного движения, что предполагает разметку проезжей части, установку дорожных знаков, а также качественную работу по содержанию и ремонту улично-дорожной сети  муниципального </w:t>
      </w:r>
      <w:r w:rsidR="000656F9">
        <w:rPr>
          <w:rStyle w:val="1"/>
          <w:color w:val="000000"/>
          <w:spacing w:val="3"/>
        </w:rPr>
        <w:t>образования</w:t>
      </w:r>
      <w:r>
        <w:rPr>
          <w:rStyle w:val="1"/>
          <w:color w:val="000000"/>
          <w:spacing w:val="3"/>
        </w:rPr>
        <w:t xml:space="preserve"> «Ирхидей»</w:t>
      </w:r>
      <w:r w:rsidR="00FC65C2">
        <w:rPr>
          <w:rStyle w:val="1"/>
          <w:color w:val="000000"/>
          <w:spacing w:val="3"/>
        </w:rPr>
        <w:t xml:space="preserve">.  </w:t>
      </w:r>
    </w:p>
    <w:p w:rsidR="00FC65C2" w:rsidRDefault="00FC65C2" w:rsidP="00FC65C2">
      <w:pPr>
        <w:pStyle w:val="a3"/>
        <w:shd w:val="clear" w:color="auto" w:fill="auto"/>
        <w:spacing w:before="0" w:after="0" w:line="326" w:lineRule="exact"/>
        <w:ind w:right="180" w:firstLine="426"/>
        <w:jc w:val="both"/>
        <w:rPr>
          <w:rStyle w:val="1"/>
          <w:color w:val="000000"/>
          <w:spacing w:val="3"/>
        </w:rPr>
      </w:pPr>
    </w:p>
    <w:p w:rsidR="00FC65C2" w:rsidRDefault="00FC65C2" w:rsidP="00FC65C2">
      <w:pPr>
        <w:pStyle w:val="a6"/>
        <w:shd w:val="clear" w:color="auto" w:fill="auto"/>
        <w:spacing w:line="220" w:lineRule="exact"/>
        <w:jc w:val="center"/>
        <w:rPr>
          <w:rStyle w:val="a5"/>
          <w:b/>
          <w:color w:val="000000"/>
        </w:rPr>
      </w:pPr>
      <w:r>
        <w:rPr>
          <w:rStyle w:val="a5"/>
          <w:b/>
          <w:color w:val="000000"/>
        </w:rPr>
        <w:t>2. Ц</w:t>
      </w:r>
      <w:r w:rsidRPr="00FC65C2">
        <w:rPr>
          <w:rStyle w:val="a5"/>
          <w:b/>
          <w:color w:val="000000"/>
        </w:rPr>
        <w:t>ели, задачи, сроки и этапы реализации Программы.</w:t>
      </w:r>
    </w:p>
    <w:p w:rsidR="00FC65C2" w:rsidRPr="00FC65C2" w:rsidRDefault="00FC65C2" w:rsidP="00FC65C2">
      <w:pPr>
        <w:pStyle w:val="a6"/>
        <w:shd w:val="clear" w:color="auto" w:fill="auto"/>
        <w:spacing w:line="220" w:lineRule="exact"/>
        <w:jc w:val="center"/>
        <w:rPr>
          <w:b w:val="0"/>
        </w:rPr>
      </w:pPr>
    </w:p>
    <w:p w:rsidR="00FC65C2" w:rsidRDefault="00FC65C2" w:rsidP="00FC65C2">
      <w:pPr>
        <w:pStyle w:val="a3"/>
        <w:shd w:val="clear" w:color="auto" w:fill="auto"/>
        <w:spacing w:before="0" w:after="0" w:line="298" w:lineRule="exact"/>
        <w:ind w:right="320" w:firstLine="426"/>
        <w:jc w:val="both"/>
      </w:pPr>
      <w:r>
        <w:rPr>
          <w:rStyle w:val="1"/>
          <w:color w:val="000000"/>
          <w:spacing w:val="3"/>
        </w:rPr>
        <w:t>Обеспечение безопасных условий дорожного движения на территории  муниципального образования «Ирхидей»:</w:t>
      </w:r>
    </w:p>
    <w:p w:rsidR="00FC65C2" w:rsidRDefault="00FC65C2" w:rsidP="00FC65C2">
      <w:pPr>
        <w:pStyle w:val="a3"/>
        <w:numPr>
          <w:ilvl w:val="0"/>
          <w:numId w:val="5"/>
        </w:numPr>
        <w:shd w:val="clear" w:color="auto" w:fill="auto"/>
        <w:tabs>
          <w:tab w:val="left" w:pos="198"/>
        </w:tabs>
        <w:spacing w:before="0" w:after="0" w:line="312" w:lineRule="exact"/>
        <w:ind w:firstLine="426"/>
        <w:jc w:val="both"/>
      </w:pPr>
      <w:r>
        <w:rPr>
          <w:rStyle w:val="1"/>
          <w:color w:val="000000"/>
          <w:spacing w:val="3"/>
        </w:rPr>
        <w:t>обеспечение безопасного поведения участников дорожного движения;</w:t>
      </w:r>
    </w:p>
    <w:p w:rsidR="00FC65C2" w:rsidRDefault="00FC65C2" w:rsidP="00FC65C2">
      <w:pPr>
        <w:pStyle w:val="a3"/>
        <w:numPr>
          <w:ilvl w:val="0"/>
          <w:numId w:val="5"/>
        </w:numPr>
        <w:shd w:val="clear" w:color="auto" w:fill="auto"/>
        <w:tabs>
          <w:tab w:val="left" w:pos="198"/>
        </w:tabs>
        <w:spacing w:before="0" w:after="0" w:line="312" w:lineRule="exact"/>
        <w:ind w:firstLine="426"/>
        <w:jc w:val="both"/>
      </w:pPr>
      <w:r>
        <w:rPr>
          <w:rStyle w:val="1"/>
          <w:color w:val="000000"/>
          <w:spacing w:val="3"/>
        </w:rPr>
        <w:t>снижение количества ДТП с пострадавшими;</w:t>
      </w:r>
    </w:p>
    <w:p w:rsidR="00FC65C2" w:rsidRDefault="00FC65C2" w:rsidP="00FC65C2">
      <w:pPr>
        <w:pStyle w:val="a3"/>
        <w:numPr>
          <w:ilvl w:val="0"/>
          <w:numId w:val="5"/>
        </w:numPr>
        <w:shd w:val="clear" w:color="auto" w:fill="auto"/>
        <w:tabs>
          <w:tab w:val="left" w:pos="194"/>
        </w:tabs>
        <w:spacing w:before="0" w:after="0" w:line="312" w:lineRule="exact"/>
        <w:ind w:firstLine="426"/>
        <w:jc w:val="both"/>
      </w:pPr>
      <w:r>
        <w:rPr>
          <w:rStyle w:val="1"/>
          <w:color w:val="000000"/>
          <w:spacing w:val="3"/>
        </w:rPr>
        <w:t>сокращение детского дорожно-транспортного травматизма;</w:t>
      </w:r>
    </w:p>
    <w:p w:rsidR="00FC65C2" w:rsidRDefault="00FC65C2" w:rsidP="00FC65C2">
      <w:pPr>
        <w:pStyle w:val="a3"/>
        <w:numPr>
          <w:ilvl w:val="0"/>
          <w:numId w:val="5"/>
        </w:numPr>
        <w:shd w:val="clear" w:color="auto" w:fill="auto"/>
        <w:tabs>
          <w:tab w:val="left" w:pos="251"/>
        </w:tabs>
        <w:spacing w:before="0" w:after="366" w:line="312" w:lineRule="exact"/>
        <w:ind w:right="320" w:firstLine="426"/>
        <w:jc w:val="both"/>
      </w:pPr>
      <w:r>
        <w:rPr>
          <w:rStyle w:val="1"/>
          <w:color w:val="000000"/>
          <w:spacing w:val="3"/>
        </w:rPr>
        <w:t>модернизация муниципальной дорожной сети и совершенствование методов организации дорожного движения.</w:t>
      </w:r>
    </w:p>
    <w:p w:rsidR="00FC65C2" w:rsidRPr="00FC65C2" w:rsidRDefault="00FC65C2" w:rsidP="00FC65C2">
      <w:pPr>
        <w:pStyle w:val="50"/>
        <w:shd w:val="clear" w:color="auto" w:fill="auto"/>
        <w:tabs>
          <w:tab w:val="left" w:pos="1739"/>
        </w:tabs>
        <w:spacing w:before="0" w:after="194" w:line="230" w:lineRule="exact"/>
        <w:jc w:val="center"/>
        <w:rPr>
          <w:b w:val="0"/>
        </w:rPr>
      </w:pPr>
      <w:r w:rsidRPr="00FC65C2">
        <w:rPr>
          <w:rStyle w:val="5"/>
          <w:b/>
          <w:color w:val="000000"/>
        </w:rPr>
        <w:t>3. Система программных мероприятий</w:t>
      </w:r>
    </w:p>
    <w:p w:rsidR="00FC65C2" w:rsidRDefault="00FC65C2" w:rsidP="00F00C95">
      <w:pPr>
        <w:pStyle w:val="a3"/>
        <w:shd w:val="clear" w:color="auto" w:fill="auto"/>
        <w:tabs>
          <w:tab w:val="left" w:pos="616"/>
        </w:tabs>
        <w:spacing w:before="0" w:after="0" w:line="322" w:lineRule="exact"/>
        <w:ind w:right="980" w:firstLine="426"/>
        <w:jc w:val="both"/>
      </w:pPr>
      <w:r>
        <w:rPr>
          <w:rStyle w:val="1"/>
          <w:color w:val="000000"/>
          <w:spacing w:val="3"/>
        </w:rPr>
        <w:t xml:space="preserve"> 3.1«Организация и обеспечение безопасности дорожного движения» Приведение в соответствие автодорог- в </w:t>
      </w:r>
      <w:r w:rsidR="009B76D6">
        <w:rPr>
          <w:rStyle w:val="1"/>
          <w:color w:val="000000"/>
          <w:spacing w:val="3"/>
        </w:rPr>
        <w:t>поселении</w:t>
      </w:r>
      <w:r>
        <w:rPr>
          <w:rStyle w:val="1"/>
          <w:color w:val="000000"/>
          <w:spacing w:val="3"/>
        </w:rPr>
        <w:t>:</w:t>
      </w:r>
    </w:p>
    <w:p w:rsidR="00FC65C2" w:rsidRDefault="00FC65C2" w:rsidP="00F00C95">
      <w:pPr>
        <w:pStyle w:val="a3"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322" w:lineRule="exact"/>
        <w:ind w:firstLine="426"/>
        <w:jc w:val="both"/>
      </w:pPr>
      <w:r>
        <w:rPr>
          <w:rStyle w:val="1"/>
          <w:color w:val="000000"/>
          <w:spacing w:val="3"/>
        </w:rPr>
        <w:t>Ремонт автодорог в сельском поселении;</w:t>
      </w:r>
    </w:p>
    <w:p w:rsidR="00FC65C2" w:rsidRPr="009B76D6" w:rsidRDefault="00FC65C2" w:rsidP="00F00C95">
      <w:pPr>
        <w:pStyle w:val="a3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322" w:lineRule="exact"/>
        <w:ind w:firstLine="426"/>
        <w:jc w:val="both"/>
        <w:rPr>
          <w:rStyle w:val="1"/>
          <w:i/>
          <w:iCs/>
          <w:shd w:val="clear" w:color="auto" w:fill="auto"/>
        </w:rPr>
      </w:pPr>
      <w:r>
        <w:rPr>
          <w:rStyle w:val="1"/>
          <w:color w:val="000000"/>
          <w:spacing w:val="3"/>
        </w:rPr>
        <w:t>Приобретение автодорожной и снегоуборочной техники.</w:t>
      </w:r>
    </w:p>
    <w:p w:rsidR="009B76D6" w:rsidRDefault="009B76D6" w:rsidP="00F00C95">
      <w:pPr>
        <w:pStyle w:val="a3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322" w:lineRule="exact"/>
        <w:ind w:firstLine="426"/>
        <w:jc w:val="both"/>
      </w:pPr>
      <w:r>
        <w:rPr>
          <w:rStyle w:val="1"/>
          <w:color w:val="000000"/>
          <w:spacing w:val="3"/>
        </w:rPr>
        <w:t>Установка дорожных знаков</w:t>
      </w:r>
    </w:p>
    <w:p w:rsidR="00FC65C2" w:rsidRDefault="00FC65C2" w:rsidP="00F00C95">
      <w:pPr>
        <w:pStyle w:val="a3"/>
        <w:shd w:val="clear" w:color="auto" w:fill="auto"/>
        <w:spacing w:before="0" w:after="0" w:line="322" w:lineRule="exact"/>
        <w:ind w:firstLine="426"/>
        <w:jc w:val="both"/>
      </w:pPr>
      <w:r>
        <w:rPr>
          <w:rStyle w:val="1"/>
          <w:color w:val="000000"/>
          <w:spacing w:val="3"/>
        </w:rPr>
        <w:t>3.2  Строительство новых автодорог:</w:t>
      </w:r>
    </w:p>
    <w:p w:rsidR="00FC65C2" w:rsidRDefault="00FC65C2" w:rsidP="00F00C95">
      <w:pPr>
        <w:pStyle w:val="a3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322" w:lineRule="exact"/>
        <w:ind w:firstLine="426"/>
        <w:jc w:val="both"/>
      </w:pPr>
      <w:r>
        <w:rPr>
          <w:rStyle w:val="1"/>
          <w:color w:val="000000"/>
          <w:spacing w:val="3"/>
        </w:rPr>
        <w:t xml:space="preserve">      Строительство автодороги</w:t>
      </w:r>
      <w:r w:rsidR="009B76D6">
        <w:rPr>
          <w:rStyle w:val="1"/>
          <w:color w:val="000000"/>
          <w:spacing w:val="3"/>
        </w:rPr>
        <w:t xml:space="preserve"> с. Ирхидей</w:t>
      </w:r>
      <w:r>
        <w:rPr>
          <w:rStyle w:val="1"/>
          <w:color w:val="000000"/>
          <w:spacing w:val="3"/>
        </w:rPr>
        <w:t>;</w:t>
      </w:r>
    </w:p>
    <w:p w:rsidR="00FC65C2" w:rsidRDefault="00FC65C2" w:rsidP="00F00C95">
      <w:pPr>
        <w:pStyle w:val="a3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322" w:lineRule="exact"/>
        <w:ind w:firstLine="426"/>
        <w:jc w:val="both"/>
      </w:pPr>
      <w:r>
        <w:rPr>
          <w:rStyle w:val="1"/>
          <w:color w:val="000000"/>
          <w:spacing w:val="3"/>
        </w:rPr>
        <w:t xml:space="preserve">     Строительство тротуаров </w:t>
      </w:r>
      <w:proofErr w:type="gramStart"/>
      <w:r>
        <w:rPr>
          <w:rStyle w:val="1"/>
          <w:color w:val="000000"/>
          <w:spacing w:val="3"/>
        </w:rPr>
        <w:t>в</w:t>
      </w:r>
      <w:proofErr w:type="gramEnd"/>
      <w:r>
        <w:rPr>
          <w:rStyle w:val="1"/>
          <w:color w:val="000000"/>
          <w:spacing w:val="3"/>
        </w:rPr>
        <w:t xml:space="preserve"> с. Ирхидей</w:t>
      </w:r>
      <w:r w:rsidR="009B76D6">
        <w:rPr>
          <w:rStyle w:val="1"/>
          <w:color w:val="000000"/>
          <w:spacing w:val="3"/>
        </w:rPr>
        <w:t>;</w:t>
      </w:r>
    </w:p>
    <w:p w:rsidR="00FC65C2" w:rsidRDefault="00FC65C2" w:rsidP="00F00C95">
      <w:pPr>
        <w:pStyle w:val="a3"/>
        <w:shd w:val="clear" w:color="auto" w:fill="auto"/>
        <w:tabs>
          <w:tab w:val="left" w:pos="520"/>
        </w:tabs>
        <w:spacing w:before="0" w:after="0" w:line="322" w:lineRule="exact"/>
        <w:ind w:right="320" w:firstLine="426"/>
        <w:jc w:val="both"/>
      </w:pPr>
      <w:r>
        <w:rPr>
          <w:rStyle w:val="1"/>
          <w:color w:val="000000"/>
          <w:spacing w:val="3"/>
        </w:rPr>
        <w:t>3.3 Развитие инфраструктуры для обеспечения безопасности дорожного движения.</w:t>
      </w:r>
    </w:p>
    <w:p w:rsidR="00FC65C2" w:rsidRDefault="00FC65C2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426"/>
        <w:jc w:val="both"/>
        <w:rPr>
          <w:rStyle w:val="1"/>
          <w:color w:val="000000"/>
          <w:spacing w:val="3"/>
        </w:rPr>
      </w:pPr>
      <w:r>
        <w:rPr>
          <w:rStyle w:val="1"/>
          <w:color w:val="000000"/>
          <w:spacing w:val="3"/>
        </w:rPr>
        <w:t>- Выполнение работ по организации наружной социальной рекламы по профилактике детского дорожного травматизма на участках расположенных: ул. Ленина, ул</w:t>
      </w:r>
      <w:proofErr w:type="gramStart"/>
      <w:r>
        <w:rPr>
          <w:rStyle w:val="1"/>
          <w:color w:val="000000"/>
          <w:spacing w:val="3"/>
        </w:rPr>
        <w:t>.З</w:t>
      </w:r>
      <w:proofErr w:type="gramEnd"/>
      <w:r>
        <w:rPr>
          <w:rStyle w:val="1"/>
          <w:color w:val="000000"/>
          <w:spacing w:val="3"/>
        </w:rPr>
        <w:t>аречная</w:t>
      </w:r>
      <w:r w:rsidR="009B76D6">
        <w:rPr>
          <w:rStyle w:val="1"/>
          <w:color w:val="000000"/>
          <w:spacing w:val="3"/>
        </w:rPr>
        <w:t>,</w:t>
      </w:r>
      <w:r>
        <w:rPr>
          <w:rStyle w:val="1"/>
          <w:color w:val="000000"/>
          <w:spacing w:val="3"/>
        </w:rPr>
        <w:t>Ирхидейская</w:t>
      </w:r>
      <w:r w:rsidR="009B76D6">
        <w:rPr>
          <w:rStyle w:val="1"/>
          <w:color w:val="000000"/>
          <w:spacing w:val="3"/>
        </w:rPr>
        <w:t>СОШ</w:t>
      </w:r>
      <w:r>
        <w:rPr>
          <w:rStyle w:val="1"/>
          <w:color w:val="000000"/>
          <w:spacing w:val="3"/>
        </w:rPr>
        <w:t xml:space="preserve">, ул. </w:t>
      </w:r>
      <w:r w:rsidR="009B76D6">
        <w:rPr>
          <w:rStyle w:val="1"/>
          <w:color w:val="000000"/>
          <w:spacing w:val="3"/>
        </w:rPr>
        <w:t>Тарова, ул. Школьная.</w:t>
      </w:r>
    </w:p>
    <w:p w:rsidR="00FC65C2" w:rsidRDefault="00092A94" w:rsidP="00092A94">
      <w:pPr>
        <w:pStyle w:val="a3"/>
        <w:shd w:val="clear" w:color="auto" w:fill="auto"/>
        <w:spacing w:before="0" w:after="0" w:line="312" w:lineRule="exact"/>
        <w:ind w:left="360"/>
        <w:jc w:val="both"/>
      </w:pPr>
      <w:r>
        <w:rPr>
          <w:rStyle w:val="1"/>
          <w:color w:val="000000"/>
          <w:spacing w:val="3"/>
        </w:rPr>
        <w:t>3. 4</w:t>
      </w:r>
      <w:r w:rsidR="00FC65C2">
        <w:rPr>
          <w:rStyle w:val="1"/>
          <w:color w:val="000000"/>
          <w:spacing w:val="3"/>
        </w:rPr>
        <w:t>Профилактика дорожного движения.</w:t>
      </w:r>
    </w:p>
    <w:p w:rsidR="00FC65C2" w:rsidRDefault="00102BB3" w:rsidP="00102BB3">
      <w:pPr>
        <w:pStyle w:val="a3"/>
        <w:shd w:val="clear" w:color="auto" w:fill="auto"/>
        <w:tabs>
          <w:tab w:val="left" w:pos="721"/>
        </w:tabs>
        <w:spacing w:before="0" w:after="0" w:line="312" w:lineRule="exact"/>
        <w:ind w:right="20"/>
        <w:jc w:val="both"/>
      </w:pPr>
      <w:r>
        <w:rPr>
          <w:rStyle w:val="1"/>
          <w:color w:val="000000"/>
          <w:spacing w:val="3"/>
        </w:rPr>
        <w:t xml:space="preserve">- </w:t>
      </w:r>
      <w:r w:rsidR="00FC65C2">
        <w:rPr>
          <w:rStyle w:val="1"/>
          <w:color w:val="000000"/>
          <w:spacing w:val="3"/>
        </w:rPr>
        <w:t>Освещение проблем дорожной безопасности в СМИ. Поддержка детских и молодежных организаций и объединений, осуществляющих воспитательную деятельность по</w:t>
      </w:r>
      <w:r w:rsidR="000656F9">
        <w:rPr>
          <w:rStyle w:val="1"/>
          <w:color w:val="000000"/>
          <w:spacing w:val="3"/>
        </w:rPr>
        <w:t xml:space="preserve"> профилактике детского дорожно-</w:t>
      </w:r>
      <w:r w:rsidR="00FC65C2">
        <w:rPr>
          <w:rStyle w:val="1"/>
          <w:color w:val="000000"/>
          <w:spacing w:val="3"/>
        </w:rPr>
        <w:t>транспортного травматизма.</w:t>
      </w:r>
    </w:p>
    <w:p w:rsidR="00FC65C2" w:rsidRDefault="00102BB3" w:rsidP="00102BB3">
      <w:pPr>
        <w:pStyle w:val="a3"/>
        <w:shd w:val="clear" w:color="auto" w:fill="auto"/>
        <w:tabs>
          <w:tab w:val="left" w:pos="380"/>
        </w:tabs>
        <w:spacing w:before="0" w:after="314" w:line="312" w:lineRule="exact"/>
        <w:ind w:left="20" w:right="20"/>
        <w:jc w:val="both"/>
      </w:pPr>
      <w:r>
        <w:rPr>
          <w:rStyle w:val="1"/>
          <w:color w:val="000000"/>
          <w:spacing w:val="3"/>
        </w:rPr>
        <w:lastRenderedPageBreak/>
        <w:t xml:space="preserve"> - </w:t>
      </w:r>
      <w:r w:rsidR="00FC65C2">
        <w:rPr>
          <w:rStyle w:val="1"/>
          <w:color w:val="000000"/>
          <w:spacing w:val="3"/>
        </w:rPr>
        <w:t>Разработка и выполнение комплекса мероприятий по предупреждению детского дорожного травматизма.</w:t>
      </w:r>
    </w:p>
    <w:p w:rsidR="00FC65C2" w:rsidRPr="00FC65C2" w:rsidRDefault="00FC65C2" w:rsidP="00FC65C2">
      <w:pPr>
        <w:pStyle w:val="50"/>
        <w:shd w:val="clear" w:color="auto" w:fill="auto"/>
        <w:tabs>
          <w:tab w:val="left" w:pos="374"/>
        </w:tabs>
        <w:spacing w:before="0" w:after="228" w:line="220" w:lineRule="exact"/>
        <w:jc w:val="center"/>
        <w:rPr>
          <w:b w:val="0"/>
        </w:rPr>
      </w:pPr>
      <w:r w:rsidRPr="00FC65C2">
        <w:rPr>
          <w:rStyle w:val="5"/>
          <w:b/>
          <w:color w:val="000000"/>
        </w:rPr>
        <w:t>4. Ресурсное обеспечение Программы</w:t>
      </w:r>
    </w:p>
    <w:p w:rsidR="00FC65C2" w:rsidRDefault="00FC65C2" w:rsidP="00F00C95">
      <w:pPr>
        <w:pStyle w:val="a3"/>
        <w:shd w:val="clear" w:color="auto" w:fill="auto"/>
        <w:spacing w:before="0" w:after="0" w:line="326" w:lineRule="exact"/>
        <w:ind w:left="20" w:right="20" w:firstLine="547"/>
        <w:jc w:val="both"/>
      </w:pPr>
      <w:r>
        <w:rPr>
          <w:rStyle w:val="1"/>
          <w:color w:val="000000"/>
          <w:spacing w:val="3"/>
        </w:rPr>
        <w:t xml:space="preserve">Финансирование программных мероприятий предусматривается осуществлять за счет средств </w:t>
      </w:r>
      <w:r w:rsidR="009B76D6">
        <w:rPr>
          <w:rStyle w:val="1"/>
          <w:color w:val="000000"/>
          <w:spacing w:val="3"/>
        </w:rPr>
        <w:t>местного</w:t>
      </w:r>
      <w:r>
        <w:rPr>
          <w:rStyle w:val="1"/>
          <w:color w:val="000000"/>
          <w:spacing w:val="3"/>
        </w:rPr>
        <w:t xml:space="preserve"> и областного бюджетов.</w:t>
      </w:r>
    </w:p>
    <w:p w:rsidR="00FC65C2" w:rsidRDefault="00FC65C2" w:rsidP="00F00C95">
      <w:pPr>
        <w:pStyle w:val="a3"/>
        <w:shd w:val="clear" w:color="auto" w:fill="auto"/>
        <w:spacing w:before="0" w:after="0" w:line="326" w:lineRule="exact"/>
        <w:ind w:left="20" w:right="20" w:firstLine="547"/>
        <w:jc w:val="both"/>
      </w:pPr>
      <w:r>
        <w:rPr>
          <w:rStyle w:val="1"/>
          <w:color w:val="000000"/>
          <w:spacing w:val="3"/>
        </w:rPr>
        <w:t xml:space="preserve">Общий объем финансирования Программы составляет всего - </w:t>
      </w:r>
      <w:r w:rsidR="009B76D6">
        <w:rPr>
          <w:rStyle w:val="1"/>
          <w:color w:val="000000"/>
          <w:spacing w:val="3"/>
        </w:rPr>
        <w:t>8769</w:t>
      </w:r>
      <w:r>
        <w:rPr>
          <w:rStyle w:val="1"/>
          <w:color w:val="000000"/>
          <w:spacing w:val="3"/>
        </w:rPr>
        <w:t>,0 тыс</w:t>
      </w:r>
      <w:proofErr w:type="gramStart"/>
      <w:r>
        <w:rPr>
          <w:rStyle w:val="1"/>
          <w:color w:val="000000"/>
          <w:spacing w:val="3"/>
        </w:rPr>
        <w:t>.р</w:t>
      </w:r>
      <w:proofErr w:type="gramEnd"/>
      <w:r>
        <w:rPr>
          <w:rStyle w:val="1"/>
          <w:color w:val="000000"/>
          <w:spacing w:val="3"/>
        </w:rPr>
        <w:t>ублей</w:t>
      </w:r>
    </w:p>
    <w:p w:rsidR="00FC65C2" w:rsidRDefault="00FC65C2" w:rsidP="00F00C95">
      <w:pPr>
        <w:pStyle w:val="a3"/>
        <w:numPr>
          <w:ilvl w:val="0"/>
          <w:numId w:val="5"/>
        </w:numPr>
        <w:shd w:val="clear" w:color="auto" w:fill="auto"/>
        <w:tabs>
          <w:tab w:val="left" w:pos="164"/>
        </w:tabs>
        <w:spacing w:before="0" w:after="0" w:line="326" w:lineRule="exact"/>
        <w:ind w:left="20" w:firstLine="547"/>
        <w:jc w:val="both"/>
      </w:pPr>
      <w:r>
        <w:rPr>
          <w:rStyle w:val="1"/>
          <w:color w:val="000000"/>
          <w:spacing w:val="3"/>
        </w:rPr>
        <w:t xml:space="preserve">средства областного бюджета - </w:t>
      </w:r>
      <w:r w:rsidR="00371A27">
        <w:rPr>
          <w:rStyle w:val="1"/>
          <w:color w:val="000000"/>
          <w:spacing w:val="3"/>
        </w:rPr>
        <w:t>8595</w:t>
      </w:r>
      <w:r>
        <w:rPr>
          <w:rStyle w:val="1"/>
          <w:color w:val="000000"/>
          <w:spacing w:val="3"/>
        </w:rPr>
        <w:t>,0 тыс</w:t>
      </w:r>
      <w:proofErr w:type="gramStart"/>
      <w:r>
        <w:rPr>
          <w:rStyle w:val="1"/>
          <w:color w:val="000000"/>
          <w:spacing w:val="3"/>
        </w:rPr>
        <w:t>.р</w:t>
      </w:r>
      <w:proofErr w:type="gramEnd"/>
      <w:r>
        <w:rPr>
          <w:rStyle w:val="1"/>
          <w:color w:val="000000"/>
          <w:spacing w:val="3"/>
        </w:rPr>
        <w:t>ублей;</w:t>
      </w:r>
    </w:p>
    <w:p w:rsidR="00FC65C2" w:rsidRDefault="00FC65C2" w:rsidP="00F00C95">
      <w:pPr>
        <w:pStyle w:val="a3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6" w:lineRule="exact"/>
        <w:ind w:left="20" w:firstLine="547"/>
        <w:jc w:val="both"/>
      </w:pPr>
      <w:r>
        <w:rPr>
          <w:rStyle w:val="1"/>
          <w:color w:val="000000"/>
          <w:spacing w:val="3"/>
        </w:rPr>
        <w:t xml:space="preserve">средства местного бюджета </w:t>
      </w:r>
      <w:r w:rsidR="00371A27">
        <w:rPr>
          <w:rStyle w:val="1"/>
          <w:color w:val="000000"/>
          <w:spacing w:val="3"/>
        </w:rPr>
        <w:t>–174,0</w:t>
      </w:r>
      <w:r>
        <w:rPr>
          <w:rStyle w:val="1"/>
          <w:color w:val="000000"/>
          <w:spacing w:val="3"/>
        </w:rPr>
        <w:t xml:space="preserve"> тыс</w:t>
      </w:r>
      <w:proofErr w:type="gramStart"/>
      <w:r>
        <w:rPr>
          <w:rStyle w:val="1"/>
          <w:color w:val="000000"/>
          <w:spacing w:val="3"/>
        </w:rPr>
        <w:t>.р</w:t>
      </w:r>
      <w:proofErr w:type="gramEnd"/>
      <w:r>
        <w:rPr>
          <w:rStyle w:val="1"/>
          <w:color w:val="000000"/>
          <w:spacing w:val="3"/>
        </w:rPr>
        <w:t>ублей.</w:t>
      </w:r>
    </w:p>
    <w:p w:rsidR="00FC65C2" w:rsidRDefault="00FC65C2" w:rsidP="00F00C95">
      <w:pPr>
        <w:pStyle w:val="a3"/>
        <w:shd w:val="clear" w:color="auto" w:fill="auto"/>
        <w:spacing w:before="0" w:after="0" w:line="326" w:lineRule="exact"/>
        <w:ind w:left="20" w:right="20" w:firstLine="547"/>
        <w:jc w:val="both"/>
      </w:pPr>
      <w:r>
        <w:rPr>
          <w:rStyle w:val="1"/>
          <w:color w:val="000000"/>
          <w:spacing w:val="3"/>
        </w:rPr>
        <w:t>В ходе реализации Программы возможна корректировка плана реализации Программы по источникам и объемам финансирования и по перечню предлагаемых мероприятий по результатам исполнения местного бюджета в соответствующем финансовом году.</w:t>
      </w:r>
    </w:p>
    <w:p w:rsidR="00FC65C2" w:rsidRDefault="00FC65C2" w:rsidP="00F00C95">
      <w:pPr>
        <w:pStyle w:val="a3"/>
        <w:shd w:val="clear" w:color="auto" w:fill="auto"/>
        <w:spacing w:before="0" w:after="0" w:line="336" w:lineRule="exact"/>
        <w:ind w:left="20" w:right="20" w:firstLine="547"/>
        <w:jc w:val="both"/>
      </w:pPr>
      <w:r>
        <w:rPr>
          <w:rStyle w:val="1"/>
          <w:color w:val="000000"/>
          <w:spacing w:val="3"/>
        </w:rPr>
        <w:t>Объемы и источники финансирования Программы с разбивкой по годам приведены в приложение № 1 в настоящей Программе.</w:t>
      </w:r>
    </w:p>
    <w:p w:rsidR="00FC65C2" w:rsidRDefault="00FC65C2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F00C95" w:rsidRDefault="00F00C95" w:rsidP="00F00C95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 w:firstLine="547"/>
        <w:jc w:val="both"/>
        <w:rPr>
          <w:rStyle w:val="1"/>
          <w:iCs/>
          <w:shd w:val="clear" w:color="auto" w:fill="auto"/>
        </w:rPr>
      </w:pPr>
    </w:p>
    <w:p w:rsidR="006A3D77" w:rsidRDefault="006A3D77" w:rsidP="00FC65C2">
      <w:pPr>
        <w:widowControl/>
        <w:ind w:firstLine="426"/>
        <w:rPr>
          <w:color w:val="auto"/>
          <w:sz w:val="2"/>
          <w:szCs w:val="2"/>
        </w:rPr>
        <w:sectPr w:rsidR="006A3D77" w:rsidSect="00FC65C2">
          <w:pgSz w:w="11909" w:h="16838"/>
          <w:pgMar w:top="1134" w:right="851" w:bottom="1134" w:left="1701" w:header="0" w:footer="6" w:gutter="0"/>
          <w:cols w:space="720"/>
          <w:docGrid w:linePitch="326"/>
        </w:sectPr>
      </w:pPr>
    </w:p>
    <w:p w:rsidR="00577462" w:rsidRDefault="00577462" w:rsidP="00577462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/>
        <w:jc w:val="left"/>
      </w:pPr>
    </w:p>
    <w:p w:rsidR="00F00C95" w:rsidRDefault="00F00C95" w:rsidP="00577462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/>
        <w:jc w:val="left"/>
      </w:pPr>
    </w:p>
    <w:p w:rsidR="005C5B64" w:rsidRDefault="005C5B64" w:rsidP="00AB54E8">
      <w:pPr>
        <w:pStyle w:val="a3"/>
        <w:shd w:val="clear" w:color="auto" w:fill="auto"/>
        <w:tabs>
          <w:tab w:val="left" w:pos="11366"/>
        </w:tabs>
        <w:spacing w:before="0" w:after="0" w:line="322" w:lineRule="exact"/>
        <w:ind w:right="2522"/>
        <w:jc w:val="right"/>
        <w:rPr>
          <w:rStyle w:val="6"/>
          <w:color w:val="000000"/>
        </w:rPr>
      </w:pPr>
      <w:r>
        <w:tab/>
      </w:r>
      <w:r w:rsidR="006172FD" w:rsidRPr="006172FD">
        <w:t xml:space="preserve">                                                                                                                                             </w:t>
      </w:r>
      <w:r>
        <w:rPr>
          <w:rStyle w:val="6"/>
          <w:color w:val="000000"/>
        </w:rPr>
        <w:t xml:space="preserve">Приложение № 1к </w:t>
      </w:r>
      <w:proofErr w:type="gramStart"/>
      <w:r>
        <w:rPr>
          <w:rStyle w:val="6"/>
          <w:color w:val="000000"/>
        </w:rPr>
        <w:t>муниципальной</w:t>
      </w:r>
      <w:proofErr w:type="gramEnd"/>
      <w:r>
        <w:rPr>
          <w:rStyle w:val="6"/>
          <w:color w:val="000000"/>
        </w:rPr>
        <w:t xml:space="preserve"> целевой </w:t>
      </w:r>
    </w:p>
    <w:p w:rsidR="005C5B64" w:rsidRDefault="005C5B64" w:rsidP="00AB54E8">
      <w:pPr>
        <w:pStyle w:val="a3"/>
        <w:shd w:val="clear" w:color="auto" w:fill="auto"/>
        <w:tabs>
          <w:tab w:val="left" w:pos="11366"/>
        </w:tabs>
        <w:spacing w:before="0" w:after="0" w:line="322" w:lineRule="exact"/>
        <w:ind w:right="2522"/>
        <w:jc w:val="right"/>
        <w:rPr>
          <w:rStyle w:val="6"/>
          <w:color w:val="000000"/>
        </w:rPr>
      </w:pPr>
      <w:r>
        <w:rPr>
          <w:rStyle w:val="6"/>
          <w:color w:val="000000"/>
        </w:rPr>
        <w:t xml:space="preserve">  </w:t>
      </w:r>
      <w:r w:rsidR="006172FD" w:rsidRPr="006172FD">
        <w:rPr>
          <w:rStyle w:val="6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6"/>
          <w:color w:val="000000"/>
        </w:rPr>
        <w:t>программе «Безопасность дорожного движения</w:t>
      </w:r>
    </w:p>
    <w:p w:rsidR="005C5B64" w:rsidRDefault="006172FD" w:rsidP="00AB54E8">
      <w:pPr>
        <w:pStyle w:val="a3"/>
        <w:shd w:val="clear" w:color="auto" w:fill="auto"/>
        <w:tabs>
          <w:tab w:val="left" w:pos="11366"/>
        </w:tabs>
        <w:spacing w:before="0" w:after="0" w:line="322" w:lineRule="exact"/>
        <w:ind w:right="2522"/>
        <w:jc w:val="right"/>
        <w:rPr>
          <w:rStyle w:val="6"/>
          <w:color w:val="000000"/>
        </w:rPr>
      </w:pPr>
      <w:r w:rsidRPr="006172FD">
        <w:rPr>
          <w:rStyle w:val="6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B54E8">
        <w:rPr>
          <w:rStyle w:val="6"/>
          <w:color w:val="000000"/>
        </w:rPr>
        <w:t xml:space="preserve">                                                                          </w:t>
      </w:r>
      <w:r w:rsidRPr="006172FD">
        <w:rPr>
          <w:rStyle w:val="6"/>
          <w:color w:val="000000"/>
        </w:rPr>
        <w:t xml:space="preserve"> </w:t>
      </w:r>
      <w:r w:rsidR="005C5B64">
        <w:rPr>
          <w:rStyle w:val="6"/>
          <w:color w:val="000000"/>
        </w:rPr>
        <w:t xml:space="preserve">на территории  муниципального образования </w:t>
      </w:r>
    </w:p>
    <w:p w:rsidR="005C5B64" w:rsidRDefault="005C5B64" w:rsidP="00AB54E8">
      <w:pPr>
        <w:pStyle w:val="a3"/>
        <w:shd w:val="clear" w:color="auto" w:fill="auto"/>
        <w:tabs>
          <w:tab w:val="left" w:pos="11366"/>
        </w:tabs>
        <w:spacing w:before="0" w:after="0" w:line="322" w:lineRule="exact"/>
        <w:ind w:right="2522"/>
        <w:jc w:val="right"/>
      </w:pPr>
      <w:r>
        <w:rPr>
          <w:rStyle w:val="6"/>
          <w:color w:val="000000"/>
        </w:rPr>
        <w:t xml:space="preserve"> </w:t>
      </w:r>
      <w:r w:rsidR="006172FD" w:rsidRPr="00034C2B">
        <w:rPr>
          <w:rStyle w:val="6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6"/>
          <w:color w:val="000000"/>
        </w:rPr>
        <w:t>«</w:t>
      </w:r>
      <w:proofErr w:type="spellStart"/>
      <w:r>
        <w:rPr>
          <w:rStyle w:val="6"/>
          <w:color w:val="000000"/>
        </w:rPr>
        <w:t>Ирхидей</w:t>
      </w:r>
      <w:proofErr w:type="spellEnd"/>
      <w:r>
        <w:rPr>
          <w:rStyle w:val="6"/>
          <w:color w:val="000000"/>
        </w:rPr>
        <w:t>» на 2013 — 2020 годы»</w:t>
      </w:r>
    </w:p>
    <w:p w:rsidR="00F00C95" w:rsidRDefault="00F00C95" w:rsidP="00AB54E8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/>
        <w:jc w:val="right"/>
      </w:pPr>
    </w:p>
    <w:p w:rsidR="005C5B64" w:rsidRDefault="005C5B64" w:rsidP="005C5B64">
      <w:pPr>
        <w:pStyle w:val="32"/>
        <w:shd w:val="clear" w:color="auto" w:fill="auto"/>
        <w:spacing w:line="230" w:lineRule="exact"/>
        <w:jc w:val="center"/>
        <w:rPr>
          <w:rStyle w:val="31"/>
          <w:rFonts w:eastAsia="Batang"/>
          <w:color w:val="000000"/>
        </w:rPr>
      </w:pPr>
    </w:p>
    <w:p w:rsidR="006E297A" w:rsidRDefault="006E297A" w:rsidP="005C5B64">
      <w:pPr>
        <w:pStyle w:val="32"/>
        <w:shd w:val="clear" w:color="auto" w:fill="auto"/>
        <w:spacing w:line="230" w:lineRule="exact"/>
        <w:jc w:val="center"/>
        <w:rPr>
          <w:rStyle w:val="31"/>
          <w:rFonts w:eastAsia="Batang"/>
          <w:color w:val="000000"/>
        </w:rPr>
      </w:pPr>
    </w:p>
    <w:p w:rsidR="006E297A" w:rsidRPr="00580FE0" w:rsidRDefault="006E297A" w:rsidP="005C5B64">
      <w:pPr>
        <w:pStyle w:val="32"/>
        <w:shd w:val="clear" w:color="auto" w:fill="auto"/>
        <w:spacing w:line="230" w:lineRule="exact"/>
        <w:jc w:val="center"/>
        <w:rPr>
          <w:rStyle w:val="31"/>
          <w:rFonts w:eastAsia="Batang"/>
          <w:b/>
          <w:color w:val="000000"/>
        </w:rPr>
      </w:pPr>
      <w:r w:rsidRPr="00580FE0">
        <w:rPr>
          <w:rStyle w:val="31"/>
          <w:rFonts w:eastAsia="Batang"/>
          <w:b/>
          <w:color w:val="000000"/>
        </w:rPr>
        <w:t>Перечень программных мероприятий</w:t>
      </w:r>
    </w:p>
    <w:p w:rsidR="005C5B64" w:rsidRDefault="005C5B64" w:rsidP="005C5B64">
      <w:pPr>
        <w:pStyle w:val="32"/>
        <w:shd w:val="clear" w:color="auto" w:fill="auto"/>
        <w:spacing w:line="230" w:lineRule="exact"/>
        <w:jc w:val="center"/>
      </w:pPr>
    </w:p>
    <w:tbl>
      <w:tblPr>
        <w:tblpPr w:leftFromText="180" w:rightFromText="180" w:vertAnchor="text" w:horzAnchor="margin" w:tblpXSpec="center" w:tblpY="-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35"/>
        <w:gridCol w:w="850"/>
        <w:gridCol w:w="1134"/>
        <w:gridCol w:w="1134"/>
        <w:gridCol w:w="992"/>
        <w:gridCol w:w="851"/>
        <w:gridCol w:w="850"/>
        <w:gridCol w:w="993"/>
        <w:gridCol w:w="992"/>
        <w:gridCol w:w="992"/>
        <w:gridCol w:w="1559"/>
      </w:tblGrid>
      <w:tr w:rsidR="00AB54E8" w:rsidTr="00AB54E8">
        <w:trPr>
          <w:trHeight w:hRule="exact"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60" w:line="190" w:lineRule="exact"/>
              <w:ind w:left="80"/>
              <w:jc w:val="left"/>
            </w:pPr>
            <w:r>
              <w:rPr>
                <w:rStyle w:val="9"/>
                <w:rFonts w:eastAsia="Batang"/>
                <w:color w:val="000000"/>
              </w:rPr>
              <w:t>№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60" w:after="0" w:line="190" w:lineRule="exact"/>
              <w:ind w:left="80"/>
              <w:jc w:val="left"/>
            </w:pPr>
            <w:proofErr w:type="gramStart"/>
            <w:r>
              <w:rPr>
                <w:rStyle w:val="9"/>
                <w:rFonts w:eastAsia="Batang"/>
                <w:color w:val="000000"/>
              </w:rPr>
              <w:t>п</w:t>
            </w:r>
            <w:proofErr w:type="gramEnd"/>
            <w:r>
              <w:rPr>
                <w:rStyle w:val="9"/>
                <w:rFonts w:eastAsia="Batang"/>
                <w:color w:val="00000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9" w:lineRule="exact"/>
            </w:pPr>
            <w:r>
              <w:rPr>
                <w:rStyle w:val="9"/>
                <w:rFonts w:eastAsia="Batang"/>
                <w:color w:val="000000"/>
              </w:rPr>
              <w:t>2013 год 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9" w:lineRule="exact"/>
            </w:pPr>
            <w:r>
              <w:rPr>
                <w:rStyle w:val="9"/>
                <w:rFonts w:eastAsia="Batang"/>
                <w:color w:val="000000"/>
              </w:rPr>
              <w:t>2014 год 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9" w:lineRule="exact"/>
            </w:pPr>
            <w:r>
              <w:rPr>
                <w:rStyle w:val="9"/>
                <w:rFonts w:eastAsia="Batang"/>
                <w:color w:val="000000"/>
              </w:rPr>
              <w:t>2015 год 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83" w:lineRule="exact"/>
            </w:pPr>
            <w:r>
              <w:rPr>
                <w:rStyle w:val="9"/>
                <w:rFonts w:eastAsia="Batang"/>
                <w:color w:val="000000"/>
              </w:rPr>
              <w:t>2016 год 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уб.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9" w:lineRule="exact"/>
            </w:pPr>
            <w:r>
              <w:rPr>
                <w:rStyle w:val="9"/>
                <w:rFonts w:eastAsia="Batang"/>
                <w:color w:val="000000"/>
              </w:rPr>
              <w:t>2017 год 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9" w:lineRule="exact"/>
            </w:pPr>
            <w:r>
              <w:rPr>
                <w:rStyle w:val="9"/>
                <w:rFonts w:eastAsia="Batang"/>
                <w:color w:val="000000"/>
              </w:rPr>
              <w:t>2018 год 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9" w:lineRule="exact"/>
            </w:pPr>
            <w:r>
              <w:rPr>
                <w:rStyle w:val="9"/>
                <w:rFonts w:eastAsia="Batang"/>
                <w:color w:val="000000"/>
              </w:rPr>
              <w:t>2019 год 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4" w:lineRule="exact"/>
            </w:pPr>
            <w:r>
              <w:rPr>
                <w:rStyle w:val="9"/>
                <w:rFonts w:eastAsia="Batang"/>
                <w:color w:val="000000"/>
              </w:rPr>
              <w:t>2020 год 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6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ИТОГО: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6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60"/>
            </w:pPr>
            <w:r>
              <w:rPr>
                <w:rStyle w:val="9"/>
                <w:rFonts w:eastAsia="Batang"/>
                <w:color w:val="000000"/>
              </w:rPr>
              <w:t>Исполнители</w:t>
            </w:r>
          </w:p>
        </w:tc>
      </w:tr>
      <w:tr w:rsidR="006E297A" w:rsidTr="00AB54E8">
        <w:trPr>
          <w:trHeight w:val="370"/>
        </w:trPr>
        <w:tc>
          <w:tcPr>
            <w:tcW w:w="136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</w:pPr>
            <w:r>
              <w:rPr>
                <w:rStyle w:val="9"/>
                <w:rFonts w:eastAsia="Batang"/>
                <w:color w:val="000000"/>
              </w:rPr>
              <w:t>1. Организация и обеспечение безопасности'дорожного движения</w:t>
            </w:r>
          </w:p>
        </w:tc>
      </w:tr>
      <w:tr w:rsidR="00AB54E8" w:rsidTr="00AB54E8">
        <w:trPr>
          <w:trHeight w:hRule="exact" w:val="11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"/>
                <w:rFonts w:eastAsia="Batang"/>
                <w:color w:val="00000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4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Содержание автомобильных дорог:</w:t>
            </w:r>
          </w:p>
          <w:p w:rsidR="006E297A" w:rsidRPr="00663E2A" w:rsidRDefault="006E297A" w:rsidP="006E297A">
            <w:pPr>
              <w:pStyle w:val="a3"/>
              <w:shd w:val="clear" w:color="auto" w:fill="auto"/>
              <w:tabs>
                <w:tab w:val="left" w:pos="190"/>
              </w:tabs>
              <w:spacing w:before="0" w:after="0" w:line="250" w:lineRule="exact"/>
              <w:ind w:left="60"/>
              <w:jc w:val="left"/>
              <w:rPr>
                <w:rStyle w:val="9"/>
                <w:i/>
                <w:iCs/>
                <w:spacing w:val="-31"/>
                <w:sz w:val="23"/>
                <w:szCs w:val="23"/>
                <w:shd w:val="clear" w:color="auto" w:fill="auto"/>
              </w:rPr>
            </w:pPr>
          </w:p>
          <w:p w:rsidR="006E297A" w:rsidRDefault="006E297A" w:rsidP="006E297A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190"/>
              </w:tabs>
              <w:spacing w:before="0" w:after="0" w:line="250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ремонт автодорог в сельском поселении;</w:t>
            </w:r>
          </w:p>
          <w:p w:rsidR="006E297A" w:rsidRPr="00663E2A" w:rsidRDefault="006E297A" w:rsidP="006E297A">
            <w:pPr>
              <w:pStyle w:val="a3"/>
              <w:shd w:val="clear" w:color="auto" w:fill="auto"/>
              <w:tabs>
                <w:tab w:val="left" w:pos="194"/>
              </w:tabs>
              <w:spacing w:before="0" w:after="0" w:line="254" w:lineRule="exact"/>
              <w:ind w:left="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Pr="0059124E" w:rsidRDefault="006E297A" w:rsidP="006E297A">
            <w:pPr>
              <w:jc w:val="center"/>
              <w:rPr>
                <w:color w:val="auto"/>
                <w:sz w:val="18"/>
                <w:szCs w:val="18"/>
              </w:rPr>
            </w:pPr>
            <w:r w:rsidRPr="0059124E">
              <w:rPr>
                <w:color w:val="auto"/>
                <w:sz w:val="18"/>
                <w:szCs w:val="18"/>
              </w:rPr>
              <w:t>29</w:t>
            </w:r>
            <w:r>
              <w:rPr>
                <w:color w:val="auto"/>
                <w:sz w:val="18"/>
                <w:szCs w:val="18"/>
              </w:rPr>
              <w:t>9</w:t>
            </w:r>
            <w:r w:rsidRPr="0059124E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Pr="0059124E" w:rsidRDefault="006E297A" w:rsidP="006E297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303,0</w:t>
            </w:r>
          </w:p>
          <w:p w:rsidR="006E297A" w:rsidRPr="0059124E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Pr="0059124E" w:rsidRDefault="006E297A" w:rsidP="006E297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18"/>
                <w:szCs w:val="18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18"/>
                <w:szCs w:val="18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303,0</w:t>
            </w:r>
          </w:p>
          <w:p w:rsidR="006E297A" w:rsidRPr="0059124E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303,0</w:t>
            </w: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303,0</w:t>
            </w: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303,0</w:t>
            </w: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2460,7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ind w:left="60"/>
              <w:rPr>
                <w:rStyle w:val="9"/>
                <w:rFonts w:eastAsia="Batang"/>
                <w:color w:val="000000"/>
                <w:sz w:val="18"/>
                <w:szCs w:val="18"/>
              </w:rPr>
            </w:pPr>
          </w:p>
          <w:p w:rsidR="006E297A" w:rsidRP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ind w:left="60"/>
              <w:rPr>
                <w:sz w:val="18"/>
                <w:szCs w:val="18"/>
              </w:rPr>
            </w:pPr>
            <w:r w:rsidRPr="00AF22FB">
              <w:rPr>
                <w:rStyle w:val="9"/>
                <w:rFonts w:eastAsia="Batang"/>
                <w:color w:val="000000"/>
                <w:sz w:val="18"/>
                <w:szCs w:val="18"/>
              </w:rPr>
              <w:t xml:space="preserve">Обладатель прав </w:t>
            </w:r>
            <w:r>
              <w:rPr>
                <w:rStyle w:val="9"/>
                <w:rFonts w:eastAsia="Batang"/>
                <w:color w:val="000000"/>
                <w:sz w:val="18"/>
                <w:szCs w:val="18"/>
              </w:rPr>
              <w:t>на объекты</w:t>
            </w:r>
            <w:r w:rsidR="00AB54E8" w:rsidRPr="00AB54E8">
              <w:rPr>
                <w:rStyle w:val="9"/>
                <w:rFonts w:eastAsia="Batang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22FB">
              <w:rPr>
                <w:rStyle w:val="9"/>
                <w:rFonts w:eastAsia="Batang"/>
                <w:color w:val="000000"/>
                <w:sz w:val="18"/>
                <w:szCs w:val="18"/>
              </w:rPr>
              <w:t>муниципал</w:t>
            </w:r>
            <w:r>
              <w:rPr>
                <w:rStyle w:val="9"/>
                <w:rFonts w:eastAsia="Batang"/>
                <w:color w:val="000000"/>
                <w:sz w:val="18"/>
                <w:szCs w:val="18"/>
              </w:rPr>
              <w:t>ьного</w:t>
            </w:r>
            <w:proofErr w:type="gramEnd"/>
          </w:p>
        </w:tc>
      </w:tr>
      <w:tr w:rsidR="00AB54E8" w:rsidTr="00AB54E8">
        <w:trPr>
          <w:trHeight w:hRule="exact" w:val="155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194"/>
              </w:tabs>
              <w:spacing w:before="0" w:after="0" w:line="250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 xml:space="preserve">приобретение автодорожной и снегоуборочной техники;  </w:t>
            </w:r>
          </w:p>
          <w:p w:rsidR="006E297A" w:rsidRDefault="006E297A" w:rsidP="006E297A">
            <w:pPr>
              <w:pStyle w:val="a3"/>
              <w:shd w:val="clear" w:color="auto" w:fill="auto"/>
              <w:tabs>
                <w:tab w:val="left" w:pos="190"/>
              </w:tabs>
              <w:spacing w:before="0" w:after="0" w:line="250" w:lineRule="exact"/>
              <w:ind w:left="60"/>
              <w:jc w:val="left"/>
            </w:pPr>
          </w:p>
          <w:p w:rsidR="006E297A" w:rsidRDefault="006E297A" w:rsidP="006E297A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185"/>
              </w:tabs>
              <w:spacing w:before="0" w:after="0" w:line="250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установка  дорожных знаков;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300" w:after="60" w:line="190" w:lineRule="exact"/>
              <w:jc w:val="left"/>
            </w:pPr>
            <w:r>
              <w:rPr>
                <w:rStyle w:val="9"/>
                <w:rFonts w:eastAsia="Batang"/>
                <w:color w:val="000000"/>
              </w:rPr>
              <w:t xml:space="preserve">       252,5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6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9"/>
                <w:rFonts w:eastAsia="Batang"/>
                <w:color w:val="000000"/>
              </w:rPr>
              <w:t xml:space="preserve">         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580DB0" w:rsidP="006E297A">
            <w:pPr>
              <w:pStyle w:val="a3"/>
              <w:shd w:val="clear" w:color="auto" w:fill="auto"/>
              <w:spacing w:before="300" w:after="60" w:line="190" w:lineRule="exact"/>
              <w:jc w:val="left"/>
            </w:pPr>
            <w:r>
              <w:rPr>
                <w:rStyle w:val="9"/>
                <w:rFonts w:eastAsia="Batang"/>
                <w:color w:val="000000"/>
                <w:lang w:val="en-US"/>
              </w:rPr>
              <w:t xml:space="preserve">    </w:t>
            </w:r>
            <w:r w:rsidR="006172FD">
              <w:rPr>
                <w:rStyle w:val="9"/>
                <w:rFonts w:eastAsia="Batang"/>
                <w:color w:val="000000"/>
                <w:lang w:val="en-US"/>
              </w:rPr>
              <w:t xml:space="preserve">   </w:t>
            </w:r>
            <w:r w:rsidR="006E297A">
              <w:rPr>
                <w:rStyle w:val="9"/>
                <w:rFonts w:eastAsia="Batang"/>
                <w:color w:val="000000"/>
              </w:rPr>
              <w:t>404,0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6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60" w:after="0" w:line="190" w:lineRule="exact"/>
            </w:pPr>
            <w:r>
              <w:rPr>
                <w:rStyle w:val="9"/>
                <w:rFonts w:eastAsia="Batang"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jc w:val="left"/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454,5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jc w:val="left"/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252,5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jc w:val="left"/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151,5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jc w:val="left"/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151,5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60" w:line="190" w:lineRule="exact"/>
              <w:jc w:val="left"/>
            </w:pPr>
          </w:p>
          <w:p w:rsidR="006E297A" w:rsidRDefault="006E297A" w:rsidP="006E297A">
            <w:pPr>
              <w:pStyle w:val="a3"/>
              <w:shd w:val="clear" w:color="auto" w:fill="auto"/>
              <w:spacing w:before="60" w:after="300" w:line="190" w:lineRule="exact"/>
            </w:pPr>
            <w:r>
              <w:rPr>
                <w:rStyle w:val="9"/>
                <w:rFonts w:eastAsia="Batang"/>
                <w:color w:val="000000"/>
              </w:rPr>
              <w:t>121,2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60" w:after="300" w:line="190" w:lineRule="exact"/>
            </w:pPr>
            <w:r>
              <w:rPr>
                <w:rStyle w:val="9"/>
                <w:rFonts w:eastAsia="Batang"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60" w:line="190" w:lineRule="exact"/>
              <w:jc w:val="left"/>
            </w:pPr>
          </w:p>
          <w:p w:rsidR="006E297A" w:rsidRDefault="006E297A" w:rsidP="006E297A">
            <w:pPr>
              <w:pStyle w:val="a3"/>
              <w:shd w:val="clear" w:color="auto" w:fill="auto"/>
              <w:spacing w:before="60" w:after="300" w:line="190" w:lineRule="exact"/>
            </w:pPr>
            <w:r>
              <w:rPr>
                <w:rStyle w:val="9"/>
                <w:rFonts w:eastAsia="Batang"/>
                <w:color w:val="000000"/>
              </w:rPr>
              <w:t>131,3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60" w:after="300" w:line="190" w:lineRule="exact"/>
            </w:pPr>
            <w:r>
              <w:rPr>
                <w:rStyle w:val="9"/>
                <w:rFonts w:eastAsia="Batang"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ind w:left="80"/>
              <w:jc w:val="left"/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1919,0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9"/>
                <w:rFonts w:eastAsia="Batang"/>
                <w:color w:val="000000"/>
              </w:rPr>
              <w:t xml:space="preserve">       43,0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297A" w:rsidRPr="00AF22FB" w:rsidRDefault="006E297A" w:rsidP="006E297A">
            <w:pPr>
              <w:pStyle w:val="a3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AF22FB">
              <w:rPr>
                <w:rStyle w:val="9"/>
                <w:rFonts w:eastAsia="Batang"/>
                <w:color w:val="000000"/>
                <w:sz w:val="18"/>
                <w:szCs w:val="18"/>
              </w:rPr>
              <w:t>имущества,</w:t>
            </w:r>
          </w:p>
          <w:p w:rsidR="006E297A" w:rsidRPr="00AF22FB" w:rsidRDefault="006E297A" w:rsidP="006E297A">
            <w:pPr>
              <w:pStyle w:val="a3"/>
              <w:shd w:val="clear" w:color="auto" w:fill="auto"/>
              <w:spacing w:before="0" w:after="0" w:line="250" w:lineRule="exact"/>
              <w:ind w:left="60"/>
              <w:rPr>
                <w:sz w:val="18"/>
                <w:szCs w:val="18"/>
              </w:rPr>
            </w:pPr>
            <w:r w:rsidRPr="00AF22FB">
              <w:rPr>
                <w:rStyle w:val="9"/>
                <w:rFonts w:eastAsia="Batang"/>
                <w:color w:val="000000"/>
                <w:sz w:val="18"/>
                <w:szCs w:val="18"/>
              </w:rPr>
              <w:t>либо</w:t>
            </w:r>
          </w:p>
          <w:p w:rsidR="006E297A" w:rsidRPr="00AF22FB" w:rsidRDefault="006E297A" w:rsidP="006E297A">
            <w:pPr>
              <w:pStyle w:val="a3"/>
              <w:shd w:val="clear" w:color="auto" w:fill="auto"/>
              <w:spacing w:before="0" w:after="0" w:line="250" w:lineRule="exact"/>
              <w:rPr>
                <w:sz w:val="18"/>
                <w:szCs w:val="18"/>
              </w:rPr>
            </w:pPr>
            <w:proofErr w:type="gramStart"/>
            <w:r w:rsidRPr="00AF22FB">
              <w:rPr>
                <w:rStyle w:val="9"/>
                <w:rFonts w:eastAsia="Batang"/>
                <w:color w:val="000000"/>
                <w:sz w:val="18"/>
                <w:szCs w:val="18"/>
              </w:rPr>
              <w:t>исполнитель</w:t>
            </w:r>
            <w:proofErr w:type="gramEnd"/>
            <w:r w:rsidRPr="00AF22FB">
              <w:rPr>
                <w:rStyle w:val="9"/>
                <w:rFonts w:eastAsia="Batang"/>
                <w:color w:val="000000"/>
                <w:sz w:val="18"/>
                <w:szCs w:val="18"/>
              </w:rPr>
              <w:t xml:space="preserve"> определенный по</w:t>
            </w:r>
          </w:p>
          <w:p w:rsidR="006E297A" w:rsidRPr="00AF22FB" w:rsidRDefault="006E297A" w:rsidP="006E297A">
            <w:pPr>
              <w:pStyle w:val="a3"/>
              <w:shd w:val="clear" w:color="auto" w:fill="auto"/>
              <w:spacing w:before="0" w:after="0" w:line="250" w:lineRule="exact"/>
              <w:ind w:left="60"/>
              <w:rPr>
                <w:sz w:val="18"/>
                <w:szCs w:val="18"/>
              </w:rPr>
            </w:pPr>
            <w:r w:rsidRPr="00AF22FB">
              <w:rPr>
                <w:rStyle w:val="9"/>
                <w:rFonts w:eastAsia="Batang"/>
                <w:color w:val="000000"/>
                <w:sz w:val="18"/>
                <w:szCs w:val="18"/>
              </w:rPr>
              <w:t>результатам</w:t>
            </w:r>
          </w:p>
          <w:p w:rsidR="006E297A" w:rsidRPr="00AF22FB" w:rsidRDefault="006E297A" w:rsidP="006E297A">
            <w:pPr>
              <w:pStyle w:val="a3"/>
              <w:shd w:val="clear" w:color="auto" w:fill="auto"/>
              <w:spacing w:before="0" w:after="0" w:line="250" w:lineRule="exact"/>
              <w:ind w:left="60"/>
              <w:rPr>
                <w:sz w:val="18"/>
                <w:szCs w:val="18"/>
              </w:rPr>
            </w:pPr>
            <w:r w:rsidRPr="00AF22FB">
              <w:rPr>
                <w:rStyle w:val="9"/>
                <w:rFonts w:eastAsia="Batang"/>
                <w:color w:val="000000"/>
                <w:sz w:val="18"/>
                <w:szCs w:val="18"/>
              </w:rPr>
              <w:t>торгов</w:t>
            </w:r>
          </w:p>
        </w:tc>
      </w:tr>
      <w:tr w:rsidR="00AB54E8" w:rsidTr="00AB54E8">
        <w:trPr>
          <w:trHeight w:hRule="exact" w:val="11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9"/>
                <w:rFonts w:eastAsia="Batang"/>
                <w:color w:val="00000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Pr="00A41F0E" w:rsidRDefault="006E297A" w:rsidP="006E297A">
            <w:pPr>
              <w:pStyle w:val="a3"/>
              <w:shd w:val="clear" w:color="auto" w:fill="auto"/>
              <w:spacing w:before="0" w:after="0" w:line="254" w:lineRule="exact"/>
              <w:ind w:left="60"/>
              <w:jc w:val="lef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 xml:space="preserve">Строительсво  автомобильных дорог и тратуаров: -  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в</w:t>
            </w:r>
            <w:proofErr w:type="gramEnd"/>
            <w:r>
              <w:rPr>
                <w:rStyle w:val="9"/>
                <w:rFonts w:eastAsia="Batang"/>
                <w:color w:val="000000"/>
              </w:rPr>
              <w:t xml:space="preserve"> с. Ирхидей</w:t>
            </w:r>
          </w:p>
          <w:p w:rsidR="006E297A" w:rsidRPr="00504955" w:rsidRDefault="006E297A" w:rsidP="006E297A">
            <w:pPr>
              <w:pStyle w:val="a3"/>
              <w:shd w:val="clear" w:color="auto" w:fill="auto"/>
              <w:spacing w:before="0" w:after="0" w:line="254" w:lineRule="exact"/>
              <w:jc w:val="left"/>
              <w:rPr>
                <w:i w:val="0"/>
              </w:rPr>
            </w:pPr>
            <w:r>
              <w:rPr>
                <w:i w:val="0"/>
              </w:rPr>
              <w:t>-</w:t>
            </w:r>
            <w:r>
              <w:rPr>
                <w:rStyle w:val="9"/>
                <w:rFonts w:eastAsia="Batang"/>
                <w:color w:val="000000"/>
              </w:rPr>
              <w:t xml:space="preserve"> строительство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Pr="0059124E" w:rsidRDefault="006E297A" w:rsidP="006E297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Pr="0059124E" w:rsidRDefault="006E297A" w:rsidP="006E297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505,0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Pr="004D6FA1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Pr="0059124E" w:rsidRDefault="006E297A" w:rsidP="006E297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18"/>
                <w:szCs w:val="18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18"/>
                <w:szCs w:val="18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454,5</w:t>
            </w:r>
          </w:p>
          <w:p w:rsidR="006E297A" w:rsidRPr="0059124E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454,5</w:t>
            </w: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404,4</w:t>
            </w: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404,4</w:t>
            </w:r>
          </w:p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3687,3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297A" w:rsidRPr="008A70E2" w:rsidRDefault="006E297A" w:rsidP="006E297A">
            <w:pPr>
              <w:pStyle w:val="a3"/>
              <w:shd w:val="clear" w:color="auto" w:fill="auto"/>
              <w:spacing w:before="0" w:after="0" w:line="259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 xml:space="preserve">Обладатель прав на объекты 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муниципального</w:t>
            </w:r>
            <w:proofErr w:type="gramEnd"/>
          </w:p>
        </w:tc>
      </w:tr>
      <w:tr w:rsidR="00AB54E8" w:rsidTr="00AB54E8">
        <w:trPr>
          <w:trHeight w:hRule="exact" w:val="142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254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 xml:space="preserve">- строительство тротуаров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Pr="007770D4" w:rsidRDefault="006E297A" w:rsidP="006E297A">
            <w:pPr>
              <w:jc w:val="center"/>
              <w:rPr>
                <w:color w:val="auto"/>
                <w:sz w:val="18"/>
                <w:szCs w:val="18"/>
              </w:rPr>
            </w:pPr>
            <w:r w:rsidRPr="007770D4">
              <w:rPr>
                <w:color w:val="auto"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CE54EB">
              <w:rPr>
                <w:rStyle w:val="9"/>
                <w:rFonts w:eastAsia="Batang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Pr="004D6FA1" w:rsidRDefault="006E297A" w:rsidP="006E297A">
            <w:pPr>
              <w:jc w:val="center"/>
              <w:rPr>
                <w:color w:val="auto"/>
                <w:sz w:val="18"/>
                <w:szCs w:val="18"/>
              </w:rPr>
            </w:pPr>
            <w:r w:rsidRPr="004D6FA1">
              <w:rPr>
                <w:color w:val="auto"/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Pr="004D6FA1" w:rsidRDefault="006E297A" w:rsidP="006E297A">
            <w:pPr>
              <w:jc w:val="center"/>
              <w:rPr>
                <w:color w:val="auto"/>
                <w:sz w:val="18"/>
                <w:szCs w:val="18"/>
              </w:rPr>
            </w:pPr>
            <w:r w:rsidRPr="004D6FA1">
              <w:rPr>
                <w:color w:val="auto"/>
                <w:sz w:val="18"/>
                <w:szCs w:val="18"/>
              </w:rPr>
              <w:t>75,8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  <w:r w:rsidRPr="004D6FA1">
              <w:rPr>
                <w:color w:val="auto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  <w:r w:rsidRPr="004D6FA1">
              <w:rPr>
                <w:color w:val="auto"/>
                <w:sz w:val="18"/>
                <w:szCs w:val="18"/>
              </w:rPr>
              <w:t>75,8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  <w:r w:rsidRPr="004D6FA1">
              <w:rPr>
                <w:color w:val="auto"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jc w:val="center"/>
              <w:rPr>
                <w:color w:val="auto"/>
                <w:sz w:val="10"/>
                <w:szCs w:val="10"/>
              </w:rPr>
            </w:pPr>
            <w:r w:rsidRPr="004D6FA1">
              <w:rPr>
                <w:color w:val="auto"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615,0</w:t>
            </w:r>
          </w:p>
          <w:p w:rsidR="006E297A" w:rsidRPr="004D6FA1" w:rsidRDefault="006E297A" w:rsidP="006E297A">
            <w:pPr>
              <w:pStyle w:val="a3"/>
              <w:shd w:val="clear" w:color="auto" w:fill="auto"/>
              <w:spacing w:before="0" w:after="0" w:line="190" w:lineRule="exact"/>
              <w:jc w:val="left"/>
              <w:rPr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297A" w:rsidRDefault="006E297A" w:rsidP="00AB54E8">
            <w:pPr>
              <w:pStyle w:val="a3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имущества,</w:t>
            </w:r>
            <w:r w:rsidR="00AB54E8" w:rsidRPr="00034C2B">
              <w:rPr>
                <w:rStyle w:val="9"/>
                <w:rFonts w:eastAsia="Batang"/>
                <w:color w:val="000000"/>
              </w:rPr>
              <w:t xml:space="preserve"> </w:t>
            </w:r>
            <w:r>
              <w:rPr>
                <w:rStyle w:val="9"/>
                <w:rFonts w:eastAsia="Batang"/>
                <w:color w:val="000000"/>
              </w:rPr>
              <w:t>либо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45" w:lineRule="exact"/>
              <w:jc w:val="both"/>
            </w:pPr>
            <w:proofErr w:type="gramStart"/>
            <w:r>
              <w:rPr>
                <w:rStyle w:val="9"/>
                <w:rFonts w:eastAsia="Batang"/>
                <w:color w:val="000000"/>
              </w:rPr>
              <w:t>исполнитель</w:t>
            </w:r>
            <w:proofErr w:type="gramEnd"/>
            <w:r>
              <w:rPr>
                <w:rStyle w:val="9"/>
                <w:rFonts w:eastAsia="Batang"/>
                <w:color w:val="000000"/>
              </w:rPr>
              <w:t xml:space="preserve"> определенный по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результатам</w:t>
            </w: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245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торгов</w:t>
            </w:r>
          </w:p>
        </w:tc>
      </w:tr>
      <w:tr w:rsidR="00AB54E8" w:rsidTr="00AB54E8">
        <w:trPr>
          <w:trHeight w:hRule="exact" w:val="411"/>
        </w:trPr>
        <w:tc>
          <w:tcPr>
            <w:tcW w:w="4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E297A" w:rsidRDefault="006E297A" w:rsidP="006E297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60"/>
              <w:jc w:val="left"/>
              <w:rPr>
                <w:rStyle w:val="9"/>
                <w:rFonts w:eastAsia="Batang"/>
                <w:color w:val="000000"/>
              </w:rPr>
            </w:pPr>
          </w:p>
          <w:p w:rsidR="006E297A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sz w:val="20"/>
                <w:szCs w:val="20"/>
              </w:rPr>
            </w:pPr>
          </w:p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  <w:r w:rsidRPr="00CE54EB">
              <w:rPr>
                <w:i w:val="0"/>
                <w:sz w:val="20"/>
                <w:szCs w:val="20"/>
              </w:rPr>
              <w:t>1141,6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</w:p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  <w:r w:rsidRPr="00CE54EB">
              <w:rPr>
                <w:i w:val="0"/>
                <w:sz w:val="20"/>
                <w:szCs w:val="20"/>
              </w:rPr>
              <w:t>1341,4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</w:p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  <w:r w:rsidRPr="00CE54EB">
              <w:rPr>
                <w:i w:val="0"/>
                <w:sz w:val="20"/>
                <w:szCs w:val="20"/>
              </w:rPr>
              <w:t>1338,2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</w:p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  <w:r w:rsidRPr="00CE54EB">
              <w:rPr>
                <w:i w:val="0"/>
                <w:sz w:val="20"/>
                <w:szCs w:val="20"/>
              </w:rPr>
              <w:t>1091,3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</w:p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  <w:r w:rsidRPr="00CE54EB">
              <w:rPr>
                <w:i w:val="0"/>
                <w:sz w:val="20"/>
                <w:szCs w:val="20"/>
              </w:rPr>
              <w:t>990,8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</w:p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  <w:r w:rsidRPr="00CE54EB">
              <w:rPr>
                <w:i w:val="0"/>
                <w:sz w:val="20"/>
                <w:szCs w:val="20"/>
              </w:rPr>
              <w:t>990,8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</w:p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  <w:r w:rsidRPr="00CE54EB">
              <w:rPr>
                <w:i w:val="0"/>
                <w:sz w:val="20"/>
                <w:szCs w:val="20"/>
              </w:rPr>
              <w:t>910,4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</w:p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rPr>
                <w:i w:val="0"/>
                <w:sz w:val="20"/>
                <w:szCs w:val="20"/>
              </w:rPr>
            </w:pPr>
            <w:r w:rsidRPr="00CE54EB">
              <w:rPr>
                <w:i w:val="0"/>
                <w:sz w:val="20"/>
                <w:szCs w:val="20"/>
              </w:rPr>
              <w:t>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i w:val="0"/>
                <w:sz w:val="20"/>
                <w:szCs w:val="20"/>
              </w:rPr>
            </w:pPr>
          </w:p>
          <w:p w:rsidR="006E297A" w:rsidRPr="00CE54EB" w:rsidRDefault="006E297A" w:rsidP="006E297A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i w:val="0"/>
                <w:sz w:val="20"/>
                <w:szCs w:val="20"/>
              </w:rPr>
            </w:pPr>
            <w:r w:rsidRPr="00CE54EB">
              <w:rPr>
                <w:i w:val="0"/>
                <w:sz w:val="20"/>
                <w:szCs w:val="20"/>
              </w:rPr>
              <w:t>8725,0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97A" w:rsidRPr="00CE54EB" w:rsidRDefault="006E297A" w:rsidP="006E297A">
            <w:pPr>
              <w:rPr>
                <w:color w:val="auto"/>
                <w:sz w:val="10"/>
                <w:szCs w:val="10"/>
              </w:rPr>
            </w:pPr>
          </w:p>
        </w:tc>
      </w:tr>
      <w:tr w:rsidR="006E297A" w:rsidTr="00AB54E8">
        <w:trPr>
          <w:trHeight w:hRule="exact" w:val="275"/>
        </w:trPr>
        <w:tc>
          <w:tcPr>
            <w:tcW w:w="431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6E297A" w:rsidRDefault="006E297A" w:rsidP="006E297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182" w:type="dxa"/>
            <w:gridSpan w:val="11"/>
            <w:tcBorders>
              <w:top w:val="single" w:sz="4" w:space="0" w:color="auto"/>
            </w:tcBorders>
            <w:shd w:val="clear" w:color="auto" w:fill="FFFFFF"/>
            <w:hideMark/>
          </w:tcPr>
          <w:p w:rsidR="006E297A" w:rsidRDefault="006E297A" w:rsidP="006E297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F00C95" w:rsidRDefault="00F00C95" w:rsidP="00577462">
      <w:pPr>
        <w:pStyle w:val="a3"/>
        <w:shd w:val="clear" w:color="auto" w:fill="auto"/>
        <w:tabs>
          <w:tab w:val="left" w:pos="2262"/>
        </w:tabs>
        <w:spacing w:before="0" w:after="0" w:line="322" w:lineRule="exact"/>
        <w:ind w:right="320"/>
        <w:jc w:val="left"/>
      </w:pPr>
    </w:p>
    <w:p w:rsidR="00AF22FB" w:rsidRDefault="00AF22FB" w:rsidP="00AF22FB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6A3D77" w:rsidRPr="00580FE0" w:rsidRDefault="00AF22FB" w:rsidP="004557FF">
      <w:pPr>
        <w:pStyle w:val="a8"/>
        <w:shd w:val="clear" w:color="auto" w:fill="auto"/>
        <w:spacing w:line="190" w:lineRule="exact"/>
        <w:jc w:val="center"/>
        <w:rPr>
          <w:rStyle w:val="a7"/>
          <w:b/>
          <w:color w:val="000000"/>
        </w:rPr>
      </w:pPr>
      <w:r w:rsidRPr="00580FE0">
        <w:rPr>
          <w:rStyle w:val="a7"/>
          <w:b/>
          <w:color w:val="000000"/>
        </w:rPr>
        <w:t>2. «Развитие инфраструктуры для обеспечения безопасности дорожного движени</w:t>
      </w:r>
      <w:r w:rsidR="00580FE0">
        <w:rPr>
          <w:rStyle w:val="a7"/>
          <w:b/>
          <w:color w:val="000000"/>
        </w:rPr>
        <w:t>я</w:t>
      </w:r>
    </w:p>
    <w:p w:rsidR="00A41F0E" w:rsidRP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</w:rPr>
      </w:pPr>
    </w:p>
    <w:p w:rsidR="00A41F0E" w:rsidRP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</w:rPr>
      </w:pPr>
    </w:p>
    <w:p w:rsidR="00A41F0E" w:rsidRPr="00A41F0E" w:rsidRDefault="00A41F0E" w:rsidP="00394DE7">
      <w:pPr>
        <w:pStyle w:val="a8"/>
        <w:shd w:val="clear" w:color="auto" w:fill="auto"/>
        <w:spacing w:line="190" w:lineRule="exact"/>
        <w:ind w:left="2552"/>
        <w:jc w:val="center"/>
        <w:rPr>
          <w:rStyle w:val="a7"/>
          <w:color w:val="000000"/>
        </w:rPr>
      </w:pPr>
    </w:p>
    <w:p w:rsidR="00A41F0E" w:rsidRP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</w:rPr>
      </w:pPr>
    </w:p>
    <w:tbl>
      <w:tblPr>
        <w:tblpPr w:leftFromText="180" w:rightFromText="180" w:vertAnchor="text" w:horzAnchor="page" w:tblpX="1675" w:tblpY="65"/>
        <w:tblW w:w="14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118"/>
        <w:gridCol w:w="992"/>
        <w:gridCol w:w="1134"/>
        <w:gridCol w:w="1134"/>
        <w:gridCol w:w="993"/>
        <w:gridCol w:w="1134"/>
        <w:gridCol w:w="992"/>
        <w:gridCol w:w="1134"/>
        <w:gridCol w:w="1134"/>
        <w:gridCol w:w="1134"/>
        <w:gridCol w:w="1276"/>
      </w:tblGrid>
      <w:tr w:rsidR="00AB54E8" w:rsidTr="00AB54E8">
        <w:trPr>
          <w:trHeight w:hRule="exact" w:val="109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jc w:val="left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jc w:val="left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9"/>
                <w:rFonts w:eastAsia="Batang"/>
                <w:color w:val="00000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9"/>
                <w:rFonts w:eastAsia="Batang"/>
                <w:color w:val="000000"/>
              </w:rPr>
              <w:t>Организация наружной социальной рекламы по профилактике детского травматизма и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16</w:t>
            </w: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120" w:line="190" w:lineRule="exact"/>
              <w:jc w:val="both"/>
            </w:pPr>
            <w:r>
              <w:rPr>
                <w:rStyle w:val="9"/>
                <w:rFonts w:eastAsia="Batang"/>
                <w:color w:val="000000"/>
              </w:rPr>
              <w:t>Администрац</w:t>
            </w:r>
          </w:p>
          <w:p w:rsidR="00394DE7" w:rsidRDefault="00394DE7" w:rsidP="00580FE0">
            <w:pPr>
              <w:pStyle w:val="a3"/>
              <w:shd w:val="clear" w:color="auto" w:fill="auto"/>
              <w:spacing w:before="120" w:after="0" w:line="130" w:lineRule="exact"/>
              <w:jc w:val="both"/>
            </w:pPr>
            <w:r>
              <w:rPr>
                <w:rStyle w:val="Batang"/>
                <w:rFonts w:hint="default"/>
                <w:color w:val="000000"/>
              </w:rPr>
              <w:t>ИЯ</w:t>
            </w:r>
          </w:p>
        </w:tc>
      </w:tr>
      <w:tr w:rsidR="00AB54E8" w:rsidTr="00AB54E8">
        <w:trPr>
          <w:trHeight w:hRule="exact" w:val="3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"/>
                <w:rFonts w:eastAsia="Batang"/>
                <w:color w:val="000000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Pr="00F50BBB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16</w:t>
            </w: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DE7" w:rsidRDefault="00394DE7" w:rsidP="00580FE0">
            <w:pPr>
              <w:rPr>
                <w:color w:val="auto"/>
                <w:sz w:val="10"/>
                <w:szCs w:val="10"/>
              </w:rPr>
            </w:pPr>
          </w:p>
        </w:tc>
      </w:tr>
      <w:tr w:rsidR="00394DE7" w:rsidTr="00AB54E8">
        <w:trPr>
          <w:trHeight w:val="36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</w:pPr>
            <w:r>
              <w:rPr>
                <w:rStyle w:val="9"/>
                <w:rFonts w:eastAsia="Batang"/>
                <w:color w:val="000000"/>
              </w:rPr>
              <w:t>3. Профилактика безопасности дорожного движения</w:t>
            </w:r>
          </w:p>
        </w:tc>
      </w:tr>
      <w:tr w:rsidR="00AB54E8" w:rsidTr="00AB54E8">
        <w:trPr>
          <w:trHeight w:hRule="exact" w:val="16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jc w:val="left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jc w:val="left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9"/>
                <w:rFonts w:eastAsia="Batang"/>
                <w:color w:val="000000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254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Освещение проблем дорожной безопасности в СМИ. 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254" w:lineRule="exact"/>
            </w:pPr>
            <w:proofErr w:type="gramStart"/>
            <w:r>
              <w:rPr>
                <w:rStyle w:val="9"/>
                <w:rFonts w:eastAsia="Batang"/>
                <w:color w:val="000000"/>
              </w:rPr>
              <w:t>ОГИБДЦ ОВД отдел образования (по</w:t>
            </w:r>
            <w:proofErr w:type="gramEnd"/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254" w:lineRule="exact"/>
            </w:pPr>
            <w:r>
              <w:rPr>
                <w:rStyle w:val="9"/>
                <w:rFonts w:eastAsia="Batang"/>
                <w:color w:val="000000"/>
              </w:rPr>
              <w:t>согласованию)</w:t>
            </w:r>
          </w:p>
        </w:tc>
      </w:tr>
      <w:tr w:rsidR="00AB54E8" w:rsidTr="00AB54E8">
        <w:trPr>
          <w:trHeight w:hRule="exact" w:val="14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jc w:val="left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jc w:val="left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jc w:val="left"/>
            </w:pPr>
            <w:r>
              <w:rPr>
                <w:rStyle w:val="9"/>
                <w:rFonts w:eastAsia="Batang"/>
                <w:color w:val="000000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250" w:lineRule="exact"/>
              <w:ind w:left="60"/>
              <w:jc w:val="left"/>
            </w:pPr>
            <w:r>
              <w:rPr>
                <w:rStyle w:val="9"/>
                <w:rFonts w:eastAsia="Batang"/>
                <w:color w:val="000000"/>
              </w:rPr>
              <w:t>Разработка и выполнение комплекса мероприятий по предупреждению детского дорожно-транспортного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9"/>
                <w:rFonts w:eastAsia="Batang"/>
                <w:color w:val="000000"/>
              </w:rPr>
              <w:t>ОГИБДЦ ОВД отдел образования (по</w:t>
            </w:r>
            <w:proofErr w:type="gramEnd"/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согласовани</w:t>
            </w: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250" w:lineRule="exact"/>
            </w:pPr>
            <w:r>
              <w:rPr>
                <w:rStyle w:val="9"/>
                <w:rFonts w:eastAsia="Batang"/>
                <w:color w:val="000000"/>
              </w:rPr>
              <w:t>ю)</w:t>
            </w:r>
          </w:p>
        </w:tc>
      </w:tr>
      <w:tr w:rsidR="00AB54E8" w:rsidTr="00AB54E8">
        <w:trPr>
          <w:trHeight w:hRule="exact" w:val="47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jc w:val="left"/>
              <w:rPr>
                <w:rStyle w:val="9"/>
                <w:rFonts w:eastAsia="Batang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250" w:lineRule="exact"/>
              <w:ind w:left="60"/>
              <w:jc w:val="left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  <w:r>
              <w:rPr>
                <w:rStyle w:val="9"/>
                <w:rFonts w:eastAsia="Batang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pacing w:after="0" w:line="250" w:lineRule="exact"/>
              <w:rPr>
                <w:rStyle w:val="9"/>
                <w:rFonts w:eastAsia="Batang"/>
                <w:color w:val="000000"/>
              </w:rPr>
            </w:pPr>
          </w:p>
        </w:tc>
      </w:tr>
      <w:tr w:rsidR="00394DE7" w:rsidTr="00AB54E8">
        <w:trPr>
          <w:trHeight w:val="360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</w:pPr>
            <w:r>
              <w:rPr>
                <w:rStyle w:val="9"/>
                <w:rFonts w:eastAsia="Batang"/>
                <w:color w:val="000000"/>
              </w:rPr>
              <w:t>4. Объемы и источники финансирования муниципальной целевой программы</w:t>
            </w:r>
          </w:p>
        </w:tc>
      </w:tr>
      <w:tr w:rsidR="00AB54E8" w:rsidTr="00AB54E8">
        <w:trPr>
          <w:trHeight w:hRule="exact" w:val="3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"/>
                <w:rFonts w:eastAsia="Batang"/>
                <w:color w:val="000000"/>
              </w:rPr>
              <w:t>Наименование источника средств (тыс</w:t>
            </w:r>
            <w:proofErr w:type="gramStart"/>
            <w:r>
              <w:rPr>
                <w:rStyle w:val="9"/>
                <w:rFonts w:eastAsia="Batang"/>
                <w:color w:val="000000"/>
              </w:rPr>
              <w:t>.р</w:t>
            </w:r>
            <w:proofErr w:type="gramEnd"/>
            <w:r>
              <w:rPr>
                <w:rStyle w:val="9"/>
                <w:rFonts w:eastAsia="Batang"/>
                <w:color w:val="000000"/>
              </w:rPr>
              <w:t>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AB54E8" w:rsidTr="00AB54E8">
        <w:trPr>
          <w:trHeight w:hRule="exact" w:val="5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"/>
                <w:rFonts w:eastAsia="Batang"/>
                <w:color w:val="000000"/>
              </w:rPr>
              <w:t>Объем финансирования,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1343,7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8769,0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AB54E8" w:rsidTr="00AB54E8">
        <w:trPr>
          <w:trHeight w:hRule="exact" w:val="3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"/>
                <w:rFonts w:eastAsia="Batang"/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AB54E8" w:rsidTr="00AB54E8">
        <w:trPr>
          <w:trHeight w:hRule="exact" w:val="7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DE7" w:rsidRDefault="00394DE7" w:rsidP="00580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250" w:lineRule="exact"/>
              <w:jc w:val="both"/>
              <w:rPr>
                <w:rStyle w:val="9"/>
                <w:rFonts w:eastAsia="Batang"/>
                <w:color w:val="000000"/>
              </w:rPr>
            </w:pPr>
          </w:p>
          <w:p w:rsidR="00394DE7" w:rsidRDefault="00AB54E8" w:rsidP="00AB54E8">
            <w:pPr>
              <w:pStyle w:val="a3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9"/>
                <w:rFonts w:eastAsia="Batang"/>
                <w:color w:val="000000"/>
              </w:rPr>
              <w:t>Бюджет</w:t>
            </w:r>
            <w:r>
              <w:rPr>
                <w:rStyle w:val="9"/>
                <w:rFonts w:eastAsia="Batang"/>
                <w:color w:val="000000"/>
                <w:lang w:val="en-US"/>
              </w:rPr>
              <w:t xml:space="preserve"> </w:t>
            </w:r>
            <w:r w:rsidR="00394DE7">
              <w:rPr>
                <w:rStyle w:val="9"/>
                <w:rFonts w:eastAsia="Batang"/>
                <w:color w:val="000000"/>
              </w:rPr>
              <w:t>муниципального образования «Ирхидей»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AB54E8" w:rsidTr="00AB54E8">
        <w:trPr>
          <w:trHeight w:hRule="exact" w:val="5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DE7" w:rsidRDefault="00394DE7" w:rsidP="00580FE0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jc w:val="both"/>
            </w:pPr>
            <w:r>
              <w:rPr>
                <w:rStyle w:val="9"/>
                <w:rFonts w:eastAsia="Batang"/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1075,0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  <w:rPr>
                <w:rStyle w:val="9"/>
                <w:rFonts w:eastAsia="Batang"/>
                <w:color w:val="000000"/>
              </w:rPr>
            </w:pPr>
          </w:p>
          <w:p w:rsidR="00394DE7" w:rsidRDefault="00394DE7" w:rsidP="00580FE0">
            <w:pPr>
              <w:pStyle w:val="a3"/>
              <w:shd w:val="clear" w:color="auto" w:fill="auto"/>
              <w:spacing w:before="0" w:after="0" w:line="190" w:lineRule="exact"/>
              <w:ind w:left="80"/>
            </w:pPr>
            <w:r>
              <w:rPr>
                <w:rStyle w:val="9"/>
                <w:rFonts w:eastAsia="Batang"/>
                <w:color w:val="000000"/>
              </w:rPr>
              <w:t>8595,0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394DE7" w:rsidTr="00AB54E8">
        <w:trPr>
          <w:trHeight w:hRule="exact" w:val="1078"/>
        </w:trPr>
        <w:tc>
          <w:tcPr>
            <w:tcW w:w="1460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394DE7" w:rsidRDefault="00394DE7" w:rsidP="00580FE0"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A41F0E" w:rsidRP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</w:rPr>
      </w:pPr>
    </w:p>
    <w:p w:rsidR="00A41F0E" w:rsidRP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</w:rPr>
      </w:pPr>
    </w:p>
    <w:p w:rsidR="00A41F0E" w:rsidRP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</w:rPr>
      </w:pPr>
    </w:p>
    <w:p w:rsidR="00A41F0E" w:rsidRP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</w:rPr>
      </w:pPr>
    </w:p>
    <w:p w:rsidR="00A41F0E" w:rsidRP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Default="00A41F0E" w:rsidP="004557FF">
      <w:pPr>
        <w:pStyle w:val="a8"/>
        <w:shd w:val="clear" w:color="auto" w:fill="auto"/>
        <w:spacing w:line="190" w:lineRule="exact"/>
        <w:jc w:val="center"/>
        <w:rPr>
          <w:rStyle w:val="a7"/>
          <w:color w:val="000000"/>
          <w:lang w:val="en-US"/>
        </w:rPr>
      </w:pPr>
    </w:p>
    <w:p w:rsidR="00A41F0E" w:rsidRPr="004A4E6F" w:rsidRDefault="00A41F0E" w:rsidP="00965789">
      <w:pPr>
        <w:pStyle w:val="a8"/>
        <w:shd w:val="clear" w:color="auto" w:fill="auto"/>
        <w:spacing w:line="190" w:lineRule="exact"/>
        <w:sectPr w:rsidR="00A41F0E" w:rsidRPr="004A4E6F" w:rsidSect="00AB54E8">
          <w:pgSz w:w="16839" w:h="11907" w:orient="landscape" w:code="9"/>
          <w:pgMar w:top="0" w:right="0" w:bottom="0" w:left="0" w:header="0" w:footer="3" w:gutter="0"/>
          <w:cols w:space="720"/>
          <w:docGrid w:linePitch="326"/>
        </w:sectPr>
      </w:pPr>
      <w:bookmarkStart w:id="0" w:name="_GoBack"/>
      <w:bookmarkEnd w:id="0"/>
    </w:p>
    <w:p w:rsidR="004557FF" w:rsidRPr="004A4E6F" w:rsidRDefault="004557FF" w:rsidP="00AB54E8"/>
    <w:sectPr w:rsidR="004557FF" w:rsidRPr="004A4E6F" w:rsidSect="00A41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642C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3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19"/>
        <w:u w:val="none"/>
        <w:effect w:val="none"/>
      </w:rPr>
    </w:lvl>
  </w:abstractNum>
  <w:abstractNum w:abstractNumId="11">
    <w:nsid w:val="0A3B349D"/>
    <w:multiLevelType w:val="multilevel"/>
    <w:tmpl w:val="78501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  <w:color w:val="000000"/>
      </w:rPr>
    </w:lvl>
  </w:abstractNum>
  <w:abstractNum w:abstractNumId="12">
    <w:nsid w:val="0F1E17AA"/>
    <w:multiLevelType w:val="multilevel"/>
    <w:tmpl w:val="FBF8EA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  <w:color w:val="000000"/>
      </w:rPr>
    </w:lvl>
  </w:abstractNum>
  <w:abstractNum w:abstractNumId="13">
    <w:nsid w:val="3179265D"/>
    <w:multiLevelType w:val="hybridMultilevel"/>
    <w:tmpl w:val="449A339C"/>
    <w:lvl w:ilvl="0" w:tplc="C76C1B4A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D77"/>
    <w:rsid w:val="00034C2B"/>
    <w:rsid w:val="000656F9"/>
    <w:rsid w:val="00084CEA"/>
    <w:rsid w:val="00092A94"/>
    <w:rsid w:val="00102BB3"/>
    <w:rsid w:val="00113845"/>
    <w:rsid w:val="00174B4B"/>
    <w:rsid w:val="001B2823"/>
    <w:rsid w:val="002B2D8E"/>
    <w:rsid w:val="0036773E"/>
    <w:rsid w:val="00371A27"/>
    <w:rsid w:val="003738E4"/>
    <w:rsid w:val="00394DE7"/>
    <w:rsid w:val="004557FF"/>
    <w:rsid w:val="00465AAD"/>
    <w:rsid w:val="004747C1"/>
    <w:rsid w:val="004A4E6F"/>
    <w:rsid w:val="004A5BFD"/>
    <w:rsid w:val="004D6FA1"/>
    <w:rsid w:val="004E62FF"/>
    <w:rsid w:val="00501B51"/>
    <w:rsid w:val="00504955"/>
    <w:rsid w:val="00506B81"/>
    <w:rsid w:val="00556240"/>
    <w:rsid w:val="00577462"/>
    <w:rsid w:val="00580DB0"/>
    <w:rsid w:val="00580FE0"/>
    <w:rsid w:val="0059124E"/>
    <w:rsid w:val="005C2848"/>
    <w:rsid w:val="005C5B64"/>
    <w:rsid w:val="006172FD"/>
    <w:rsid w:val="00663E2A"/>
    <w:rsid w:val="006A3D77"/>
    <w:rsid w:val="006E297A"/>
    <w:rsid w:val="00710059"/>
    <w:rsid w:val="007770D4"/>
    <w:rsid w:val="0079313A"/>
    <w:rsid w:val="00795327"/>
    <w:rsid w:val="0083512B"/>
    <w:rsid w:val="008A70E2"/>
    <w:rsid w:val="008C789E"/>
    <w:rsid w:val="0091044D"/>
    <w:rsid w:val="009504D5"/>
    <w:rsid w:val="00965789"/>
    <w:rsid w:val="00991AA9"/>
    <w:rsid w:val="009B76D6"/>
    <w:rsid w:val="009C55AB"/>
    <w:rsid w:val="00A16F18"/>
    <w:rsid w:val="00A41F0E"/>
    <w:rsid w:val="00AB54E8"/>
    <w:rsid w:val="00AD65B0"/>
    <w:rsid w:val="00AF22FB"/>
    <w:rsid w:val="00B3674A"/>
    <w:rsid w:val="00B6699A"/>
    <w:rsid w:val="00B71AAE"/>
    <w:rsid w:val="00BD3090"/>
    <w:rsid w:val="00C134AC"/>
    <w:rsid w:val="00C442E3"/>
    <w:rsid w:val="00CE54EB"/>
    <w:rsid w:val="00D66B8B"/>
    <w:rsid w:val="00D86C1B"/>
    <w:rsid w:val="00DB10F6"/>
    <w:rsid w:val="00E53E6D"/>
    <w:rsid w:val="00E70EFE"/>
    <w:rsid w:val="00EC3491"/>
    <w:rsid w:val="00F00C95"/>
    <w:rsid w:val="00F50BBB"/>
    <w:rsid w:val="00FB3C6B"/>
    <w:rsid w:val="00FB659C"/>
    <w:rsid w:val="00FC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A3D77"/>
    <w:pPr>
      <w:shd w:val="clear" w:color="auto" w:fill="FFFFFF"/>
      <w:spacing w:before="240" w:after="600" w:line="278" w:lineRule="exact"/>
      <w:jc w:val="center"/>
    </w:pPr>
    <w:rPr>
      <w:rFonts w:ascii="Times New Roman" w:hAnsi="Times New Roman" w:cs="Times New Roman"/>
      <w:i/>
      <w:iCs/>
      <w:color w:val="auto"/>
      <w:spacing w:val="-3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A3D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A3D77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3D77"/>
    <w:pPr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4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6A3D77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3D77"/>
    <w:pPr>
      <w:shd w:val="clear" w:color="auto" w:fill="FFFFFF"/>
      <w:spacing w:before="1140" w:line="322" w:lineRule="exact"/>
      <w:ind w:hanging="340"/>
      <w:jc w:val="both"/>
    </w:pPr>
    <w:rPr>
      <w:rFonts w:ascii="Times New Roman" w:eastAsiaTheme="minorHAnsi" w:hAnsi="Times New Roman" w:cs="Times New Roman"/>
      <w:color w:val="auto"/>
      <w:spacing w:val="3"/>
      <w:sz w:val="25"/>
      <w:szCs w:val="25"/>
      <w:lang w:eastAsia="en-US"/>
    </w:rPr>
  </w:style>
  <w:style w:type="character" w:customStyle="1" w:styleId="21">
    <w:name w:val="Подпись к таблице (2)_"/>
    <w:basedOn w:val="a0"/>
    <w:link w:val="22"/>
    <w:uiPriority w:val="99"/>
    <w:locked/>
    <w:rsid w:val="006A3D77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6A3D7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7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A3D77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A3D77"/>
    <w:pPr>
      <w:shd w:val="clear" w:color="auto" w:fill="FFFFFF"/>
      <w:spacing w:before="1560" w:after="360" w:line="240" w:lineRule="atLeast"/>
    </w:pPr>
    <w:rPr>
      <w:rFonts w:ascii="Times New Roman" w:eastAsiaTheme="minorHAnsi" w:hAnsi="Times New Roman" w:cs="Times New Roman"/>
      <w:b/>
      <w:bCs/>
      <w:color w:val="auto"/>
      <w:spacing w:val="7"/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uiPriority w:val="99"/>
    <w:locked/>
    <w:rsid w:val="006A3D77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A3D7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7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6A3D77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A3D77"/>
    <w:pPr>
      <w:shd w:val="clear" w:color="auto" w:fill="FFFFFF"/>
      <w:spacing w:line="365" w:lineRule="exact"/>
    </w:pPr>
    <w:rPr>
      <w:rFonts w:ascii="Times New Roman" w:eastAsiaTheme="minorHAnsi" w:hAnsi="Times New Roman" w:cs="Times New Roman"/>
      <w:color w:val="auto"/>
      <w:spacing w:val="3"/>
      <w:sz w:val="19"/>
      <w:szCs w:val="19"/>
      <w:lang w:eastAsia="en-US"/>
    </w:rPr>
  </w:style>
  <w:style w:type="character" w:customStyle="1" w:styleId="31">
    <w:name w:val="Подпись к таблице (3)_"/>
    <w:basedOn w:val="a0"/>
    <w:link w:val="32"/>
    <w:uiPriority w:val="99"/>
    <w:locked/>
    <w:rsid w:val="006A3D77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6A3D7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"/>
      <w:sz w:val="23"/>
      <w:szCs w:val="23"/>
      <w:lang w:eastAsia="en-US"/>
    </w:rPr>
  </w:style>
  <w:style w:type="character" w:customStyle="1" w:styleId="a7">
    <w:name w:val="Подпись к таблице_"/>
    <w:basedOn w:val="a0"/>
    <w:link w:val="a8"/>
    <w:uiPriority w:val="99"/>
    <w:locked/>
    <w:rsid w:val="006A3D77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6A3D7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6A3D77"/>
    <w:rPr>
      <w:rFonts w:ascii="Times New Roman" w:eastAsia="Times New Roman" w:hAnsi="Times New Roman" w:cs="Times New Roman"/>
      <w:i/>
      <w:iCs/>
      <w:spacing w:val="-31"/>
      <w:sz w:val="23"/>
      <w:szCs w:val="23"/>
      <w:shd w:val="clear" w:color="auto" w:fill="FFFFFF"/>
      <w:lang w:eastAsia="ru-RU"/>
    </w:rPr>
  </w:style>
  <w:style w:type="character" w:customStyle="1" w:styleId="a9">
    <w:name w:val="Основной текст + Курсив"/>
    <w:aliases w:val="Интервал -1 pt"/>
    <w:basedOn w:val="1"/>
    <w:uiPriority w:val="99"/>
    <w:rsid w:val="006A3D77"/>
    <w:rPr>
      <w:rFonts w:ascii="Times New Roman" w:eastAsia="Times New Roman" w:hAnsi="Times New Roman" w:cs="Times New Roman"/>
      <w:i/>
      <w:iCs/>
      <w:spacing w:val="-31"/>
      <w:sz w:val="23"/>
      <w:szCs w:val="23"/>
      <w:u w:val="single"/>
      <w:shd w:val="clear" w:color="auto" w:fill="FFFFFF"/>
      <w:lang w:eastAsia="ru-RU"/>
    </w:rPr>
  </w:style>
  <w:style w:type="character" w:customStyle="1" w:styleId="44">
    <w:name w:val="Основной текст (4) + 4"/>
    <w:aliases w:val="5 pt,Не полужирный,Не курсив,Интервал 0 pt"/>
    <w:basedOn w:val="a0"/>
    <w:uiPriority w:val="99"/>
    <w:rsid w:val="006A3D77"/>
    <w:rPr>
      <w:rFonts w:ascii="Times New Roman" w:hAnsi="Times New Roman" w:cs="Times New Roman" w:hint="default"/>
      <w:strike w:val="0"/>
      <w:dstrike w:val="0"/>
      <w:spacing w:val="0"/>
      <w:sz w:val="9"/>
      <w:szCs w:val="9"/>
      <w:u w:val="none"/>
      <w:effect w:val="none"/>
    </w:rPr>
  </w:style>
  <w:style w:type="character" w:customStyle="1" w:styleId="9">
    <w:name w:val="Основной текст + 9"/>
    <w:aliases w:val="5 pt2"/>
    <w:basedOn w:val="1"/>
    <w:uiPriority w:val="99"/>
    <w:rsid w:val="006A3D77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  <w:lang w:eastAsia="ru-RU"/>
    </w:rPr>
  </w:style>
  <w:style w:type="character" w:customStyle="1" w:styleId="Batang">
    <w:name w:val="Основной текст + Batang"/>
    <w:aliases w:val="6,5 pt1,Интервал 0 pt2"/>
    <w:basedOn w:val="1"/>
    <w:uiPriority w:val="99"/>
    <w:rsid w:val="006A3D77"/>
    <w:rPr>
      <w:rFonts w:ascii="Batang" w:eastAsia="Batang" w:hAnsi="Times New Roman" w:cs="Batang" w:hint="eastAsia"/>
      <w:i/>
      <w:iCs/>
      <w:spacing w:val="4"/>
      <w:sz w:val="13"/>
      <w:szCs w:val="13"/>
      <w:shd w:val="clear" w:color="auto" w:fill="FFFFFF"/>
      <w:lang w:eastAsia="ru-RU"/>
    </w:rPr>
  </w:style>
  <w:style w:type="character" w:customStyle="1" w:styleId="Batang1">
    <w:name w:val="Основной текст + Batang1"/>
    <w:aliases w:val="4 pt,Интервал 0 pt1"/>
    <w:basedOn w:val="1"/>
    <w:uiPriority w:val="99"/>
    <w:rsid w:val="006A3D77"/>
    <w:rPr>
      <w:rFonts w:ascii="Batang" w:eastAsia="Batang" w:hAnsi="Times New Roman" w:cs="Batang" w:hint="eastAsia"/>
      <w:i/>
      <w:iCs/>
      <w:noProof/>
      <w:spacing w:val="0"/>
      <w:sz w:val="8"/>
      <w:szCs w:val="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991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4C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C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80B4-5E7D-4906-A23F-B3CFFFB4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2016-03-14T01:31:00Z</cp:lastPrinted>
  <dcterms:created xsi:type="dcterms:W3CDTF">2012-10-25T01:25:00Z</dcterms:created>
  <dcterms:modified xsi:type="dcterms:W3CDTF">2017-11-21T08:22:00Z</dcterms:modified>
</cp:coreProperties>
</file>